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5E5DF" w14:textId="77777777" w:rsidR="006567DC" w:rsidRDefault="006567DC" w:rsidP="006567DC">
      <w:pPr>
        <w:pStyle w:val="Rubrik"/>
      </w:pPr>
      <w:bookmarkStart w:id="0" w:name="Start"/>
      <w:bookmarkEnd w:id="0"/>
      <w:r>
        <w:t xml:space="preserve">Svar på fråga 2018/19:56 av </w:t>
      </w:r>
      <w:sdt>
        <w:sdtPr>
          <w:alias w:val="Frågeställare"/>
          <w:tag w:val="delete"/>
          <w:id w:val="-211816850"/>
          <w:placeholder>
            <w:docPart w:val="D184924142EB4CB4A4170BC1FFB1E2B7"/>
          </w:placeholder>
          <w:dataBinding w:prefixMappings="xmlns:ns0='http://lp/documentinfo/RK' " w:xpath="/ns0:DocumentInfo[1]/ns0:BaseInfo[1]/ns0:Extra3[1]" w:storeItemID="{B2171A97-E0A3-4917-9D51-C72A5B36A9C7}"/>
          <w:text/>
        </w:sdtPr>
        <w:sdtEndPr/>
        <w:sdtContent>
          <w:r w:rsidR="008F783C">
            <w:t>Hans Wallmark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9E1060B54064C0EBD8E0CE15E5D6C5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8F783C">
            <w:t>M</w:t>
          </w:r>
        </w:sdtContent>
      </w:sdt>
      <w:r>
        <w:t>)</w:t>
      </w:r>
      <w:r>
        <w:br/>
        <w:t xml:space="preserve">Oligarken Oleg </w:t>
      </w:r>
      <w:proofErr w:type="spellStart"/>
      <w:r>
        <w:t>Deripaska</w:t>
      </w:r>
      <w:proofErr w:type="spellEnd"/>
    </w:p>
    <w:p w14:paraId="2FF05017" w14:textId="77777777" w:rsidR="008F783C" w:rsidRPr="008F783C" w:rsidRDefault="005961CE" w:rsidP="008F783C">
      <w:pPr>
        <w:pStyle w:val="Brdtext"/>
      </w:pPr>
      <w:sdt>
        <w:sdtPr>
          <w:alias w:val="Frågeställare"/>
          <w:tag w:val="delete"/>
          <w:id w:val="-1635256365"/>
          <w:placeholder>
            <w:docPart w:val="92AACB850C754C72A89F55AEE8079E86"/>
          </w:placeholder>
          <w:dataBinding w:prefixMappings="xmlns:ns0='http://lp/documentinfo/RK' " w:xpath="/ns0:DocumentInfo[1]/ns0:BaseInfo[1]/ns0:Extra3[1]" w:storeItemID="{B2171A97-E0A3-4917-9D51-C72A5B36A9C7}"/>
          <w:text/>
        </w:sdtPr>
        <w:sdtEndPr/>
        <w:sdtContent>
          <w:r w:rsidR="008F783C" w:rsidRPr="008F783C">
            <w:t>Hans Wallmark</w:t>
          </w:r>
        </w:sdtContent>
      </w:sdt>
      <w:r w:rsidR="006567DC" w:rsidRPr="008F783C">
        <w:t xml:space="preserve"> har frågat mig</w:t>
      </w:r>
      <w:r w:rsidR="008F783C" w:rsidRPr="008F783C">
        <w:t xml:space="preserve"> om hur jag och regeringen ser på oligarken Oleg </w:t>
      </w:r>
      <w:proofErr w:type="spellStart"/>
      <w:r w:rsidR="008F783C" w:rsidRPr="008F783C">
        <w:t>Deripaska</w:t>
      </w:r>
      <w:proofErr w:type="spellEnd"/>
      <w:r w:rsidR="008F783C" w:rsidRPr="008F783C">
        <w:t xml:space="preserve"> och sanktioner riktade mot honom. </w:t>
      </w:r>
    </w:p>
    <w:p w14:paraId="313D3F0C" w14:textId="45ED6A52" w:rsidR="008F783C" w:rsidRPr="008F783C" w:rsidRDefault="008F783C" w:rsidP="008F783C">
      <w:pPr>
        <w:rPr>
          <w:rFonts w:cs="Arial"/>
        </w:rPr>
      </w:pPr>
      <w:proofErr w:type="spellStart"/>
      <w:r w:rsidRPr="008F783C">
        <w:rPr>
          <w:rFonts w:cs="Arial"/>
        </w:rPr>
        <w:t>Deripaska</w:t>
      </w:r>
      <w:proofErr w:type="spellEnd"/>
      <w:r w:rsidRPr="008F783C">
        <w:rPr>
          <w:rFonts w:cs="Arial"/>
        </w:rPr>
        <w:t xml:space="preserve"> är inte listad av vare sig EU eller FN, vars sanktioner är </w:t>
      </w:r>
      <w:bookmarkStart w:id="1" w:name="_GoBack"/>
      <w:r w:rsidRPr="008F783C">
        <w:rPr>
          <w:rFonts w:cs="Arial"/>
        </w:rPr>
        <w:t xml:space="preserve">folkrättsligt bindande för Sverige. De sanktioner som </w:t>
      </w:r>
      <w:proofErr w:type="spellStart"/>
      <w:r w:rsidRPr="008F783C">
        <w:rPr>
          <w:rFonts w:cs="Arial"/>
        </w:rPr>
        <w:t>Deripaska</w:t>
      </w:r>
      <w:proofErr w:type="spellEnd"/>
      <w:r w:rsidRPr="008F783C">
        <w:rPr>
          <w:rFonts w:cs="Arial"/>
        </w:rPr>
        <w:t xml:space="preserve"> är – och</w:t>
      </w:r>
      <w:r w:rsidR="00854288">
        <w:rPr>
          <w:rFonts w:cs="Arial"/>
        </w:rPr>
        <w:t xml:space="preserve"> </w:t>
      </w:r>
      <w:bookmarkEnd w:id="1"/>
      <w:r w:rsidR="00854288">
        <w:rPr>
          <w:rFonts w:cs="Arial"/>
        </w:rPr>
        <w:t>bl.a.</w:t>
      </w:r>
      <w:r w:rsidRPr="008F783C">
        <w:rPr>
          <w:rFonts w:cs="Arial"/>
        </w:rPr>
        <w:t xml:space="preserve"> bolaget </w:t>
      </w:r>
      <w:proofErr w:type="spellStart"/>
      <w:r w:rsidRPr="008F783C">
        <w:rPr>
          <w:rFonts w:cs="Arial"/>
        </w:rPr>
        <w:t>Rusal</w:t>
      </w:r>
      <w:proofErr w:type="spellEnd"/>
      <w:r w:rsidRPr="008F783C">
        <w:rPr>
          <w:rFonts w:cs="Arial"/>
        </w:rPr>
        <w:t xml:space="preserve"> har varit – föremål för har införts av USA. Detta har lett till konsekvenser för </w:t>
      </w:r>
      <w:proofErr w:type="spellStart"/>
      <w:r w:rsidRPr="008F783C">
        <w:rPr>
          <w:rFonts w:cs="Arial"/>
        </w:rPr>
        <w:t>Kubal</w:t>
      </w:r>
      <w:proofErr w:type="spellEnd"/>
      <w:r w:rsidRPr="008F783C">
        <w:rPr>
          <w:rFonts w:cs="Arial"/>
        </w:rPr>
        <w:t xml:space="preserve">, ett företag som ägs av det ryska moderbolaget </w:t>
      </w:r>
      <w:proofErr w:type="spellStart"/>
      <w:r w:rsidRPr="008F783C">
        <w:rPr>
          <w:rFonts w:cs="Arial"/>
        </w:rPr>
        <w:t>Rusal</w:t>
      </w:r>
      <w:proofErr w:type="spellEnd"/>
      <w:r w:rsidRPr="008F783C">
        <w:rPr>
          <w:rFonts w:cs="Arial"/>
        </w:rPr>
        <w:t xml:space="preserve"> men som ligger i Sundsvall och sysselsätter nästan 500 personer. </w:t>
      </w:r>
    </w:p>
    <w:p w14:paraId="15A88E26" w14:textId="77777777" w:rsidR="008F783C" w:rsidRPr="008F783C" w:rsidRDefault="008F783C" w:rsidP="008F783C">
      <w:pPr>
        <w:rPr>
          <w:rFonts w:cs="Arial"/>
        </w:rPr>
      </w:pPr>
      <w:r w:rsidRPr="008F783C">
        <w:rPr>
          <w:rFonts w:cs="Arial"/>
        </w:rPr>
        <w:t xml:space="preserve">USA:s finansdepartement har hävt sanktionerna mot </w:t>
      </w:r>
      <w:proofErr w:type="spellStart"/>
      <w:r w:rsidRPr="008F783C">
        <w:rPr>
          <w:rFonts w:cs="Arial"/>
        </w:rPr>
        <w:t>Rusal</w:t>
      </w:r>
      <w:proofErr w:type="spellEnd"/>
      <w:r w:rsidRPr="008F783C">
        <w:rPr>
          <w:rFonts w:cs="Arial"/>
        </w:rPr>
        <w:t xml:space="preserve">, mot bakgrund av ändrade ägarformer för bolaget. Deripaskas kontroll över </w:t>
      </w:r>
      <w:proofErr w:type="spellStart"/>
      <w:r w:rsidRPr="008F783C">
        <w:rPr>
          <w:rFonts w:cs="Arial"/>
        </w:rPr>
        <w:t>Rusal</w:t>
      </w:r>
      <w:proofErr w:type="spellEnd"/>
      <w:r w:rsidRPr="008F783C">
        <w:rPr>
          <w:rFonts w:cs="Arial"/>
        </w:rPr>
        <w:t xml:space="preserve"> anses ha minskat i tillräcklig utsträckning för att bolaget inte längre ska omfattas av sanktioner. Amerikanska sanktioner är dock fortsatt i kraft mot </w:t>
      </w:r>
      <w:proofErr w:type="spellStart"/>
      <w:r w:rsidRPr="008F783C">
        <w:rPr>
          <w:rFonts w:cs="Arial"/>
        </w:rPr>
        <w:t>Deripaska</w:t>
      </w:r>
      <w:proofErr w:type="spellEnd"/>
      <w:r w:rsidRPr="008F783C">
        <w:rPr>
          <w:rFonts w:cs="Arial"/>
        </w:rPr>
        <w:t xml:space="preserve"> personligen och hans övriga tillgångar, något som vi inte tar ställning till. </w:t>
      </w:r>
    </w:p>
    <w:p w14:paraId="7E61F2A9" w14:textId="46D4F698" w:rsidR="008F783C" w:rsidRDefault="008F783C" w:rsidP="008F783C">
      <w:pPr>
        <w:rPr>
          <w:rFonts w:cs="Arial"/>
        </w:rPr>
      </w:pPr>
      <w:r w:rsidRPr="008F783C">
        <w:rPr>
          <w:rFonts w:cs="Arial"/>
        </w:rPr>
        <w:t>Sverige kommer naturligtvis att följa frågan noggrant.</w:t>
      </w:r>
    </w:p>
    <w:p w14:paraId="0EA739B4" w14:textId="77777777" w:rsidR="008F783C" w:rsidRDefault="008F783C" w:rsidP="008F783C">
      <w:pPr>
        <w:rPr>
          <w:rFonts w:cs="Arial"/>
        </w:rPr>
      </w:pPr>
    </w:p>
    <w:p w14:paraId="405D6F0E" w14:textId="77777777" w:rsidR="008F783C" w:rsidRDefault="008F783C" w:rsidP="008F783C">
      <w:pPr>
        <w:rPr>
          <w:rFonts w:cs="Arial"/>
        </w:rPr>
      </w:pPr>
      <w:r>
        <w:rPr>
          <w:rFonts w:cs="Arial"/>
        </w:rPr>
        <w:t>Stockholm den 4 februari 2019</w:t>
      </w:r>
    </w:p>
    <w:p w14:paraId="5B7A3C8F" w14:textId="77777777" w:rsidR="008F783C" w:rsidRDefault="008F783C" w:rsidP="008F783C">
      <w:pPr>
        <w:rPr>
          <w:rFonts w:cs="Arial"/>
        </w:rPr>
      </w:pPr>
    </w:p>
    <w:p w14:paraId="7B7216EF" w14:textId="77777777" w:rsidR="008F783C" w:rsidRPr="008F783C" w:rsidRDefault="008F783C" w:rsidP="008F783C">
      <w:pPr>
        <w:rPr>
          <w:rFonts w:cs="Arial"/>
        </w:rPr>
      </w:pPr>
      <w:r>
        <w:rPr>
          <w:rFonts w:cs="Arial"/>
        </w:rPr>
        <w:t>Margot Wallström</w:t>
      </w:r>
    </w:p>
    <w:p w14:paraId="62E6B89F" w14:textId="77777777" w:rsidR="006567DC" w:rsidRPr="008F783C" w:rsidRDefault="006567DC" w:rsidP="008F783C">
      <w:pPr>
        <w:ind w:left="425" w:hanging="425"/>
      </w:pPr>
    </w:p>
    <w:sectPr w:rsidR="006567DC" w:rsidRPr="008F783C" w:rsidSect="006567DC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890B2" w14:textId="77777777" w:rsidR="006567DC" w:rsidRDefault="006567DC" w:rsidP="00A87A54">
      <w:pPr>
        <w:spacing w:after="0" w:line="240" w:lineRule="auto"/>
      </w:pPr>
      <w:r>
        <w:separator/>
      </w:r>
    </w:p>
  </w:endnote>
  <w:endnote w:type="continuationSeparator" w:id="0">
    <w:p w14:paraId="4C6A25A9" w14:textId="77777777" w:rsidR="006567DC" w:rsidRDefault="006567D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4CD8355" w14:textId="77777777" w:rsidTr="006567DC">
      <w:trPr>
        <w:trHeight w:val="227"/>
        <w:jc w:val="right"/>
      </w:trPr>
      <w:tc>
        <w:tcPr>
          <w:tcW w:w="708" w:type="dxa"/>
          <w:vAlign w:val="bottom"/>
        </w:tcPr>
        <w:p w14:paraId="1BCB6424" w14:textId="1C7AF56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F783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54288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D35D20" w14:textId="77777777" w:rsidTr="006567DC">
      <w:trPr>
        <w:trHeight w:val="850"/>
        <w:jc w:val="right"/>
      </w:trPr>
      <w:tc>
        <w:tcPr>
          <w:tcW w:w="708" w:type="dxa"/>
          <w:vAlign w:val="bottom"/>
        </w:tcPr>
        <w:p w14:paraId="3B342DF1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56A888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2C206B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C1813F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48157A5" w14:textId="77777777" w:rsidTr="00C26068">
      <w:trPr>
        <w:trHeight w:val="227"/>
      </w:trPr>
      <w:tc>
        <w:tcPr>
          <w:tcW w:w="4074" w:type="dxa"/>
        </w:tcPr>
        <w:p w14:paraId="6887EE6C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41D28692" w14:textId="77777777" w:rsidR="00093408" w:rsidRPr="00F53AEA" w:rsidRDefault="00093408" w:rsidP="00F53AEA">
          <w:pPr>
            <w:pStyle w:val="Sidfot"/>
          </w:pPr>
        </w:p>
      </w:tc>
    </w:tr>
  </w:tbl>
  <w:p w14:paraId="310C2F2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0A60F" w14:textId="77777777" w:rsidR="006567DC" w:rsidRDefault="006567DC" w:rsidP="00A87A54">
      <w:pPr>
        <w:spacing w:after="0" w:line="240" w:lineRule="auto"/>
      </w:pPr>
      <w:r>
        <w:separator/>
      </w:r>
    </w:p>
  </w:footnote>
  <w:footnote w:type="continuationSeparator" w:id="0">
    <w:p w14:paraId="6A1A0EFC" w14:textId="77777777" w:rsidR="006567DC" w:rsidRDefault="006567D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567DC" w14:paraId="0482BC46" w14:textId="77777777" w:rsidTr="00C93EBA">
      <w:trPr>
        <w:trHeight w:val="227"/>
      </w:trPr>
      <w:tc>
        <w:tcPr>
          <w:tcW w:w="5534" w:type="dxa"/>
        </w:tcPr>
        <w:p w14:paraId="5B353006" w14:textId="77777777" w:rsidR="006567DC" w:rsidRPr="007D73AB" w:rsidRDefault="006567DC">
          <w:pPr>
            <w:pStyle w:val="Sidhuvud"/>
          </w:pPr>
        </w:p>
      </w:tc>
      <w:tc>
        <w:tcPr>
          <w:tcW w:w="3170" w:type="dxa"/>
          <w:vAlign w:val="bottom"/>
        </w:tcPr>
        <w:p w14:paraId="22803112" w14:textId="77777777" w:rsidR="006567DC" w:rsidRPr="007D73AB" w:rsidRDefault="006567DC" w:rsidP="00340DE0">
          <w:pPr>
            <w:pStyle w:val="Sidhuvud"/>
          </w:pPr>
        </w:p>
      </w:tc>
      <w:tc>
        <w:tcPr>
          <w:tcW w:w="1134" w:type="dxa"/>
        </w:tcPr>
        <w:p w14:paraId="2AE73FAE" w14:textId="77777777" w:rsidR="006567DC" w:rsidRDefault="006567DC" w:rsidP="006567DC">
          <w:pPr>
            <w:pStyle w:val="Sidhuvud"/>
          </w:pPr>
        </w:p>
      </w:tc>
    </w:tr>
    <w:tr w:rsidR="006567DC" w14:paraId="4164F04A" w14:textId="77777777" w:rsidTr="00C93EBA">
      <w:trPr>
        <w:trHeight w:val="1928"/>
      </w:trPr>
      <w:tc>
        <w:tcPr>
          <w:tcW w:w="5534" w:type="dxa"/>
        </w:tcPr>
        <w:p w14:paraId="267D768A" w14:textId="77777777" w:rsidR="006567DC" w:rsidRPr="00340DE0" w:rsidRDefault="006567D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312D9A" wp14:editId="17AF3E9F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394CF2" w14:textId="77777777" w:rsidR="006567DC" w:rsidRPr="00710A6C" w:rsidRDefault="006567DC" w:rsidP="00EE3C0F">
          <w:pPr>
            <w:pStyle w:val="Sidhuvud"/>
            <w:rPr>
              <w:b/>
            </w:rPr>
          </w:pPr>
        </w:p>
        <w:p w14:paraId="4F49BE53" w14:textId="77777777" w:rsidR="006567DC" w:rsidRDefault="006567DC" w:rsidP="00EE3C0F">
          <w:pPr>
            <w:pStyle w:val="Sidhuvud"/>
          </w:pPr>
        </w:p>
        <w:p w14:paraId="5B174AE5" w14:textId="77777777" w:rsidR="006567DC" w:rsidRDefault="006567DC" w:rsidP="00EE3C0F">
          <w:pPr>
            <w:pStyle w:val="Sidhuvud"/>
          </w:pPr>
        </w:p>
        <w:p w14:paraId="27A11DBE" w14:textId="77777777" w:rsidR="006567DC" w:rsidRDefault="006567D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17930324A23463E9ABA93F23BA458B8"/>
            </w:placeholder>
            <w:showingPlcHdr/>
            <w:dataBinding w:prefixMappings="xmlns:ns0='http://lp/documentinfo/RK' " w:xpath="/ns0:DocumentInfo[1]/ns0:BaseInfo[1]/ns0:Dnr[1]" w:storeItemID="{B2171A97-E0A3-4917-9D51-C72A5B36A9C7}"/>
            <w:text/>
          </w:sdtPr>
          <w:sdtEndPr/>
          <w:sdtContent>
            <w:p w14:paraId="6AFEC0BC" w14:textId="77777777" w:rsidR="006567DC" w:rsidRDefault="006567D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E6A3489EFF64C87ABC40A0608B218E4"/>
            </w:placeholder>
            <w:showingPlcHdr/>
            <w:dataBinding w:prefixMappings="xmlns:ns0='http://lp/documentinfo/RK' " w:xpath="/ns0:DocumentInfo[1]/ns0:BaseInfo[1]/ns0:DocNumber[1]" w:storeItemID="{B2171A97-E0A3-4917-9D51-C72A5B36A9C7}"/>
            <w:text/>
          </w:sdtPr>
          <w:sdtEndPr/>
          <w:sdtContent>
            <w:p w14:paraId="4A34EDC6" w14:textId="77777777" w:rsidR="006567DC" w:rsidRDefault="006567D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9299F9" w14:textId="77777777" w:rsidR="006567DC" w:rsidRDefault="006567DC" w:rsidP="00EE3C0F">
          <w:pPr>
            <w:pStyle w:val="Sidhuvud"/>
          </w:pPr>
        </w:p>
      </w:tc>
      <w:tc>
        <w:tcPr>
          <w:tcW w:w="1134" w:type="dxa"/>
        </w:tcPr>
        <w:p w14:paraId="7229C583" w14:textId="77777777" w:rsidR="006567DC" w:rsidRDefault="006567DC" w:rsidP="0094502D">
          <w:pPr>
            <w:pStyle w:val="Sidhuvud"/>
          </w:pPr>
        </w:p>
        <w:p w14:paraId="478B2DB2" w14:textId="77777777" w:rsidR="006567DC" w:rsidRPr="0094502D" w:rsidRDefault="006567DC" w:rsidP="00EC71A6">
          <w:pPr>
            <w:pStyle w:val="Sidhuvud"/>
          </w:pPr>
        </w:p>
      </w:tc>
    </w:tr>
    <w:tr w:rsidR="006567DC" w14:paraId="77C639D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3712D9D4A6B4E49A28960512DF4B9D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630C91" w14:textId="77777777" w:rsidR="006567DC" w:rsidRPr="006567DC" w:rsidRDefault="006567DC" w:rsidP="00340DE0">
              <w:pPr>
                <w:pStyle w:val="Sidhuvud"/>
                <w:rPr>
                  <w:b/>
                </w:rPr>
              </w:pPr>
              <w:r w:rsidRPr="006567DC">
                <w:rPr>
                  <w:b/>
                </w:rPr>
                <w:t>Utrikesdepartementet</w:t>
              </w:r>
            </w:p>
            <w:p w14:paraId="6AE5EDAA" w14:textId="77777777" w:rsidR="008F783C" w:rsidRDefault="006567DC" w:rsidP="00340DE0">
              <w:pPr>
                <w:pStyle w:val="Sidhuvud"/>
              </w:pPr>
              <w:r w:rsidRPr="006567DC">
                <w:t>Utrikesministern</w:t>
              </w:r>
            </w:p>
            <w:p w14:paraId="11DB8E8B" w14:textId="77777777" w:rsidR="008F783C" w:rsidRDefault="008F783C" w:rsidP="00340DE0">
              <w:pPr>
                <w:pStyle w:val="Sidhuvud"/>
              </w:pPr>
            </w:p>
            <w:p w14:paraId="4F324CE7" w14:textId="4B368399" w:rsidR="006567DC" w:rsidRPr="00340DE0" w:rsidRDefault="006567DC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EF833AC61E04ADFBB1BBB6962E9E216"/>
          </w:placeholder>
          <w:dataBinding w:prefixMappings="xmlns:ns0='http://lp/documentinfo/RK' " w:xpath="/ns0:DocumentInfo[1]/ns0:BaseInfo[1]/ns0:Recipient[1]" w:storeItemID="{B2171A97-E0A3-4917-9D51-C72A5B36A9C7}"/>
          <w:text w:multiLine="1"/>
        </w:sdtPr>
        <w:sdtEndPr/>
        <w:sdtContent>
          <w:tc>
            <w:tcPr>
              <w:tcW w:w="3170" w:type="dxa"/>
            </w:tcPr>
            <w:p w14:paraId="57BD21B1" w14:textId="05635582" w:rsidR="006567DC" w:rsidRDefault="006567DC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0DC27319" w14:textId="77777777" w:rsidR="006567DC" w:rsidRDefault="006567DC" w:rsidP="003E6020">
          <w:pPr>
            <w:pStyle w:val="Sidhuvud"/>
          </w:pPr>
        </w:p>
      </w:tc>
    </w:tr>
  </w:tbl>
  <w:p w14:paraId="0AA6741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DC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1C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567DC"/>
    <w:rsid w:val="00660D84"/>
    <w:rsid w:val="0066133A"/>
    <w:rsid w:val="0066378C"/>
    <w:rsid w:val="00663F02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4288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783C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4A52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9020CCA"/>
  <w15:docId w15:val="{1DD39537-A8C7-4D3C-84FB-C6BA586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tabs>
        <w:tab w:val="num" w:pos="425"/>
      </w:tabs>
      <w:spacing w:after="100"/>
      <w:ind w:left="425" w:hanging="425"/>
    </w:pPr>
  </w:style>
  <w:style w:type="paragraph" w:styleId="Numreradlista2">
    <w:name w:val="List Number 2"/>
    <w:basedOn w:val="Normal"/>
    <w:uiPriority w:val="6"/>
    <w:rsid w:val="00DB714B"/>
    <w:pPr>
      <w:tabs>
        <w:tab w:val="num" w:pos="992"/>
      </w:tabs>
      <w:spacing w:after="100"/>
      <w:ind w:left="992" w:hanging="567"/>
      <w:contextualSpacing/>
    </w:pPr>
  </w:style>
  <w:style w:type="paragraph" w:styleId="Punktlista">
    <w:name w:val="List Bullet"/>
    <w:basedOn w:val="Normal"/>
    <w:uiPriority w:val="6"/>
    <w:rsid w:val="00B2169D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B2169D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tabs>
        <w:tab w:val="clear" w:pos="425"/>
        <w:tab w:val="num" w:pos="360"/>
      </w:tabs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  <w:tabs>
        <w:tab w:val="num" w:pos="360"/>
      </w:tabs>
      <w:ind w:left="425" w:hanging="425"/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tabs>
        <w:tab w:val="num" w:pos="1701"/>
      </w:tabs>
      <w:spacing w:after="100"/>
      <w:ind w:left="1701" w:hanging="709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tabs>
        <w:tab w:val="num" w:pos="1276"/>
      </w:tabs>
      <w:spacing w:after="100"/>
      <w:ind w:left="1276" w:hanging="425"/>
    </w:pPr>
  </w:style>
  <w:style w:type="paragraph" w:styleId="Punktlista3">
    <w:name w:val="List Bullet 3"/>
    <w:basedOn w:val="Normal"/>
    <w:uiPriority w:val="6"/>
    <w:rsid w:val="00B2169D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tabs>
        <w:tab w:val="num" w:pos="1209"/>
      </w:tabs>
      <w:ind w:left="1209" w:hanging="360"/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tabs>
        <w:tab w:val="num" w:pos="1492"/>
      </w:tabs>
      <w:ind w:left="1492" w:hanging="360"/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7930324A23463E9ABA93F23BA45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C93766-59FF-4B56-AD63-FA037BCE8D00}"/>
      </w:docPartPr>
      <w:docPartBody>
        <w:p w:rsidR="00C50A4E" w:rsidRDefault="00C50A4E" w:rsidP="00C50A4E">
          <w:pPr>
            <w:pStyle w:val="117930324A23463E9ABA93F23BA458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E6A3489EFF64C87ABC40A0608B21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36FD9-8E80-4699-AEDC-A9285333DC7C}"/>
      </w:docPartPr>
      <w:docPartBody>
        <w:p w:rsidR="00C50A4E" w:rsidRDefault="00C50A4E" w:rsidP="00C50A4E">
          <w:pPr>
            <w:pStyle w:val="8E6A3489EFF64C87ABC40A0608B218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712D9D4A6B4E49A28960512DF4B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94A31-A6A8-40E8-BDA2-DBA6B1719617}"/>
      </w:docPartPr>
      <w:docPartBody>
        <w:p w:rsidR="00C50A4E" w:rsidRDefault="00C50A4E" w:rsidP="00C50A4E">
          <w:pPr>
            <w:pStyle w:val="83712D9D4A6B4E49A28960512DF4B9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F833AC61E04ADFBB1BBB6962E9E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67DEE-05D8-42E3-8270-836FEC46CFA0}"/>
      </w:docPartPr>
      <w:docPartBody>
        <w:p w:rsidR="00C50A4E" w:rsidRDefault="00C50A4E" w:rsidP="00C50A4E">
          <w:pPr>
            <w:pStyle w:val="0EF833AC61E04ADFBB1BBB6962E9E2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84924142EB4CB4A4170BC1FFB1E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FC5FF-6BE6-463F-BCB0-6EE09579B401}"/>
      </w:docPartPr>
      <w:docPartBody>
        <w:p w:rsidR="00C50A4E" w:rsidRDefault="00C50A4E" w:rsidP="00C50A4E">
          <w:pPr>
            <w:pStyle w:val="D184924142EB4CB4A4170BC1FFB1E2B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9E1060B54064C0EBD8E0CE15E5D6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59BF0-FE5C-4C92-840E-094C8A31641F}"/>
      </w:docPartPr>
      <w:docPartBody>
        <w:p w:rsidR="00C50A4E" w:rsidRDefault="00C50A4E" w:rsidP="00C50A4E">
          <w:pPr>
            <w:pStyle w:val="69E1060B54064C0EBD8E0CE15E5D6C5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2AACB850C754C72A89F55AEE8079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2AF8B0-5AF9-490D-942C-A31301EDF899}"/>
      </w:docPartPr>
      <w:docPartBody>
        <w:p w:rsidR="00C50A4E" w:rsidRDefault="00C50A4E" w:rsidP="00C50A4E">
          <w:pPr>
            <w:pStyle w:val="92AACB850C754C72A89F55AEE8079E8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4E"/>
    <w:rsid w:val="00C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9E0C19C6D524CA2A91AB072466FAAA5">
    <w:name w:val="29E0C19C6D524CA2A91AB072466FAAA5"/>
    <w:rsid w:val="00C50A4E"/>
  </w:style>
  <w:style w:type="character" w:styleId="Platshllartext">
    <w:name w:val="Placeholder Text"/>
    <w:basedOn w:val="Standardstycketeckensnitt"/>
    <w:uiPriority w:val="99"/>
    <w:semiHidden/>
    <w:rsid w:val="00C50A4E"/>
    <w:rPr>
      <w:noProof w:val="0"/>
      <w:color w:val="808080"/>
    </w:rPr>
  </w:style>
  <w:style w:type="paragraph" w:customStyle="1" w:styleId="1A1A46F05AD54DCCAE254AF1355362C3">
    <w:name w:val="1A1A46F05AD54DCCAE254AF1355362C3"/>
    <w:rsid w:val="00C50A4E"/>
  </w:style>
  <w:style w:type="paragraph" w:customStyle="1" w:styleId="8C523C0256EE43FCB9C3D6268E506875">
    <w:name w:val="8C523C0256EE43FCB9C3D6268E506875"/>
    <w:rsid w:val="00C50A4E"/>
  </w:style>
  <w:style w:type="paragraph" w:customStyle="1" w:styleId="50A7730A0F0F4B67A64E6EBE17647021">
    <w:name w:val="50A7730A0F0F4B67A64E6EBE17647021"/>
    <w:rsid w:val="00C50A4E"/>
  </w:style>
  <w:style w:type="paragraph" w:customStyle="1" w:styleId="117930324A23463E9ABA93F23BA458B8">
    <w:name w:val="117930324A23463E9ABA93F23BA458B8"/>
    <w:rsid w:val="00C50A4E"/>
  </w:style>
  <w:style w:type="paragraph" w:customStyle="1" w:styleId="8E6A3489EFF64C87ABC40A0608B218E4">
    <w:name w:val="8E6A3489EFF64C87ABC40A0608B218E4"/>
    <w:rsid w:val="00C50A4E"/>
  </w:style>
  <w:style w:type="paragraph" w:customStyle="1" w:styleId="CA4C82109F474128A0CA792DC7539F89">
    <w:name w:val="CA4C82109F474128A0CA792DC7539F89"/>
    <w:rsid w:val="00C50A4E"/>
  </w:style>
  <w:style w:type="paragraph" w:customStyle="1" w:styleId="4C30622D0F444A5091FAD963CA7A0237">
    <w:name w:val="4C30622D0F444A5091FAD963CA7A0237"/>
    <w:rsid w:val="00C50A4E"/>
  </w:style>
  <w:style w:type="paragraph" w:customStyle="1" w:styleId="9F9189ED6AEE425C903FBB414B387E4C">
    <w:name w:val="9F9189ED6AEE425C903FBB414B387E4C"/>
    <w:rsid w:val="00C50A4E"/>
  </w:style>
  <w:style w:type="paragraph" w:customStyle="1" w:styleId="83712D9D4A6B4E49A28960512DF4B9D1">
    <w:name w:val="83712D9D4A6B4E49A28960512DF4B9D1"/>
    <w:rsid w:val="00C50A4E"/>
  </w:style>
  <w:style w:type="paragraph" w:customStyle="1" w:styleId="0EF833AC61E04ADFBB1BBB6962E9E216">
    <w:name w:val="0EF833AC61E04ADFBB1BBB6962E9E216"/>
    <w:rsid w:val="00C50A4E"/>
  </w:style>
  <w:style w:type="paragraph" w:customStyle="1" w:styleId="D184924142EB4CB4A4170BC1FFB1E2B7">
    <w:name w:val="D184924142EB4CB4A4170BC1FFB1E2B7"/>
    <w:rsid w:val="00C50A4E"/>
  </w:style>
  <w:style w:type="paragraph" w:customStyle="1" w:styleId="69E1060B54064C0EBD8E0CE15E5D6C57">
    <w:name w:val="69E1060B54064C0EBD8E0CE15E5D6C57"/>
    <w:rsid w:val="00C50A4E"/>
  </w:style>
  <w:style w:type="paragraph" w:customStyle="1" w:styleId="24D35A8377CF4F85987F535D68A1F5C0">
    <w:name w:val="24D35A8377CF4F85987F535D68A1F5C0"/>
    <w:rsid w:val="00C50A4E"/>
  </w:style>
  <w:style w:type="paragraph" w:customStyle="1" w:styleId="E594E2B953874BE7A6CAE31D2343ED1D">
    <w:name w:val="E594E2B953874BE7A6CAE31D2343ED1D"/>
    <w:rsid w:val="00C50A4E"/>
  </w:style>
  <w:style w:type="paragraph" w:customStyle="1" w:styleId="92AACB850C754C72A89F55AEE8079E86">
    <w:name w:val="92AACB850C754C72A89F55AEE8079E86"/>
    <w:rsid w:val="00C50A4E"/>
  </w:style>
  <w:style w:type="paragraph" w:customStyle="1" w:styleId="4500F25F8A144E128239DA8874083946">
    <w:name w:val="4500F25F8A144E128239DA8874083946"/>
    <w:rsid w:val="00C50A4E"/>
  </w:style>
  <w:style w:type="paragraph" w:customStyle="1" w:styleId="C2B3F704E727431D96DBD250100A7045">
    <w:name w:val="C2B3F704E727431D96DBD250100A7045"/>
    <w:rsid w:val="00C50A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9e729cca-fd52-40a9-909d-41461e690070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2019-02-04T00:00:00</HeaderDate>
    <Office/>
    <Dnr/>
    <ParagrafNr/>
    <DocumentTitle/>
    <VisitingAddress/>
    <Extra1/>
    <Extra2/>
    <Extra3>Hans Wallmark</Extra3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96CCEBCA-7E74-4E75-8F30-B11C8180E440}"/>
</file>

<file path=customXml/itemProps2.xml><?xml version="1.0" encoding="utf-8"?>
<ds:datastoreItem xmlns:ds="http://schemas.openxmlformats.org/officeDocument/2006/customXml" ds:itemID="{2D40E74F-2E10-488D-8A14-9C0EF8A713A8}"/>
</file>

<file path=customXml/itemProps3.xml><?xml version="1.0" encoding="utf-8"?>
<ds:datastoreItem xmlns:ds="http://schemas.openxmlformats.org/officeDocument/2006/customXml" ds:itemID="{869E7F6C-86C5-400A-90B6-2BF8DFEBE454}"/>
</file>

<file path=customXml/itemProps4.xml><?xml version="1.0" encoding="utf-8"?>
<ds:datastoreItem xmlns:ds="http://schemas.openxmlformats.org/officeDocument/2006/customXml" ds:itemID="{B96323BC-A265-45D0-8990-E3A6DF246F7D}"/>
</file>

<file path=customXml/itemProps5.xml><?xml version="1.0" encoding="utf-8"?>
<ds:datastoreItem xmlns:ds="http://schemas.openxmlformats.org/officeDocument/2006/customXml" ds:itemID="{96CCEBCA-7E74-4E75-8F30-B11C8180E440}"/>
</file>

<file path=customXml/itemProps6.xml><?xml version="1.0" encoding="utf-8"?>
<ds:datastoreItem xmlns:ds="http://schemas.openxmlformats.org/officeDocument/2006/customXml" ds:itemID="{CEA53C98-2CAC-4ABC-B354-B9DD71C588C8}"/>
</file>

<file path=customXml/itemProps7.xml><?xml version="1.0" encoding="utf-8"?>
<ds:datastoreItem xmlns:ds="http://schemas.openxmlformats.org/officeDocument/2006/customXml" ds:itemID="{B2171A97-E0A3-4917-9D51-C72A5B36A9C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166</Words>
  <Characters>883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2</cp:revision>
  <cp:lastPrinted>2019-01-31T15:25:00Z</cp:lastPrinted>
  <dcterms:created xsi:type="dcterms:W3CDTF">2019-02-04T14:05:00Z</dcterms:created>
  <dcterms:modified xsi:type="dcterms:W3CDTF">2019-02-04T14:05:00Z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8382c863-d67d-4d76-b663-85434709637c</vt:lpwstr>
  </property>
</Properties>
</file>