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23581" w:rsidP="00423581">
      <w:pPr>
        <w:pStyle w:val="Title"/>
      </w:pPr>
      <w:bookmarkStart w:id="0" w:name="Start"/>
      <w:bookmarkEnd w:id="0"/>
      <w:r>
        <w:t>Svar på frågorna 2021/22:1703</w:t>
      </w:r>
      <w:r w:rsidR="0085483C">
        <w:t>–</w:t>
      </w:r>
      <w:r>
        <w:t xml:space="preserve">1708 av </w:t>
      </w:r>
      <w:r w:rsidRPr="00423581">
        <w:t>Marléne Lund Kopparklint</w:t>
      </w:r>
      <w:r>
        <w:t xml:space="preserve"> (M)</w:t>
      </w:r>
      <w:r>
        <w:br/>
      </w:r>
      <w:r w:rsidRPr="00423581">
        <w:t>Förslag på hur tidsbegränsade licenser ska avskaffas</w:t>
      </w:r>
      <w:r>
        <w:t xml:space="preserve">, </w:t>
      </w:r>
      <w:r w:rsidRPr="00423581">
        <w:t>Tidsbegränsade licenser för landets jägare och sportskyttar</w:t>
      </w:r>
      <w:r>
        <w:t xml:space="preserve">, </w:t>
      </w:r>
      <w:r w:rsidRPr="00423581">
        <w:t>Respekt för riksdagens tillkännagivanden</w:t>
      </w:r>
      <w:r>
        <w:t xml:space="preserve">, </w:t>
      </w:r>
      <w:r w:rsidRPr="00423581">
        <w:t>Uppföljning av tillkännagivande om vapenfrågor</w:t>
      </w:r>
      <w:r>
        <w:t>, Tillkännagivande från 2020/21 om uppdelning av vapenlagstiftningen och Uppföljning av tillkännagivande i betänkande 2019/20:JuU33 om vapenfrågor</w:t>
      </w:r>
    </w:p>
    <w:p w:rsidR="0085483C" w:rsidP="002749F7">
      <w:pPr>
        <w:pStyle w:val="BodyText"/>
      </w:pPr>
      <w:r>
        <w:t xml:space="preserve">Marléne Lund Kopparklint har ställt ett antal frågor till mig på vapenområdet. </w:t>
      </w:r>
    </w:p>
    <w:p w:rsidR="00EF7B1D" w:rsidP="002749F7">
      <w:pPr>
        <w:pStyle w:val="BodyText"/>
      </w:pPr>
      <w:r>
        <w:t>På senare år har ett antal åtgärder vidtagits för att minska risken för att vapen hamnar i orätta händer</w:t>
      </w:r>
      <w:r w:rsidR="0085483C">
        <w:t xml:space="preserve">. </w:t>
      </w:r>
      <w:r>
        <w:t>Som exempel kan nämnas att straffen för vapenbrott har skärpts och att vapensmuggling har blivit ett eget brott med betydligt strängare straffskalor än för vanliga smugglingsbrott. Det har också gjort</w:t>
      </w:r>
      <w:r>
        <w:t>s</w:t>
      </w:r>
      <w:r>
        <w:t xml:space="preserve"> ändringar</w:t>
      </w:r>
      <w:r w:rsidR="00C0067D">
        <w:t xml:space="preserve"> </w:t>
      </w:r>
      <w:r w:rsidRPr="00EF7B1D">
        <w:t xml:space="preserve">som innebär att fler vapenbrott ska bedömas som grova eller synnerligen grova, särskilt sådana brott som begås i kriminella miljöer. </w:t>
      </w:r>
    </w:p>
    <w:p w:rsidR="002A4C05" w:rsidP="002749F7">
      <w:pPr>
        <w:pStyle w:val="BodyText"/>
      </w:pPr>
      <w:r>
        <w:t xml:space="preserve">Regeringen arbetar </w:t>
      </w:r>
      <w:r w:rsidR="00F142BF">
        <w:t xml:space="preserve">emellertid </w:t>
      </w:r>
      <w:r w:rsidR="005B574F">
        <w:t>också</w:t>
      </w:r>
      <w:r>
        <w:t xml:space="preserve"> aktivt för att vapenlagstiftningen inte ska vara onödigt betungande för legala vapeninnehavare som jägare och sport</w:t>
      </w:r>
      <w:r w:rsidR="007E6EDE">
        <w:t>-</w:t>
      </w:r>
      <w:r>
        <w:t>skyttar.</w:t>
      </w:r>
      <w:r w:rsidR="00C05FFD">
        <w:t xml:space="preserve"> Under 2021 har regeringen bland annat beslutat en proposition med förslag på lättnader i tillståndsplikten för ljuddämpare</w:t>
      </w:r>
      <w:r w:rsidR="00373E6F">
        <w:t xml:space="preserve"> (prop. </w:t>
      </w:r>
      <w:r w:rsidRPr="00373E6F" w:rsidR="00373E6F">
        <w:t>2021/22:46</w:t>
      </w:r>
      <w:r w:rsidR="00373E6F">
        <w:t>)</w:t>
      </w:r>
      <w:r w:rsidR="00C05FFD">
        <w:t xml:space="preserve">. De nya reglerna </w:t>
      </w:r>
      <w:r>
        <w:t xml:space="preserve">träder </w:t>
      </w:r>
      <w:r w:rsidR="00C05FFD">
        <w:t xml:space="preserve">i kraft den </w:t>
      </w:r>
      <w:r>
        <w:t>1 juli</w:t>
      </w:r>
      <w:r>
        <w:t xml:space="preserve"> </w:t>
      </w:r>
      <w:r w:rsidR="00F01594">
        <w:t>2022</w:t>
      </w:r>
      <w:r>
        <w:t xml:space="preserve"> </w:t>
      </w:r>
      <w:r w:rsidR="00C05FFD">
        <w:t xml:space="preserve">och innebär bland annat att jägare och sportskyttar inte </w:t>
      </w:r>
      <w:r w:rsidR="00AB74C2">
        <w:t>längre behöv</w:t>
      </w:r>
      <w:r>
        <w:t>er</w:t>
      </w:r>
      <w:r w:rsidR="00AB74C2">
        <w:t xml:space="preserve"> ansöka om separat tillstånd för ljuddämpare som passar till deras vapen. </w:t>
      </w:r>
    </w:p>
    <w:p w:rsidR="00A81E79" w:rsidP="002749F7">
      <w:pPr>
        <w:pStyle w:val="BodyText"/>
      </w:pPr>
      <w:r>
        <w:t xml:space="preserve">Regeringen har </w:t>
      </w:r>
      <w:r w:rsidR="005B574F">
        <w:t>även</w:t>
      </w:r>
      <w:r>
        <w:t xml:space="preserve"> tillsatt en </w:t>
      </w:r>
      <w:r w:rsidR="00D02FB2">
        <w:t xml:space="preserve">ny </w:t>
      </w:r>
      <w:r>
        <w:t>utredning</w:t>
      </w:r>
      <w:r w:rsidR="00A14667">
        <w:t xml:space="preserve"> </w:t>
      </w:r>
      <w:r w:rsidR="00AD4A3F">
        <w:t>på vapenområdet</w:t>
      </w:r>
      <w:r w:rsidR="00373E6F">
        <w:t xml:space="preserve"> (dir. 2022:40)</w:t>
      </w:r>
      <w:r w:rsidR="00AD4A3F">
        <w:t xml:space="preserve">. Utredningen ska dels föreslå hur ändringarna i EU:s vapendirektiv ska genomföras på absolut miniminivå, dels </w:t>
      </w:r>
      <w:r w:rsidR="00EA63E5">
        <w:t xml:space="preserve">göra en översyn av </w:t>
      </w:r>
      <w:r w:rsidR="00A14667">
        <w:t>vapenlagstift</w:t>
      </w:r>
      <w:r w:rsidR="007328F9">
        <w:softHyphen/>
      </w:r>
      <w:r w:rsidR="00A14667">
        <w:t xml:space="preserve">ningen utifrån de tillkännagivanden som finns på vapenområdet. </w:t>
      </w:r>
      <w:r w:rsidRPr="00590424" w:rsidR="00590424">
        <w:t xml:space="preserve">Syftet med översynen är framför allt </w:t>
      </w:r>
      <w:r w:rsidR="00A14667">
        <w:t>att skapa ett regelverk som inte i onödan försvårar för legala vapeninnehavare</w:t>
      </w:r>
      <w:r w:rsidR="00F402C4">
        <w:t>.</w:t>
      </w:r>
      <w:r w:rsidR="00F34B51">
        <w:t xml:space="preserve"> </w:t>
      </w:r>
      <w:r w:rsidR="007328F9">
        <w:t xml:space="preserve">I </w:t>
      </w:r>
      <w:r w:rsidR="005B574F">
        <w:t>linje</w:t>
      </w:r>
      <w:r w:rsidR="00590424">
        <w:t xml:space="preserve"> med</w:t>
      </w:r>
      <w:r w:rsidR="005B574F">
        <w:t xml:space="preserve"> </w:t>
      </w:r>
      <w:r w:rsidR="007328F9">
        <w:t>riksdagen</w:t>
      </w:r>
      <w:r w:rsidR="00590424">
        <w:t>s</w:t>
      </w:r>
      <w:r w:rsidR="007328F9">
        <w:t xml:space="preserve"> tillkännag</w:t>
      </w:r>
      <w:r w:rsidR="00590424">
        <w:t xml:space="preserve">ivanden ska </w:t>
      </w:r>
      <w:r w:rsidR="005B574F">
        <w:t xml:space="preserve">det </w:t>
      </w:r>
      <w:r w:rsidR="00925723">
        <w:t>också</w:t>
      </w:r>
      <w:r w:rsidRPr="00AD4A3F" w:rsidR="00AD4A3F">
        <w:t xml:space="preserve"> överväga</w:t>
      </w:r>
      <w:r w:rsidR="00590424">
        <w:t>s</w:t>
      </w:r>
      <w:r w:rsidRPr="00AD4A3F" w:rsidR="00AD4A3F">
        <w:t xml:space="preserve"> om en tydligare åtskillnad bör göras mellan </w:t>
      </w:r>
      <w:r w:rsidR="00C0383B">
        <w:t xml:space="preserve">de </w:t>
      </w:r>
      <w:r w:rsidR="00291A09">
        <w:t>straffrättsliga bestämmelser</w:t>
      </w:r>
      <w:r w:rsidR="00C0383B">
        <w:t>na</w:t>
      </w:r>
      <w:r w:rsidR="00291A09">
        <w:t xml:space="preserve"> och </w:t>
      </w:r>
      <w:r w:rsidRPr="00AD4A3F" w:rsidR="00AD4A3F">
        <w:t>bestämmelser som rör jakt- och sportskyttars vapenhantering.</w:t>
      </w:r>
      <w:r w:rsidR="000F7F91">
        <w:t xml:space="preserve"> </w:t>
      </w:r>
    </w:p>
    <w:p w:rsidR="00A61EBC" w:rsidP="002749F7">
      <w:pPr>
        <w:pStyle w:val="BodyText"/>
      </w:pPr>
      <w:r>
        <w:t>Som alltid är det viktigt att ändringar i vapenlagstiftningen föregås av noggranna överväganden.</w:t>
      </w:r>
      <w:r>
        <w:t xml:space="preserve"> </w:t>
      </w:r>
      <w:r w:rsidR="00AD02D5">
        <w:t xml:space="preserve">Utredningen har nu möjlighet att titta närmare på </w:t>
      </w:r>
      <w:r>
        <w:t xml:space="preserve">flera frågor på vapenområdet och regeringen kommer inte att föregripa </w:t>
      </w:r>
      <w:r w:rsidR="003000DE">
        <w:t xml:space="preserve">det </w:t>
      </w:r>
      <w:r>
        <w:t>arbete</w:t>
      </w:r>
      <w:r w:rsidR="009D7A8A">
        <w:t>t</w:t>
      </w:r>
      <w:r>
        <w:t xml:space="preserve">.  </w:t>
      </w:r>
    </w:p>
    <w:p w:rsidR="0085483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5E63AFB0101475A90BF8FF0D9C39A4C"/>
          </w:placeholder>
          <w:dataBinding w:xpath="/ns0:DocumentInfo[1]/ns0:BaseInfo[1]/ns0:HeaderDate[1]" w:storeItemID="{9EF1799A-C402-4E3F-82BB-CBD90A06F221}" w:prefixMappings="xmlns:ns0='http://lp/documentinfo/RK' "/>
          <w:date w:fullDate="2022-06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juni 2022</w:t>
          </w:r>
        </w:sdtContent>
      </w:sdt>
    </w:p>
    <w:p w:rsidR="0085483C" w:rsidP="004E7A8F">
      <w:pPr>
        <w:pStyle w:val="Brdtextutanavstnd"/>
      </w:pPr>
    </w:p>
    <w:p w:rsidR="00423581" w:rsidP="00E96532">
      <w:pPr>
        <w:pStyle w:val="BodyText"/>
      </w:pPr>
      <w:r>
        <w:t>Morgan Johansson</w:t>
      </w:r>
    </w:p>
    <w:sectPr w:rsidSect="00423581">
      <w:footerReference w:type="default" r:id="rId8"/>
      <w:headerReference w:type="first" r:id="rId9"/>
      <w:footerReference w:type="first" r:id="rId10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732AC0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423581" w:rsidRPr="00B62610" w:rsidP="00423581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732AC0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423581" w:rsidRPr="00347E11" w:rsidP="00423581">
          <w:pPr>
            <w:pStyle w:val="Footer"/>
            <w:spacing w:line="276" w:lineRule="auto"/>
            <w:jc w:val="right"/>
          </w:pPr>
        </w:p>
      </w:tc>
    </w:tr>
  </w:tbl>
  <w:p w:rsidR="00423581" w:rsidRPr="005606BC" w:rsidP="00423581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2358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23581" w:rsidRPr="007D73AB" w:rsidP="00340DE0">
          <w:pPr>
            <w:pStyle w:val="Header"/>
          </w:pPr>
        </w:p>
      </w:tc>
      <w:tc>
        <w:tcPr>
          <w:tcW w:w="1134" w:type="dxa"/>
        </w:tcPr>
        <w:p w:rsidR="00423581" w:rsidP="005A703A">
          <w:pPr>
            <w:pStyle w:val="Header"/>
          </w:pPr>
        </w:p>
      </w:tc>
    </w:tr>
    <w:tr w:rsidTr="00423581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602"/>
      </w:trPr>
      <w:tc>
        <w:tcPr>
          <w:tcW w:w="5534" w:type="dxa"/>
        </w:tcPr>
        <w:p w:rsidR="0042358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23581" w:rsidRPr="00710A6C" w:rsidP="00EE3C0F">
          <w:pPr>
            <w:pStyle w:val="Header"/>
            <w:rPr>
              <w:b/>
            </w:rPr>
          </w:pPr>
        </w:p>
        <w:p w:rsidR="00423581" w:rsidP="00EE3C0F">
          <w:pPr>
            <w:pStyle w:val="Header"/>
          </w:pPr>
        </w:p>
        <w:p w:rsidR="00423581" w:rsidP="00EE3C0F">
          <w:pPr>
            <w:pStyle w:val="Header"/>
          </w:pPr>
        </w:p>
        <w:p w:rsidR="00423581" w:rsidP="00EE3C0F">
          <w:pPr>
            <w:pStyle w:val="Header"/>
          </w:pPr>
        </w:p>
        <w:p w:rsidR="00423581" w:rsidP="00EE3C0F">
          <w:pPr>
            <w:pStyle w:val="Header"/>
          </w:pPr>
          <w:r w:rsidRPr="00423581">
            <w:t>Ju2022/02083</w:t>
          </w:r>
        </w:p>
        <w:sdt>
          <w:sdtPr>
            <w:alias w:val="Dnr"/>
            <w:tag w:val="ccRKShow_Dnr"/>
            <w:id w:val="-829283628"/>
            <w:placeholder>
              <w:docPart w:val="EA36CF0E205A4D7F86D4AD8550652E9C"/>
            </w:placeholder>
            <w:dataBinding w:xpath="/ns0:DocumentInfo[1]/ns0:BaseInfo[1]/ns0:Dnr[1]" w:storeItemID="{9EF1799A-C402-4E3F-82BB-CBD90A06F221}" w:prefixMappings="xmlns:ns0='http://lp/documentinfo/RK' "/>
            <w:text/>
          </w:sdtPr>
          <w:sdtContent>
            <w:p w:rsidR="00423581" w:rsidP="00EE3C0F">
              <w:pPr>
                <w:pStyle w:val="Header"/>
              </w:pPr>
              <w:r>
                <w:t>Ju2022/02084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7FEA05E265A46F0A84D45C23320C77B"/>
            </w:placeholder>
            <w:dataBinding w:xpath="/ns0:DocumentInfo[1]/ns0:BaseInfo[1]/ns0:DocNumber[1]" w:storeItemID="{9EF1799A-C402-4E3F-82BB-CBD90A06F221}" w:prefixMappings="xmlns:ns0='http://lp/documentinfo/RK' "/>
            <w:text/>
          </w:sdtPr>
          <w:sdtContent>
            <w:p w:rsidR="00423581" w:rsidP="00EE3C0F">
              <w:pPr>
                <w:pStyle w:val="Header"/>
              </w:pPr>
              <w:r w:rsidRPr="00423581">
                <w:t>Ju2022/02085</w:t>
              </w:r>
            </w:p>
          </w:sdtContent>
        </w:sdt>
        <w:p w:rsidR="00423581" w:rsidP="00EE3C0F">
          <w:pPr>
            <w:pStyle w:val="Header"/>
          </w:pPr>
          <w:r w:rsidRPr="00423581">
            <w:t>Ju2022/02086</w:t>
          </w:r>
        </w:p>
        <w:p w:rsidR="00423581" w:rsidP="00EE3C0F">
          <w:pPr>
            <w:pStyle w:val="Header"/>
          </w:pPr>
          <w:r w:rsidRPr="00423581">
            <w:t>Ju2022/02087</w:t>
          </w:r>
        </w:p>
        <w:p w:rsidR="00423581" w:rsidP="00EE3C0F">
          <w:pPr>
            <w:pStyle w:val="Header"/>
          </w:pPr>
          <w:r w:rsidRPr="00423581">
            <w:t>Ju2022/02088</w:t>
          </w:r>
        </w:p>
      </w:tc>
      <w:tc>
        <w:tcPr>
          <w:tcW w:w="1134" w:type="dxa"/>
        </w:tcPr>
        <w:p w:rsidR="00423581" w:rsidP="0094502D">
          <w:pPr>
            <w:pStyle w:val="Header"/>
          </w:pPr>
        </w:p>
        <w:p w:rsidR="0042358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5011049D6F54B59A56E819CDF23B87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23581" w:rsidRPr="00423581" w:rsidP="00340DE0">
              <w:pPr>
                <w:pStyle w:val="Header"/>
                <w:rPr>
                  <w:b/>
                </w:rPr>
              </w:pPr>
              <w:r w:rsidRPr="00423581">
                <w:rPr>
                  <w:b/>
                </w:rPr>
                <w:t>Justitiedepartementet</w:t>
              </w:r>
            </w:p>
            <w:p w:rsidR="00423581" w:rsidRPr="00340DE0" w:rsidP="00340DE0">
              <w:pPr>
                <w:pStyle w:val="Header"/>
              </w:pPr>
              <w:r w:rsidRPr="00423581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D4A389FDB9E464E9C267F4719024059"/>
          </w:placeholder>
          <w:dataBinding w:xpath="/ns0:DocumentInfo[1]/ns0:BaseInfo[1]/ns0:Recipient[1]" w:storeItemID="{9EF1799A-C402-4E3F-82BB-CBD90A06F221}" w:prefixMappings="xmlns:ns0='http://lp/documentinfo/RK' "/>
          <w:text w:multiLine="1"/>
        </w:sdtPr>
        <w:sdtContent>
          <w:tc>
            <w:tcPr>
              <w:tcW w:w="3170" w:type="dxa"/>
            </w:tcPr>
            <w:p w:rsidR="0042358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2358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0"/>
  <w:characterSpacingControl w:val="doNotCompress"/>
  <w:compat>
    <w:applyBreakingRules/>
    <w:useFELayout/>
  </w:compat>
  <m:mathPr>
    <m:mathFont m:val="Cambria Math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semiHidden="1" w:uiPriority="28" w:unhideWhenUsed="1"/>
    <w:lsdException w:name="toc 3" w:semiHidden="1" w:uiPriority="2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581"/>
    <w:pPr>
      <w:spacing w:after="280"/>
    </w:pPr>
    <w:rPr>
      <w:rFonts w:eastAsiaTheme="minorHAnsi"/>
      <w:sz w:val="25"/>
      <w:szCs w:val="25"/>
      <w:lang w:eastAsia="en-US"/>
    </w:rPr>
  </w:style>
  <w:style w:type="paragraph" w:styleId="Heading1">
    <w:name w:val="heading 1"/>
    <w:basedOn w:val="BodyText"/>
    <w:next w:val="BodyText"/>
    <w:link w:val="Rubrik1Char"/>
    <w:uiPriority w:val="1"/>
    <w:qFormat/>
    <w:rsid w:val="00423581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423581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423581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423581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423581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423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423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423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423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423581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423581"/>
    <w:rPr>
      <w:rFonts w:eastAsiaTheme="minorHAnsi"/>
      <w:sz w:val="25"/>
      <w:szCs w:val="25"/>
      <w:lang w:eastAsia="en-US"/>
    </w:rPr>
  </w:style>
  <w:style w:type="paragraph" w:styleId="Header">
    <w:name w:val="header"/>
    <w:basedOn w:val="Normal"/>
    <w:link w:val="SidhuvudChar"/>
    <w:uiPriority w:val="99"/>
    <w:rsid w:val="0042358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423581"/>
    <w:rPr>
      <w:rFonts w:asciiTheme="majorHAnsi" w:eastAsiaTheme="minorHAnsi" w:hAnsiTheme="majorHAnsi"/>
      <w:sz w:val="19"/>
      <w:szCs w:val="25"/>
      <w:lang w:eastAsia="en-US"/>
    </w:rPr>
  </w:style>
  <w:style w:type="paragraph" w:styleId="Footer">
    <w:name w:val="footer"/>
    <w:basedOn w:val="Normal"/>
    <w:link w:val="SidfotChar"/>
    <w:uiPriority w:val="99"/>
    <w:semiHidden/>
    <w:rsid w:val="0042358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423581"/>
    <w:rPr>
      <w:rFonts w:asciiTheme="majorHAnsi" w:eastAsiaTheme="minorHAnsi" w:hAnsiTheme="majorHAnsi"/>
      <w:sz w:val="16"/>
      <w:szCs w:val="25"/>
      <w:lang w:eastAsia="en-US"/>
    </w:rPr>
  </w:style>
  <w:style w:type="character" w:styleId="PageNumber">
    <w:name w:val="page number"/>
    <w:basedOn w:val="SidfotChar"/>
    <w:uiPriority w:val="99"/>
    <w:semiHidden/>
    <w:rsid w:val="00423581"/>
    <w:rPr>
      <w:rFonts w:asciiTheme="majorHAnsi" w:eastAsiaTheme="minorHAnsi" w:hAnsiTheme="majorHAnsi"/>
      <w:sz w:val="17"/>
      <w:szCs w:val="25"/>
      <w:lang w:eastAsia="en-US"/>
    </w:rPr>
  </w:style>
  <w:style w:type="table" w:styleId="TableGrid">
    <w:name w:val="Table Grid"/>
    <w:aliases w:val="Ärendeförteckning"/>
    <w:basedOn w:val="TableNormal"/>
    <w:uiPriority w:val="39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581"/>
    <w:rPr>
      <w:noProof w:val="0"/>
      <w:color w:val="808080"/>
    </w:rPr>
  </w:style>
  <w:style w:type="character" w:customStyle="1" w:styleId="Rubrik1Char">
    <w:name w:val="Rubrik 1 Char"/>
    <w:basedOn w:val="DefaultParagraphFont"/>
    <w:link w:val="Heading1"/>
    <w:uiPriority w:val="1"/>
    <w:rsid w:val="00423581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DefaultParagraphFont"/>
    <w:link w:val="Heading2"/>
    <w:uiPriority w:val="1"/>
    <w:rsid w:val="00423581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DefaultParagraphFont"/>
    <w:link w:val="Heading3"/>
    <w:uiPriority w:val="1"/>
    <w:rsid w:val="00423581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DefaultParagraphFont"/>
    <w:link w:val="Heading4"/>
    <w:uiPriority w:val="1"/>
    <w:rsid w:val="00423581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DefaultParagraphFont"/>
    <w:link w:val="Heading5"/>
    <w:uiPriority w:val="1"/>
    <w:rsid w:val="00423581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423581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423581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42358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4235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Indent">
    <w:name w:val="Body Text Indent"/>
    <w:basedOn w:val="Normal"/>
    <w:link w:val="BrdtextmedindragChar"/>
    <w:qFormat/>
    <w:rsid w:val="00423581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23581"/>
    <w:rPr>
      <w:rFonts w:eastAsiaTheme="minorHAnsi"/>
      <w:sz w:val="25"/>
      <w:szCs w:val="25"/>
      <w:lang w:eastAsia="en-US"/>
    </w:rPr>
  </w:style>
  <w:style w:type="paragraph" w:styleId="Title">
    <w:name w:val="Title"/>
    <w:basedOn w:val="Normal"/>
    <w:next w:val="BodyText"/>
    <w:link w:val="RubrikChar"/>
    <w:uiPriority w:val="1"/>
    <w:qFormat/>
    <w:rsid w:val="00423581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42358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423581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423581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423581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423581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23581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2358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23581"/>
  </w:style>
  <w:style w:type="paragraph" w:styleId="Caption">
    <w:name w:val="caption"/>
    <w:basedOn w:val="Bildtext"/>
    <w:next w:val="Normal"/>
    <w:uiPriority w:val="35"/>
    <w:semiHidden/>
    <w:qFormat/>
    <w:rsid w:val="00423581"/>
    <w:rPr>
      <w:iCs/>
      <w:szCs w:val="18"/>
    </w:rPr>
  </w:style>
  <w:style w:type="numbering" w:customStyle="1" w:styleId="RKNumreraderubriker">
    <w:name w:val="RK Numrerade rubriker"/>
    <w:uiPriority w:val="99"/>
    <w:rsid w:val="00423581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423581"/>
  </w:style>
  <w:style w:type="paragraph" w:styleId="TOC2">
    <w:name w:val="toc 2"/>
    <w:basedOn w:val="Normal"/>
    <w:next w:val="BodyText"/>
    <w:uiPriority w:val="28"/>
    <w:semiHidden/>
    <w:rsid w:val="00423581"/>
    <w:pPr>
      <w:tabs>
        <w:tab w:val="right" w:leader="dot" w:pos="7371"/>
      </w:tabs>
      <w:spacing w:after="0" w:line="240" w:lineRule="auto"/>
    </w:pPr>
  </w:style>
  <w:style w:type="paragraph" w:styleId="TOC1">
    <w:name w:val="toc 1"/>
    <w:basedOn w:val="Normal"/>
    <w:next w:val="BodyText"/>
    <w:uiPriority w:val="28"/>
    <w:semiHidden/>
    <w:rsid w:val="00423581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423581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42358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23581"/>
    <w:pPr>
      <w:outlineLvl w:val="9"/>
    </w:pPr>
  </w:style>
  <w:style w:type="paragraph" w:styleId="FootnoteText">
    <w:name w:val="footnote text"/>
    <w:basedOn w:val="Bildtext"/>
    <w:link w:val="FotnotstextChar"/>
    <w:uiPriority w:val="99"/>
    <w:semiHidden/>
    <w:rsid w:val="00423581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423581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23581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423581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423581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423581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423581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23581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423581"/>
    <w:pPr>
      <w:numPr>
        <w:numId w:val="34"/>
      </w:numPr>
    </w:pPr>
  </w:style>
  <w:style w:type="numbering" w:customStyle="1" w:styleId="RKPunktlista">
    <w:name w:val="RK Punktlista"/>
    <w:uiPriority w:val="99"/>
    <w:rsid w:val="00423581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423581"/>
    <w:pPr>
      <w:numPr>
        <w:ilvl w:val="1"/>
      </w:numPr>
    </w:pPr>
  </w:style>
  <w:style w:type="numbering" w:customStyle="1" w:styleId="Strecklistan">
    <w:name w:val="Strecklistan"/>
    <w:uiPriority w:val="99"/>
    <w:rsid w:val="00423581"/>
    <w:pPr>
      <w:numPr>
        <w:numId w:val="18"/>
      </w:numPr>
    </w:pPr>
  </w:style>
  <w:style w:type="paragraph" w:styleId="ListNumber3">
    <w:name w:val="List Number 3"/>
    <w:basedOn w:val="Normal"/>
    <w:uiPriority w:val="6"/>
    <w:rsid w:val="00423581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423581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423581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4235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423581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423581"/>
    <w:rPr>
      <w:rFonts w:ascii="Calibri" w:hAnsi="Calibri" w:eastAsiaTheme="minorHAns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423581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58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423581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423581"/>
    <w:rPr>
      <w:rFonts w:eastAsiaTheme="minorHAnsi"/>
      <w:sz w:val="25"/>
      <w:szCs w:val="25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3581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423581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423581"/>
    <w:rPr>
      <w:rFonts w:eastAsiaTheme="minorHAnsi"/>
      <w:sz w:val="25"/>
      <w:szCs w:val="25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42358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42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423581"/>
    <w:rPr>
      <w:rFonts w:ascii="Segoe UI" w:hAnsi="Segoe UI" w:eastAsiaTheme="minorHAnsi" w:cs="Segoe UI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423581"/>
    <w:rPr>
      <w:i/>
      <w:iCs/>
      <w:noProof w:val="0"/>
    </w:rPr>
  </w:style>
  <w:style w:type="character" w:styleId="BookTitle">
    <w:name w:val="Book Title"/>
    <w:basedOn w:val="DefaultParagraphFont"/>
    <w:uiPriority w:val="33"/>
    <w:qFormat/>
    <w:rsid w:val="00423581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423581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423581"/>
    <w:rPr>
      <w:rFonts w:eastAsiaTheme="minorHAnsi"/>
      <w:sz w:val="25"/>
      <w:szCs w:val="25"/>
      <w:lang w:eastAsia="en-US"/>
    </w:rPr>
  </w:style>
  <w:style w:type="paragraph" w:styleId="BodyText3">
    <w:name w:val="Body Text 3"/>
    <w:basedOn w:val="Normal"/>
    <w:link w:val="Brdtext3Char"/>
    <w:uiPriority w:val="99"/>
    <w:semiHidden/>
    <w:unhideWhenUsed/>
    <w:rsid w:val="0042358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423581"/>
    <w:rPr>
      <w:rFonts w:eastAsia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42358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423581"/>
    <w:rPr>
      <w:rFonts w:eastAsiaTheme="minorHAnsi"/>
      <w:sz w:val="25"/>
      <w:szCs w:val="25"/>
      <w:lang w:eastAsia="en-US"/>
    </w:rPr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42358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423581"/>
    <w:rPr>
      <w:rFonts w:eastAsiaTheme="minorHAnsi"/>
      <w:sz w:val="25"/>
      <w:szCs w:val="25"/>
      <w:lang w:eastAsia="en-US"/>
    </w:rPr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42358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423581"/>
    <w:rPr>
      <w:rFonts w:eastAsiaTheme="minorHAnsi"/>
      <w:sz w:val="25"/>
      <w:szCs w:val="25"/>
      <w:lang w:eastAsia="en-US"/>
    </w:rPr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42358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423581"/>
    <w:rPr>
      <w:rFonts w:eastAsiaTheme="minorHAnsi"/>
      <w:sz w:val="16"/>
      <w:szCs w:val="16"/>
      <w:lang w:eastAsia="en-US"/>
    </w:rPr>
  </w:style>
  <w:style w:type="paragraph" w:styleId="Quote">
    <w:name w:val="Quote"/>
    <w:basedOn w:val="Normal"/>
    <w:next w:val="Normal"/>
    <w:link w:val="CitatChar"/>
    <w:uiPriority w:val="29"/>
    <w:qFormat/>
    <w:rsid w:val="004235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rsid w:val="00423581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581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4235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423581"/>
  </w:style>
  <w:style w:type="character" w:customStyle="1" w:styleId="DatumChar">
    <w:name w:val="Datum Char"/>
    <w:basedOn w:val="DefaultParagraphFont"/>
    <w:link w:val="Date"/>
    <w:uiPriority w:val="99"/>
    <w:semiHidden/>
    <w:rsid w:val="00423581"/>
    <w:rPr>
      <w:rFonts w:eastAsiaTheme="minorHAnsi"/>
      <w:sz w:val="25"/>
      <w:szCs w:val="25"/>
      <w:lang w:eastAsia="en-US"/>
    </w:rPr>
  </w:style>
  <w:style w:type="character" w:styleId="SubtleEmphasis">
    <w:name w:val="Subtle Emphasis"/>
    <w:basedOn w:val="DefaultParagraphFont"/>
    <w:uiPriority w:val="19"/>
    <w:qFormat/>
    <w:rsid w:val="00423581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423581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42358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423581"/>
    <w:rPr>
      <w:rFonts w:ascii="Segoe UI" w:hAnsi="Segoe UI" w:eastAsiaTheme="minorHAnsi" w:cs="Segoe UI"/>
      <w:sz w:val="16"/>
      <w:szCs w:val="16"/>
      <w:lang w:eastAsia="en-US"/>
    </w:rPr>
  </w:style>
  <w:style w:type="table" w:styleId="TableElegant">
    <w:name w:val="Table Elegant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423581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423581"/>
    <w:rPr>
      <w:rFonts w:eastAsiaTheme="minorHAnsi"/>
      <w:sz w:val="25"/>
      <w:szCs w:val="25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23581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423581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423581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42358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423581"/>
    <w:rPr>
      <w:rFonts w:eastAsiaTheme="minorHAnsi"/>
      <w:i/>
      <w:iCs/>
      <w:sz w:val="25"/>
      <w:szCs w:val="25"/>
      <w:lang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423581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423581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423581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423581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4235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423581"/>
    <w:rPr>
      <w:rFonts w:ascii="Consolas" w:hAnsi="Consolas" w:eastAsiaTheme="minorHAnsi"/>
      <w:sz w:val="20"/>
      <w:szCs w:val="20"/>
      <w:lang w:eastAsia="en-US"/>
    </w:rPr>
  </w:style>
  <w:style w:type="character" w:styleId="HTMLCode">
    <w:name w:val="HTML Code"/>
    <w:basedOn w:val="DefaultParagraphFont"/>
    <w:uiPriority w:val="99"/>
    <w:semiHidden/>
    <w:unhideWhenUsed/>
    <w:rsid w:val="00423581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581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3581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581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58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2358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58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58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58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58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58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58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581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581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423581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qFormat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423581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423581"/>
    <w:rPr>
      <w:rFonts w:eastAsiaTheme="minorHAnsi"/>
      <w:sz w:val="25"/>
      <w:szCs w:val="25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3581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581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581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581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581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581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42358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423581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3581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423581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423581"/>
    <w:rPr>
      <w:rFonts w:eastAsiaTheme="minorHAnsi"/>
      <w:b/>
      <w:bCs/>
      <w:sz w:val="20"/>
      <w:szCs w:val="20"/>
      <w:lang w:eastAsia="en-US"/>
    </w:rPr>
  </w:style>
  <w:style w:type="paragraph" w:styleId="List">
    <w:name w:val="List"/>
    <w:basedOn w:val="Normal"/>
    <w:uiPriority w:val="99"/>
    <w:semiHidden/>
    <w:unhideWhenUsed/>
    <w:rsid w:val="004235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235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235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235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2358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5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5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5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5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581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42358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23581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23581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23581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23581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23581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23581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23581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23581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23581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23581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23581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23581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23581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23581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23581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23581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23581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23581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23581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423581"/>
  </w:style>
  <w:style w:type="table" w:styleId="LightList">
    <w:name w:val="Light List"/>
    <w:basedOn w:val="TableNormal"/>
    <w:uiPriority w:val="61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581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423581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423581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423581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423581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423581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423581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4235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eastAsiaTheme="minorHAnsi"/>
      <w:sz w:val="20"/>
      <w:szCs w:val="20"/>
      <w:lang w:eastAsia="en-US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423581"/>
    <w:rPr>
      <w:rFonts w:ascii="Consolas" w:hAnsi="Consolas" w:eastAsiaTheme="minorHAnsi"/>
      <w:sz w:val="20"/>
      <w:szCs w:val="20"/>
      <w:lang w:eastAsia="en-US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4235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423581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diumList1">
    <w:name w:val="Medium List 1"/>
    <w:basedOn w:val="TableNormal"/>
    <w:uiPriority w:val="65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423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423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423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423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423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423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423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423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423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423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423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423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423581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423581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423581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423581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423581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423581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423581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235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23581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423581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581"/>
    <w:pPr>
      <w:numPr>
        <w:numId w:val="40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423581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4235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423581"/>
    <w:rPr>
      <w:rFonts w:ascii="Consolas" w:hAnsi="Consolas" w:eastAsiaTheme="minorHAnsi"/>
      <w:sz w:val="21"/>
      <w:szCs w:val="21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581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423581"/>
    <w:pPr>
      <w:numPr>
        <w:numId w:val="4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581"/>
    <w:pPr>
      <w:numPr>
        <w:numId w:val="42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23581"/>
    <w:rPr>
      <w:noProof w:val="0"/>
    </w:rPr>
  </w:style>
  <w:style w:type="table" w:customStyle="1" w:styleId="GridTable1Light">
    <w:name w:val="Grid Table 1 Light"/>
    <w:basedOn w:val="TableNormal"/>
    <w:uiPriority w:val="46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23581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23581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23581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23581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23581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23581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23581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23581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23581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23581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23581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23581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23581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423581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423581"/>
    <w:rPr>
      <w:rFonts w:eastAsiaTheme="minorHAnsi"/>
      <w:sz w:val="25"/>
      <w:szCs w:val="25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23581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423581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423581"/>
    <w:rPr>
      <w:rFonts w:eastAsiaTheme="minorHAnsi"/>
      <w:sz w:val="20"/>
      <w:szCs w:val="20"/>
      <w:lang w:eastAsia="en-US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581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423581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qFormat/>
    <w:rsid w:val="00423581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qFormat/>
    <w:rsid w:val="00423581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qFormat/>
    <w:rsid w:val="00423581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qFormat/>
    <w:rsid w:val="00423581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rsid w:val="00423581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le3Deffects1">
    <w:name w:val="Table 3D effects 1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423581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423581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423581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581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423581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qFormat/>
    <w:rsid w:val="0042358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rsid w:val="00423581"/>
    <w:rPr>
      <w:color w:val="5A5A5A" w:themeColor="text1" w:themeTint="A5"/>
      <w:spacing w:val="15"/>
      <w:lang w:eastAsia="en-US"/>
    </w:rPr>
  </w:style>
  <w:style w:type="table" w:styleId="TableWeb1">
    <w:name w:val="Table Web 1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423581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36CF0E205A4D7F86D4AD8550652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05400-387A-4A14-9E15-F287A3724A34}"/>
      </w:docPartPr>
      <w:docPartBody>
        <w:p w:rsidR="006B3A54" w:rsidP="00C00350">
          <w:pPr>
            <w:pStyle w:val="EA36CF0E205A4D7F86D4AD8550652E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FEA05E265A46F0A84D45C23320C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0280C-985C-4C4D-8870-3DD2E2F148CB}"/>
      </w:docPartPr>
      <w:docPartBody>
        <w:p w:rsidR="006B3A54" w:rsidP="00C00350">
          <w:pPr>
            <w:pStyle w:val="A7FEA05E265A46F0A84D45C23320C77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011049D6F54B59A56E819CDF23B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813D9-3EBD-4E0E-8C48-DDD3C621DE7F}"/>
      </w:docPartPr>
      <w:docPartBody>
        <w:p w:rsidR="006B3A54" w:rsidP="00C00350">
          <w:pPr>
            <w:pStyle w:val="E5011049D6F54B59A56E819CDF23B87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4A389FDB9E464E9C267F47190240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FDF1C-83A7-45AA-9C09-1195A58AA8B2}"/>
      </w:docPartPr>
      <w:docPartBody>
        <w:p w:rsidR="006B3A54" w:rsidP="00C00350">
          <w:pPr>
            <w:pStyle w:val="DD4A389FDB9E464E9C267F47190240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E63AFB0101475A90BF8FF0D9C39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40CEF-3C33-4348-89BD-1E252F731499}"/>
      </w:docPartPr>
      <w:docPartBody>
        <w:p w:rsidR="006B3A54" w:rsidP="00C00350">
          <w:pPr>
            <w:pStyle w:val="B5E63AFB0101475A90BF8FF0D9C39A4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350"/>
    <w:rPr>
      <w:noProof w:val="0"/>
      <w:color w:val="808080"/>
    </w:rPr>
  </w:style>
  <w:style w:type="paragraph" w:customStyle="1" w:styleId="EA36CF0E205A4D7F86D4AD8550652E9C">
    <w:name w:val="EA36CF0E205A4D7F86D4AD8550652E9C"/>
    <w:rsid w:val="00C00350"/>
  </w:style>
  <w:style w:type="paragraph" w:customStyle="1" w:styleId="DD4A389FDB9E464E9C267F4719024059">
    <w:name w:val="DD4A389FDB9E464E9C267F4719024059"/>
    <w:rsid w:val="00C00350"/>
  </w:style>
  <w:style w:type="paragraph" w:customStyle="1" w:styleId="A7FEA05E265A46F0A84D45C23320C77B1">
    <w:name w:val="A7FEA05E265A46F0A84D45C23320C77B1"/>
    <w:rsid w:val="00C0035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5011049D6F54B59A56E819CDF23B87C1">
    <w:name w:val="E5011049D6F54B59A56E819CDF23B87C1"/>
    <w:rsid w:val="00C0035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E63AFB0101475A90BF8FF0D9C39A4C">
    <w:name w:val="B5E63AFB0101475A90BF8FF0D9C39A4C"/>
    <w:rsid w:val="00C003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2022-06-22T00:00:00</HeaderDate>
    <Office/>
    <Dnr>Ju2022/02084</Dnr>
    <ParagrafNr/>
    <DocumentTitle/>
    <VisitingAddress/>
    <Extra1/>
    <Extra2/>
    <Extra3>Marléne Lund Kopparklint</Extra3>
    <Number/>
    <Recipient>Till riksdagen</Recipient>
    <SenderText/>
    <DocNumber>Ju2022/02085</DocNumber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592e647b-68b1-4a69-9573-6835948cf7a6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90CF6-E7B7-4248-A5E2-6D8C3EA534E7}"/>
</file>

<file path=customXml/itemProps2.xml><?xml version="1.0" encoding="utf-8"?>
<ds:datastoreItem xmlns:ds="http://schemas.openxmlformats.org/officeDocument/2006/customXml" ds:itemID="{9EF1799A-C402-4E3F-82BB-CBD90A06F221}"/>
</file>

<file path=customXml/itemProps3.xml><?xml version="1.0" encoding="utf-8"?>
<ds:datastoreItem xmlns:ds="http://schemas.openxmlformats.org/officeDocument/2006/customXml" ds:itemID="{60E4115C-96E9-485F-A770-CF4A65D0D799}"/>
</file>

<file path=customXml/itemProps4.xml><?xml version="1.0" encoding="utf-8"?>
<ds:datastoreItem xmlns:ds="http://schemas.openxmlformats.org/officeDocument/2006/customXml" ds:itemID="{DD7B4DB0-2DFA-451D-944F-4449680FA00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1703-1708.docx</dc:title>
  <cp:revision>4</cp:revision>
  <cp:lastPrinted>2022-06-16T09:18:00Z</cp:lastPrinted>
  <dcterms:created xsi:type="dcterms:W3CDTF">2022-06-17T06:17:00Z</dcterms:created>
  <dcterms:modified xsi:type="dcterms:W3CDTF">2022-06-21T10:18:00Z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Diarienummer">
    <vt:lpwstr/>
  </property>
  <property fmtid="{D5CDD505-2E9C-101B-9397-08002B2CF9AE}" pid="6" name="DirtyMigration">
    <vt:bool>false</vt:bool>
  </property>
  <property fmtid="{D5CDD505-2E9C-101B-9397-08002B2CF9AE}" pid="7" name="Nyckelord">
    <vt:lpwstr/>
  </property>
  <property fmtid="{D5CDD505-2E9C-101B-9397-08002B2CF9AE}" pid="8" name="Organisation">
    <vt:lpwstr/>
  </property>
  <property fmtid="{D5CDD505-2E9C-101B-9397-08002B2CF9AE}" pid="9" name="RKOrdnaActivityCategory2">
    <vt:lpwstr/>
  </property>
  <property fmtid="{D5CDD505-2E9C-101B-9397-08002B2CF9AE}" pid="10" name="RKOrdnaCheckInComment">
    <vt:lpwstr/>
  </property>
  <property fmtid="{D5CDD505-2E9C-101B-9397-08002B2CF9AE}" pid="11" name="RKOrdnaClass">
    <vt:lpwstr/>
  </property>
  <property fmtid="{D5CDD505-2E9C-101B-9397-08002B2CF9AE}" pid="12" name="RKOrdnaDepartement2">
    <vt:lpwstr/>
  </property>
  <property fmtid="{D5CDD505-2E9C-101B-9397-08002B2CF9AE}" pid="13" name="RKOrdnaDiarienummer">
    <vt:lpwstr/>
  </property>
  <property fmtid="{D5CDD505-2E9C-101B-9397-08002B2CF9AE}" pid="14" name="Sekretess">
    <vt:lpwstr/>
  </property>
  <property fmtid="{D5CDD505-2E9C-101B-9397-08002B2CF9AE}" pid="15" name="_dlc_DocIdItemGuid">
    <vt:lpwstr>7e4c9231-5c9b-4e04-b879-e43fc4bcf4aa</vt:lpwstr>
  </property>
  <property fmtid="{D5CDD505-2E9C-101B-9397-08002B2CF9AE}" pid="16" name="_docset_NoMedatataSyncRequired">
    <vt:lpwstr>False</vt:lpwstr>
  </property>
</Properties>
</file>