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FD" w:rsidRDefault="00F178FD" w:rsidP="00DA0661">
      <w:pPr>
        <w:pStyle w:val="Rubrik"/>
      </w:pPr>
      <w:bookmarkStart w:id="0" w:name="Start"/>
      <w:bookmarkEnd w:id="0"/>
      <w:r>
        <w:t xml:space="preserve">Svar på fråga </w:t>
      </w:r>
      <w:r w:rsidRPr="00F178FD">
        <w:t>2017/18:1620</w:t>
      </w:r>
      <w:r>
        <w:t xml:space="preserve"> av Lars Beckman (M)</w:t>
      </w:r>
      <w:r>
        <w:br/>
      </w:r>
      <w:r w:rsidRPr="00F178FD">
        <w:t>Handläggningstider för fastighetsbildning</w:t>
      </w:r>
    </w:p>
    <w:p w:rsidR="00F178FD" w:rsidRDefault="00F178FD" w:rsidP="00F178FD">
      <w:pPr>
        <w:pStyle w:val="Brdtext"/>
      </w:pPr>
      <w:r>
        <w:t>Lars Beckman har frågat mig</w:t>
      </w:r>
      <w:r w:rsidRPr="00F178FD">
        <w:t xml:space="preserve"> </w:t>
      </w:r>
      <w:r>
        <w:t>om jag och regeringen överväger att lagstifta om handläggningstider för fastighetsbildning och genomföra en omfattande strukturförändring beträffande huvudmannaskap och konkurrensförutsättning inom fastighetsbildningsområdet.</w:t>
      </w:r>
    </w:p>
    <w:p w:rsidR="00E20463" w:rsidRPr="00A42E33" w:rsidRDefault="00636590" w:rsidP="002C7ACC">
      <w:pPr>
        <w:pStyle w:val="Brdtext"/>
      </w:pPr>
      <w:r>
        <w:t xml:space="preserve">Lantmäteriets rapport </w:t>
      </w:r>
      <w:r w:rsidRPr="00636590">
        <w:t>Den samlade fastighetsbildningsverksamheten</w:t>
      </w:r>
      <w:r w:rsidR="00265203">
        <w:t xml:space="preserve"> (</w:t>
      </w:r>
      <w:r w:rsidR="00723C8E" w:rsidRPr="00723C8E">
        <w:t>N2018/03881</w:t>
      </w:r>
      <w:r w:rsidR="00723C8E">
        <w:t>/SPN</w:t>
      </w:r>
      <w:r w:rsidR="00265203">
        <w:t>)</w:t>
      </w:r>
      <w:r w:rsidR="00D36EE9">
        <w:t>,</w:t>
      </w:r>
      <w:r w:rsidR="00D36EE9" w:rsidRPr="00D36EE9">
        <w:t xml:space="preserve"> som </w:t>
      </w:r>
      <w:r w:rsidR="00D36EE9">
        <w:t>Lars Beckman</w:t>
      </w:r>
      <w:r w:rsidR="00D36EE9" w:rsidRPr="00D36EE9">
        <w:t xml:space="preserve"> nämner i sin fråga</w:t>
      </w:r>
      <w:r w:rsidR="00D36EE9">
        <w:t>,</w:t>
      </w:r>
      <w:r w:rsidR="00670981">
        <w:t xml:space="preserve"> visar</w:t>
      </w:r>
      <w:r>
        <w:t xml:space="preserve"> att det</w:t>
      </w:r>
      <w:r w:rsidR="00043C79">
        <w:t xml:space="preserve"> finns en stor variation mellan handläggningstiderna för landets 40 lantmäterimyndigheter. </w:t>
      </w:r>
      <w:r w:rsidR="0005779B">
        <w:t>Precis som Lantmäteriet</w:t>
      </w:r>
      <w:r w:rsidR="0005779B" w:rsidRPr="0005779B">
        <w:t xml:space="preserve"> </w:t>
      </w:r>
      <w:r w:rsidR="0005779B">
        <w:t xml:space="preserve">påtalar </w:t>
      </w:r>
      <w:r w:rsidR="0005779B" w:rsidRPr="0005779B">
        <w:t xml:space="preserve">innebär </w:t>
      </w:r>
      <w:r w:rsidR="0005779B">
        <w:t xml:space="preserve">detta </w:t>
      </w:r>
      <w:r w:rsidR="0005779B" w:rsidRPr="0005779B">
        <w:t>att servicen för medborgare, företag och myndigheter är olika i olika delar av landet.</w:t>
      </w:r>
      <w:r w:rsidR="0005779B">
        <w:t xml:space="preserve"> </w:t>
      </w:r>
      <w:r w:rsidR="00C265C6">
        <w:t>Både j</w:t>
      </w:r>
      <w:r w:rsidR="00C13B3F">
        <w:t>ag och regeringen anser att d</w:t>
      </w:r>
      <w:r w:rsidR="00551934">
        <w:t>etta</w:t>
      </w:r>
      <w:r w:rsidR="00C13B3F">
        <w:t>,</w:t>
      </w:r>
      <w:r w:rsidR="00551934">
        <w:t xml:space="preserve"> tillsammans med de långa handläggningstider som </w:t>
      </w:r>
      <w:r w:rsidR="007A44D1">
        <w:t>rapporten redovisar är ett allvarligt problem</w:t>
      </w:r>
      <w:r w:rsidR="00AC2ECD">
        <w:t xml:space="preserve"> för bostadsbyggandet och för </w:t>
      </w:r>
      <w:r w:rsidR="00C13B3F">
        <w:t>många andra delar av samhället.</w:t>
      </w:r>
      <w:r w:rsidR="00B613E2">
        <w:t xml:space="preserve"> </w:t>
      </w:r>
      <w:r w:rsidR="002F28B8">
        <w:t>Regeringen har därför bl.a. gett Lantmäteriet i uppdrag att redovisa hur myndigheten arbetar för att attrahera, anställa och utveckla personal</w:t>
      </w:r>
      <w:r w:rsidR="00AD6927">
        <w:t xml:space="preserve"> som är nödvändig för verksamheten</w:t>
      </w:r>
      <w:bookmarkStart w:id="1" w:name="_GoBack"/>
      <w:bookmarkEnd w:id="1"/>
      <w:r w:rsidR="002F28B8">
        <w:t xml:space="preserve">, inklusive en analys av hur myndigheten utvecklar verksamheten för att uppnå detta. Regeringen </w:t>
      </w:r>
      <w:r w:rsidR="00D8549E">
        <w:t xml:space="preserve">har </w:t>
      </w:r>
      <w:r w:rsidR="002F28B8">
        <w:t xml:space="preserve">även </w:t>
      </w:r>
      <w:r w:rsidR="00D8549E">
        <w:t xml:space="preserve">gett </w:t>
      </w:r>
      <w:r w:rsidR="002F28B8">
        <w:t>Lantmäteriet i uppdrag att redovisa vilka åtgärder myndigheten avser att vidta för att minska handläggningstiderna och hur ärenden kan prioriteras utifrån samhällets varierande behov.</w:t>
      </w:r>
      <w:r w:rsidR="00581D54">
        <w:t xml:space="preserve"> </w:t>
      </w:r>
      <w:r w:rsidR="00E20463" w:rsidRPr="00A42E33">
        <w:t>Lantmäteriet har identifierat och analyserat ett flertal utvecklingsområden och vidtagit åtgärder för att komma till</w:t>
      </w:r>
      <w:r w:rsidR="00AD6927">
        <w:t xml:space="preserve"> </w:t>
      </w:r>
      <w:r w:rsidR="00E20463" w:rsidRPr="00A42E33">
        <w:t>rätta med problemet.</w:t>
      </w:r>
    </w:p>
    <w:p w:rsidR="002C7ACC" w:rsidRDefault="00E20463" w:rsidP="00F178FD">
      <w:pPr>
        <w:pStyle w:val="Brdtext"/>
      </w:pPr>
      <w:r w:rsidRPr="00A42E33">
        <w:t xml:space="preserve">Regeringen har även stärkt Lantmäteriets ledning genom att utse fyra nya styrelseledamöter, däribland en ny styrelseordförande. Dessutom </w:t>
      </w:r>
      <w:r>
        <w:t>utsågs</w:t>
      </w:r>
      <w:r w:rsidRPr="00A42E33">
        <w:t xml:space="preserve"> Susanne Ås Sivborg till ny generaldirektör vid årsskiftet. </w:t>
      </w:r>
    </w:p>
    <w:p w:rsidR="00EF05D9" w:rsidRDefault="00BF7279" w:rsidP="00F178FD">
      <w:pPr>
        <w:pStyle w:val="Brdtext"/>
      </w:pPr>
      <w:r>
        <w:lastRenderedPageBreak/>
        <w:t xml:space="preserve">Regeringens uppdrag till </w:t>
      </w:r>
      <w:r w:rsidR="00723C8E">
        <w:t>Lantmäteriet att samla in och redovisa uppgifter om den samlade fastighetsbildningsverksamheten bygger på slutsatserna i Statskontorets rapport Delat ansvar för fastighetsbildning</w:t>
      </w:r>
      <w:r w:rsidR="0082305E">
        <w:t xml:space="preserve"> (</w:t>
      </w:r>
      <w:r w:rsidR="0082305E" w:rsidRPr="0082305E">
        <w:t>N2017/06655/SUBT</w:t>
      </w:r>
      <w:r w:rsidR="0082305E">
        <w:t>)</w:t>
      </w:r>
      <w:r w:rsidR="00C17C26">
        <w:t>.</w:t>
      </w:r>
      <w:r w:rsidR="00C17C26" w:rsidRPr="00C17C26">
        <w:t xml:space="preserve"> </w:t>
      </w:r>
      <w:r w:rsidR="00C17C26">
        <w:t xml:space="preserve">I sin rapport visar Statskontoret att fastighetsbildningens delade </w:t>
      </w:r>
      <w:r w:rsidR="00C17C26" w:rsidRPr="006966E9">
        <w:t xml:space="preserve">huvudmannaskap bidrar till inlåsning av resurser och konkurrens om personal, samt att bristen på lantmätare har gjort problemet mer påtagligt. </w:t>
      </w:r>
      <w:r w:rsidR="00521773">
        <w:t xml:space="preserve">En av de slutsatser som </w:t>
      </w:r>
      <w:r w:rsidR="00C17C26" w:rsidRPr="00521773">
        <w:t xml:space="preserve">Statskontoret </w:t>
      </w:r>
      <w:r w:rsidR="00521773">
        <w:t>drar</w:t>
      </w:r>
      <w:r w:rsidR="00C17C26" w:rsidRPr="00521773">
        <w:t xml:space="preserve"> är att detta är en av orsakerna till problemet med lantmäterimyndigheternas långa handläggningstider. J</w:t>
      </w:r>
      <w:r w:rsidR="00C17C26">
        <w:t>ag delar Statskontorets bedömning och de uppgifter som Lantmäteriet nu har redovisat om den samlade fastighetsbildningsverksamheten tyder inte på något annat.</w:t>
      </w:r>
      <w:r w:rsidR="0082305E">
        <w:t xml:space="preserve"> Däremot </w:t>
      </w:r>
      <w:r w:rsidR="00EF481D">
        <w:t>tyder Statskontorets slutsatser</w:t>
      </w:r>
      <w:r w:rsidR="00EF05D9" w:rsidRPr="00EF05D9">
        <w:t xml:space="preserve"> p</w:t>
      </w:r>
      <w:r w:rsidR="004E3F6E">
        <w:t xml:space="preserve">å att en konkurrensutsättning </w:t>
      </w:r>
      <w:r w:rsidR="00EF05D9" w:rsidRPr="00EF05D9">
        <w:t>riskerar att förvärra flera av problemen som orsakar d</w:t>
      </w:r>
      <w:r>
        <w:t>agens långa handläggningstider.</w:t>
      </w:r>
      <w:r w:rsidR="00025A1A">
        <w:t xml:space="preserve"> Jag har därför ingen avsikt att</w:t>
      </w:r>
      <w:r w:rsidR="009F3142">
        <w:t xml:space="preserve"> föreslå en </w:t>
      </w:r>
      <w:r w:rsidR="00025A1A" w:rsidRPr="00025A1A">
        <w:t xml:space="preserve">strukturförändring </w:t>
      </w:r>
      <w:r w:rsidR="00025A1A">
        <w:t xml:space="preserve">som innefattar </w:t>
      </w:r>
      <w:r w:rsidR="00025A1A" w:rsidRPr="00025A1A">
        <w:t xml:space="preserve">konkurrensutsättning </w:t>
      </w:r>
      <w:r w:rsidR="00025A1A">
        <w:t>som Lars Beckman föreslår</w:t>
      </w:r>
      <w:r w:rsidR="007D670F">
        <w:t>.</w:t>
      </w:r>
    </w:p>
    <w:p w:rsidR="00E20463" w:rsidRDefault="00521773" w:rsidP="00082696">
      <w:pPr>
        <w:pStyle w:val="Brdtext"/>
      </w:pPr>
      <w:r>
        <w:t>Statskontoret betonar också behovet av tydligare indikatorer, mer nyanserade mått på handläggningstider tillsammans med analys, uppföljning och återrapportering av dessa. Mot bakgrund av detta gav regeringen Lantmäteriet ett uppdrag i</w:t>
      </w:r>
      <w:r w:rsidR="00DF6BD2">
        <w:t xml:space="preserve"> regleringsbrevet för 2018 </w:t>
      </w:r>
      <w:r w:rsidR="00DE3F9A">
        <w:t>angående</w:t>
      </w:r>
      <w:r w:rsidR="00DF6BD2">
        <w:t xml:space="preserve"> uppföljningen av fastighetsbildningsverksamheten, som de slutredovisade i rapporten </w:t>
      </w:r>
      <w:r w:rsidR="001C39A2">
        <w:t>Gemensam målsättning för nyckeltal (</w:t>
      </w:r>
      <w:r w:rsidR="001C39A2" w:rsidRPr="009F61CE">
        <w:t>N2018/03366/SUBT</w:t>
      </w:r>
      <w:r w:rsidR="001C39A2">
        <w:t>)</w:t>
      </w:r>
      <w:r w:rsidR="00DF6BD2">
        <w:t>.</w:t>
      </w:r>
      <w:r w:rsidR="001C39A2">
        <w:t xml:space="preserve"> </w:t>
      </w:r>
      <w:r w:rsidR="0068289B">
        <w:t xml:space="preserve">I </w:t>
      </w:r>
      <w:r w:rsidR="00E15F49">
        <w:t>rapport</w:t>
      </w:r>
      <w:r w:rsidR="00DF6BD2">
        <w:t>en</w:t>
      </w:r>
      <w:r w:rsidR="00E15F49">
        <w:t xml:space="preserve"> </w:t>
      </w:r>
      <w:r w:rsidR="0068289B">
        <w:t>föreslår Lantmäteriet</w:t>
      </w:r>
      <w:r w:rsidR="00E15F49">
        <w:t xml:space="preserve"> </w:t>
      </w:r>
      <w:r w:rsidR="0068289B">
        <w:t>en</w:t>
      </w:r>
      <w:r w:rsidR="0068289B" w:rsidRPr="0068289B">
        <w:t xml:space="preserve"> ny uppföljning</w:t>
      </w:r>
      <w:r w:rsidR="001C39A2">
        <w:t>smodell</w:t>
      </w:r>
      <w:r w:rsidR="009745D5">
        <w:t xml:space="preserve"> för nyckeltal</w:t>
      </w:r>
      <w:r w:rsidR="0068289B">
        <w:t xml:space="preserve">, som </w:t>
      </w:r>
      <w:r>
        <w:t xml:space="preserve">skapar förutsättningar för </w:t>
      </w:r>
      <w:r w:rsidR="0068289B" w:rsidRPr="0068289B">
        <w:t>nya sätt att planera och styra f</w:t>
      </w:r>
      <w:r w:rsidR="00DE3F9A">
        <w:t>astighetsbild</w:t>
      </w:r>
      <w:r w:rsidR="0068289B" w:rsidRPr="0068289B">
        <w:t>ningsverksamheten</w:t>
      </w:r>
      <w:r w:rsidR="001C39A2">
        <w:t xml:space="preserve">. </w:t>
      </w:r>
      <w:r w:rsidR="009F3142">
        <w:t xml:space="preserve">Jag anser inte att </w:t>
      </w:r>
      <w:r w:rsidR="00AE14D0">
        <w:t>Lars Beckmans förslag om lagstiftade handläggningstider möter</w:t>
      </w:r>
      <w:r w:rsidR="00C47696">
        <w:t xml:space="preserve"> de </w:t>
      </w:r>
      <w:r w:rsidR="00BE4788">
        <w:t>behov</w:t>
      </w:r>
      <w:r w:rsidR="00EF481D">
        <w:t xml:space="preserve"> som ovanstående rapporter pekar på</w:t>
      </w:r>
      <w:r w:rsidR="009F3142">
        <w:t xml:space="preserve">. De </w:t>
      </w:r>
      <w:r w:rsidR="00BE4788">
        <w:t>riskerar</w:t>
      </w:r>
      <w:r w:rsidR="00C47696">
        <w:t xml:space="preserve"> </w:t>
      </w:r>
      <w:r w:rsidR="00EF481D">
        <w:t xml:space="preserve">därför </w:t>
      </w:r>
      <w:r w:rsidR="00BE4788">
        <w:t xml:space="preserve">att leda till </w:t>
      </w:r>
      <w:r w:rsidR="004E7F12">
        <w:t xml:space="preserve">att tid och ansträngningar </w:t>
      </w:r>
      <w:r w:rsidR="00700005">
        <w:t>avleds från</w:t>
      </w:r>
      <w:r w:rsidR="00082696">
        <w:t xml:space="preserve"> de åtgärder som kan bidra till att korta handläggningstiderna.</w:t>
      </w:r>
    </w:p>
    <w:p w:rsidR="00F178FD" w:rsidRDefault="009B7BF1" w:rsidP="00F178FD">
      <w:pPr>
        <w:pStyle w:val="Brdtext"/>
      </w:pPr>
      <w:r>
        <w:t>Lantmäteriets båda rapporter bereds för närvarande inom Regeringskansliet.</w:t>
      </w:r>
    </w:p>
    <w:p w:rsidR="00E20463" w:rsidRDefault="004E54D9" w:rsidP="00E20463">
      <w:pPr>
        <w:pStyle w:val="Brdtext"/>
      </w:pPr>
      <w:r>
        <w:t xml:space="preserve">Om </w:t>
      </w:r>
      <w:r w:rsidR="00E20463" w:rsidRPr="00A42E33">
        <w:t xml:space="preserve">de av Lantmäteriet och regeringen vidtagna åtgärderna inte </w:t>
      </w:r>
      <w:r>
        <w:t xml:space="preserve">är </w:t>
      </w:r>
      <w:r w:rsidR="00E20463" w:rsidRPr="00A42E33">
        <w:t>tillräckliga kommer jag att ytterligare skärpa kraven på myndigheten för att minska handläggningstiderna inom förrättningsverksamheten.</w:t>
      </w:r>
    </w:p>
    <w:p w:rsidR="00E20463" w:rsidRDefault="00E20463" w:rsidP="00F178FD">
      <w:pPr>
        <w:pStyle w:val="Brdtext"/>
      </w:pPr>
    </w:p>
    <w:p w:rsidR="00BE6A02" w:rsidRDefault="00BE6A02" w:rsidP="006A12F1">
      <w:pPr>
        <w:pStyle w:val="Brdtext"/>
      </w:pPr>
    </w:p>
    <w:p w:rsidR="00BE6A02" w:rsidRDefault="00BE6A02" w:rsidP="006A12F1">
      <w:pPr>
        <w:pStyle w:val="Brdtext"/>
      </w:pPr>
    </w:p>
    <w:p w:rsidR="00F178FD" w:rsidRDefault="00F178FD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5542FAA093774FAFB1D2D8FD356C2E22"/>
          </w:placeholder>
          <w:dataBinding w:prefixMappings="xmlns:ns0='http://lp/documentinfo/RK' " w:xpath="/ns0:DocumentInfo[1]/ns0:BaseInfo[1]/ns0:HeaderDate[1]" w:storeItemID="{E8B35492-9D33-40AB-8354-BBCC153F2652}"/>
          <w:date w:fullDate="2018-09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september 2018</w:t>
          </w:r>
        </w:sdtContent>
      </w:sdt>
    </w:p>
    <w:p w:rsidR="002C7ACC" w:rsidRDefault="002C7ACC" w:rsidP="00422A41">
      <w:pPr>
        <w:pStyle w:val="Brdtext"/>
      </w:pPr>
    </w:p>
    <w:p w:rsidR="00CF0BBE" w:rsidRDefault="00CF0BBE" w:rsidP="00422A41">
      <w:pPr>
        <w:pStyle w:val="Brdtext"/>
      </w:pPr>
    </w:p>
    <w:p w:rsidR="00F178FD" w:rsidRDefault="00F178FD" w:rsidP="00422A41">
      <w:pPr>
        <w:pStyle w:val="Brdtext"/>
      </w:pPr>
      <w:r>
        <w:t>Peter Eriksson</w:t>
      </w:r>
    </w:p>
    <w:p w:rsidR="00F178FD" w:rsidRPr="00DB48AB" w:rsidRDefault="00F178FD" w:rsidP="00DB48AB">
      <w:pPr>
        <w:pStyle w:val="Brdtext"/>
      </w:pPr>
    </w:p>
    <w:sectPr w:rsidR="00F178FD" w:rsidRPr="00DB48AB" w:rsidSect="00F17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1B" w:rsidRDefault="0013061B" w:rsidP="00A87A54">
      <w:pPr>
        <w:spacing w:after="0" w:line="240" w:lineRule="auto"/>
      </w:pPr>
      <w:r>
        <w:separator/>
      </w:r>
    </w:p>
  </w:endnote>
  <w:endnote w:type="continuationSeparator" w:id="0">
    <w:p w:rsidR="0013061B" w:rsidRDefault="001306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D6927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D6927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1B" w:rsidRDefault="0013061B" w:rsidP="00A87A54">
      <w:pPr>
        <w:spacing w:after="0" w:line="240" w:lineRule="auto"/>
      </w:pPr>
      <w:r>
        <w:separator/>
      </w:r>
    </w:p>
  </w:footnote>
  <w:footnote w:type="continuationSeparator" w:id="0">
    <w:p w:rsidR="0013061B" w:rsidRDefault="001306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178FD" w:rsidTr="00C93EBA">
      <w:trPr>
        <w:trHeight w:val="227"/>
      </w:trPr>
      <w:tc>
        <w:tcPr>
          <w:tcW w:w="5534" w:type="dxa"/>
        </w:tcPr>
        <w:p w:rsidR="00F178FD" w:rsidRPr="007D73AB" w:rsidRDefault="00F178FD">
          <w:pPr>
            <w:pStyle w:val="Sidhuvud"/>
          </w:pPr>
        </w:p>
      </w:tc>
      <w:tc>
        <w:tcPr>
          <w:tcW w:w="3170" w:type="dxa"/>
          <w:vAlign w:val="bottom"/>
        </w:tcPr>
        <w:p w:rsidR="00F178FD" w:rsidRPr="007D73AB" w:rsidRDefault="00F178FD" w:rsidP="00340DE0">
          <w:pPr>
            <w:pStyle w:val="Sidhuvud"/>
          </w:pPr>
        </w:p>
      </w:tc>
      <w:tc>
        <w:tcPr>
          <w:tcW w:w="1134" w:type="dxa"/>
        </w:tcPr>
        <w:p w:rsidR="00F178FD" w:rsidRDefault="00F178FD" w:rsidP="005A703A">
          <w:pPr>
            <w:pStyle w:val="Sidhuvud"/>
          </w:pPr>
        </w:p>
      </w:tc>
    </w:tr>
    <w:tr w:rsidR="00F178FD" w:rsidTr="00C93EBA">
      <w:trPr>
        <w:trHeight w:val="1928"/>
      </w:trPr>
      <w:tc>
        <w:tcPr>
          <w:tcW w:w="5534" w:type="dxa"/>
        </w:tcPr>
        <w:p w:rsidR="00F178FD" w:rsidRPr="00340DE0" w:rsidRDefault="00F178F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1D6D9D" wp14:editId="2D03042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78FD" w:rsidRPr="00710A6C" w:rsidRDefault="00F178FD" w:rsidP="00EE3C0F">
          <w:pPr>
            <w:pStyle w:val="Sidhuvud"/>
            <w:rPr>
              <w:b/>
            </w:rPr>
          </w:pPr>
        </w:p>
        <w:p w:rsidR="00F178FD" w:rsidRDefault="00F178FD" w:rsidP="00EE3C0F">
          <w:pPr>
            <w:pStyle w:val="Sidhuvud"/>
          </w:pPr>
        </w:p>
        <w:p w:rsidR="00F178FD" w:rsidRDefault="00F178FD" w:rsidP="00EE3C0F">
          <w:pPr>
            <w:pStyle w:val="Sidhuvud"/>
          </w:pPr>
        </w:p>
        <w:p w:rsidR="00F178FD" w:rsidRDefault="00F178F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04776F209B147BD82D4DAC0DB42EF7E"/>
            </w:placeholder>
            <w:dataBinding w:prefixMappings="xmlns:ns0='http://lp/documentinfo/RK' " w:xpath="/ns0:DocumentInfo[1]/ns0:BaseInfo[1]/ns0:Dnr[1]" w:storeItemID="{E8B35492-9D33-40AB-8354-BBCC153F2652}"/>
            <w:text/>
          </w:sdtPr>
          <w:sdtEndPr/>
          <w:sdtContent>
            <w:p w:rsidR="00F178FD" w:rsidRDefault="00F178FD" w:rsidP="00EE3C0F">
              <w:pPr>
                <w:pStyle w:val="Sidhuvud"/>
              </w:pPr>
              <w:r>
                <w:t xml:space="preserve">N2018/04460/SUBT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E42CB8BA02489F8AFE2A93DCA789C9"/>
            </w:placeholder>
            <w:showingPlcHdr/>
            <w:dataBinding w:prefixMappings="xmlns:ns0='http://lp/documentinfo/RK' " w:xpath="/ns0:DocumentInfo[1]/ns0:BaseInfo[1]/ns0:DocNumber[1]" w:storeItemID="{E8B35492-9D33-40AB-8354-BBCC153F2652}"/>
            <w:text/>
          </w:sdtPr>
          <w:sdtEndPr/>
          <w:sdtContent>
            <w:p w:rsidR="00F178FD" w:rsidRDefault="00F178F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178FD" w:rsidRDefault="00F178FD" w:rsidP="00EE3C0F">
          <w:pPr>
            <w:pStyle w:val="Sidhuvud"/>
          </w:pPr>
        </w:p>
      </w:tc>
      <w:tc>
        <w:tcPr>
          <w:tcW w:w="1134" w:type="dxa"/>
        </w:tcPr>
        <w:p w:rsidR="00F178FD" w:rsidRDefault="00F178FD" w:rsidP="0094502D">
          <w:pPr>
            <w:pStyle w:val="Sidhuvud"/>
          </w:pPr>
        </w:p>
        <w:p w:rsidR="00F178FD" w:rsidRPr="0094502D" w:rsidRDefault="00F178FD" w:rsidP="00EC71A6">
          <w:pPr>
            <w:pStyle w:val="Sidhuvud"/>
          </w:pPr>
        </w:p>
      </w:tc>
    </w:tr>
    <w:tr w:rsidR="00F178F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319742D57F4B58A02AE56CBFBA11D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F178FD" w:rsidRPr="00F178FD" w:rsidRDefault="00F178FD" w:rsidP="00340DE0">
              <w:pPr>
                <w:pStyle w:val="Sidhuvud"/>
                <w:rPr>
                  <w:b/>
                </w:rPr>
              </w:pPr>
              <w:r w:rsidRPr="00F178FD">
                <w:rPr>
                  <w:b/>
                </w:rPr>
                <w:t>Näringsdepartementet</w:t>
              </w:r>
            </w:p>
            <w:p w:rsidR="00F178FD" w:rsidRPr="00F178FD" w:rsidRDefault="00F178FD" w:rsidP="00340DE0">
              <w:pPr>
                <w:pStyle w:val="Sidhuvud"/>
                <w:rPr>
                  <w:b/>
                </w:rPr>
              </w:pPr>
              <w:r w:rsidRPr="00F178FD">
                <w:t>Bostads-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6183D3CDD54B928D194342DBA3ACD7"/>
          </w:placeholder>
          <w:dataBinding w:prefixMappings="xmlns:ns0='http://lp/documentinfo/RK' " w:xpath="/ns0:DocumentInfo[1]/ns0:BaseInfo[1]/ns0:Recipient[1]" w:storeItemID="{E8B35492-9D33-40AB-8354-BBCC153F2652}"/>
          <w:text w:multiLine="1"/>
        </w:sdtPr>
        <w:sdtEndPr/>
        <w:sdtContent>
          <w:tc>
            <w:tcPr>
              <w:tcW w:w="3170" w:type="dxa"/>
            </w:tcPr>
            <w:p w:rsidR="00F178FD" w:rsidRDefault="00F178F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78FD" w:rsidRDefault="00F178F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D"/>
    <w:rsid w:val="00000290"/>
    <w:rsid w:val="00004D5C"/>
    <w:rsid w:val="00005F68"/>
    <w:rsid w:val="0000629F"/>
    <w:rsid w:val="00006CA7"/>
    <w:rsid w:val="00012B00"/>
    <w:rsid w:val="00014EF6"/>
    <w:rsid w:val="00017197"/>
    <w:rsid w:val="0001725B"/>
    <w:rsid w:val="000203B0"/>
    <w:rsid w:val="00025992"/>
    <w:rsid w:val="00025A1A"/>
    <w:rsid w:val="00026711"/>
    <w:rsid w:val="0002708E"/>
    <w:rsid w:val="00030D38"/>
    <w:rsid w:val="0003679E"/>
    <w:rsid w:val="00041EDC"/>
    <w:rsid w:val="0004352E"/>
    <w:rsid w:val="00043C79"/>
    <w:rsid w:val="00053CAA"/>
    <w:rsid w:val="0005779B"/>
    <w:rsid w:val="00057FE0"/>
    <w:rsid w:val="000620FD"/>
    <w:rsid w:val="00063DCB"/>
    <w:rsid w:val="00066BC9"/>
    <w:rsid w:val="0007033C"/>
    <w:rsid w:val="00070E6B"/>
    <w:rsid w:val="00072FFC"/>
    <w:rsid w:val="00073B75"/>
    <w:rsid w:val="000757FC"/>
    <w:rsid w:val="0008269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D5F"/>
    <w:rsid w:val="000D2F58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4B5A"/>
    <w:rsid w:val="00106F29"/>
    <w:rsid w:val="00113168"/>
    <w:rsid w:val="0011413E"/>
    <w:rsid w:val="0012033A"/>
    <w:rsid w:val="00121002"/>
    <w:rsid w:val="00122D16"/>
    <w:rsid w:val="00125B5E"/>
    <w:rsid w:val="00126E6B"/>
    <w:rsid w:val="0013061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9A2"/>
    <w:rsid w:val="001C4980"/>
    <w:rsid w:val="001C5DC9"/>
    <w:rsid w:val="001C71A9"/>
    <w:rsid w:val="001D12FC"/>
    <w:rsid w:val="001D6505"/>
    <w:rsid w:val="001E1A13"/>
    <w:rsid w:val="001E20CC"/>
    <w:rsid w:val="001E3D83"/>
    <w:rsid w:val="001E454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0415"/>
    <w:rsid w:val="00260D2D"/>
    <w:rsid w:val="00264503"/>
    <w:rsid w:val="002652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C7ACC"/>
    <w:rsid w:val="002D0F03"/>
    <w:rsid w:val="002D2647"/>
    <w:rsid w:val="002D4298"/>
    <w:rsid w:val="002D4829"/>
    <w:rsid w:val="002E2C89"/>
    <w:rsid w:val="002E3609"/>
    <w:rsid w:val="002E4D3F"/>
    <w:rsid w:val="002E61A5"/>
    <w:rsid w:val="002F28B8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235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1114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43D"/>
    <w:rsid w:val="00472EBA"/>
    <w:rsid w:val="004745D7"/>
    <w:rsid w:val="00474676"/>
    <w:rsid w:val="0047511B"/>
    <w:rsid w:val="00480B94"/>
    <w:rsid w:val="00480EC3"/>
    <w:rsid w:val="0048317E"/>
    <w:rsid w:val="00485601"/>
    <w:rsid w:val="00486554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3F6E"/>
    <w:rsid w:val="004E54D9"/>
    <w:rsid w:val="004E6D22"/>
    <w:rsid w:val="004E7F12"/>
    <w:rsid w:val="004F0448"/>
    <w:rsid w:val="004F1EA0"/>
    <w:rsid w:val="004F6525"/>
    <w:rsid w:val="004F6FE2"/>
    <w:rsid w:val="00502560"/>
    <w:rsid w:val="00505905"/>
    <w:rsid w:val="00511A1B"/>
    <w:rsid w:val="00511A68"/>
    <w:rsid w:val="00513E7D"/>
    <w:rsid w:val="00514A67"/>
    <w:rsid w:val="005176F2"/>
    <w:rsid w:val="00521192"/>
    <w:rsid w:val="0052127C"/>
    <w:rsid w:val="00521773"/>
    <w:rsid w:val="00526274"/>
    <w:rsid w:val="005302E0"/>
    <w:rsid w:val="00544738"/>
    <w:rsid w:val="005456E4"/>
    <w:rsid w:val="00547B89"/>
    <w:rsid w:val="00551934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71F4"/>
    <w:rsid w:val="00581D54"/>
    <w:rsid w:val="00582177"/>
    <w:rsid w:val="00582918"/>
    <w:rsid w:val="005850D7"/>
    <w:rsid w:val="0058522F"/>
    <w:rsid w:val="00586266"/>
    <w:rsid w:val="00595EDE"/>
    <w:rsid w:val="00596E2B"/>
    <w:rsid w:val="005A04EA"/>
    <w:rsid w:val="005A0CBA"/>
    <w:rsid w:val="005A2022"/>
    <w:rsid w:val="005A5193"/>
    <w:rsid w:val="005B115A"/>
    <w:rsid w:val="005B537F"/>
    <w:rsid w:val="005C120D"/>
    <w:rsid w:val="005D07C2"/>
    <w:rsid w:val="005E2547"/>
    <w:rsid w:val="005E2F29"/>
    <w:rsid w:val="005E400D"/>
    <w:rsid w:val="005E4E79"/>
    <w:rsid w:val="005E5CE7"/>
    <w:rsid w:val="005F08C5"/>
    <w:rsid w:val="00605718"/>
    <w:rsid w:val="00605C66"/>
    <w:rsid w:val="00607AAC"/>
    <w:rsid w:val="006175D7"/>
    <w:rsid w:val="006208E5"/>
    <w:rsid w:val="006273E4"/>
    <w:rsid w:val="00631F82"/>
    <w:rsid w:val="00633B59"/>
    <w:rsid w:val="006358C8"/>
    <w:rsid w:val="00636590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981"/>
    <w:rsid w:val="00670A48"/>
    <w:rsid w:val="00672F6F"/>
    <w:rsid w:val="00674C2F"/>
    <w:rsid w:val="00674C8B"/>
    <w:rsid w:val="0068289B"/>
    <w:rsid w:val="00691AEE"/>
    <w:rsid w:val="0069523C"/>
    <w:rsid w:val="006962CA"/>
    <w:rsid w:val="006966E9"/>
    <w:rsid w:val="00696841"/>
    <w:rsid w:val="00696A95"/>
    <w:rsid w:val="006A09DA"/>
    <w:rsid w:val="006A1835"/>
    <w:rsid w:val="006B4A30"/>
    <w:rsid w:val="006B7569"/>
    <w:rsid w:val="006C28EE"/>
    <w:rsid w:val="006C7470"/>
    <w:rsid w:val="006D2998"/>
    <w:rsid w:val="006D3188"/>
    <w:rsid w:val="006E08FC"/>
    <w:rsid w:val="006F2588"/>
    <w:rsid w:val="006F2F5E"/>
    <w:rsid w:val="006F3072"/>
    <w:rsid w:val="006F7C2A"/>
    <w:rsid w:val="0070000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C8E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97C7D"/>
    <w:rsid w:val="007A1856"/>
    <w:rsid w:val="007A1887"/>
    <w:rsid w:val="007A44D1"/>
    <w:rsid w:val="007A629C"/>
    <w:rsid w:val="007A6348"/>
    <w:rsid w:val="007B023C"/>
    <w:rsid w:val="007C44FF"/>
    <w:rsid w:val="007C7BDB"/>
    <w:rsid w:val="007D12B0"/>
    <w:rsid w:val="007D670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305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7C4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1DC"/>
    <w:rsid w:val="009036E7"/>
    <w:rsid w:val="0091053B"/>
    <w:rsid w:val="00912945"/>
    <w:rsid w:val="00915D4C"/>
    <w:rsid w:val="00923C51"/>
    <w:rsid w:val="009279B2"/>
    <w:rsid w:val="00935814"/>
    <w:rsid w:val="0094502D"/>
    <w:rsid w:val="00947013"/>
    <w:rsid w:val="00965510"/>
    <w:rsid w:val="00973084"/>
    <w:rsid w:val="009745D5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B7BF1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142"/>
    <w:rsid w:val="009F45F0"/>
    <w:rsid w:val="009F61CE"/>
    <w:rsid w:val="00A00AE4"/>
    <w:rsid w:val="00A00D24"/>
    <w:rsid w:val="00A01F5C"/>
    <w:rsid w:val="00A14796"/>
    <w:rsid w:val="00A17121"/>
    <w:rsid w:val="00A2019A"/>
    <w:rsid w:val="00A2263E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6E75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56A4"/>
    <w:rsid w:val="00AA1809"/>
    <w:rsid w:val="00AB1424"/>
    <w:rsid w:val="00AB5033"/>
    <w:rsid w:val="00AB5519"/>
    <w:rsid w:val="00AB6313"/>
    <w:rsid w:val="00AB71DD"/>
    <w:rsid w:val="00AC15C5"/>
    <w:rsid w:val="00AC2ECD"/>
    <w:rsid w:val="00AD0E75"/>
    <w:rsid w:val="00AD6927"/>
    <w:rsid w:val="00AE14D0"/>
    <w:rsid w:val="00AE7BD8"/>
    <w:rsid w:val="00AE7D02"/>
    <w:rsid w:val="00AF0BB7"/>
    <w:rsid w:val="00AF0BDE"/>
    <w:rsid w:val="00AF0EDE"/>
    <w:rsid w:val="00AF3EE8"/>
    <w:rsid w:val="00AF4853"/>
    <w:rsid w:val="00B0234E"/>
    <w:rsid w:val="00B06751"/>
    <w:rsid w:val="00B06D05"/>
    <w:rsid w:val="00B13756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3E2"/>
    <w:rsid w:val="00B64962"/>
    <w:rsid w:val="00B66AC0"/>
    <w:rsid w:val="00B70EA6"/>
    <w:rsid w:val="00B71634"/>
    <w:rsid w:val="00B73091"/>
    <w:rsid w:val="00B80840"/>
    <w:rsid w:val="00B815FC"/>
    <w:rsid w:val="00B82A05"/>
    <w:rsid w:val="00B84409"/>
    <w:rsid w:val="00B84E2D"/>
    <w:rsid w:val="00B86B0B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748"/>
    <w:rsid w:val="00BD181D"/>
    <w:rsid w:val="00BE0567"/>
    <w:rsid w:val="00BE302F"/>
    <w:rsid w:val="00BE3210"/>
    <w:rsid w:val="00BE350E"/>
    <w:rsid w:val="00BE4788"/>
    <w:rsid w:val="00BE4BF7"/>
    <w:rsid w:val="00BE6A02"/>
    <w:rsid w:val="00BF27B2"/>
    <w:rsid w:val="00BF4F06"/>
    <w:rsid w:val="00BF534E"/>
    <w:rsid w:val="00BF5717"/>
    <w:rsid w:val="00BF7279"/>
    <w:rsid w:val="00C01585"/>
    <w:rsid w:val="00C13B3F"/>
    <w:rsid w:val="00C141C6"/>
    <w:rsid w:val="00C16F5A"/>
    <w:rsid w:val="00C17C26"/>
    <w:rsid w:val="00C2071A"/>
    <w:rsid w:val="00C20ACB"/>
    <w:rsid w:val="00C23703"/>
    <w:rsid w:val="00C26068"/>
    <w:rsid w:val="00C265C6"/>
    <w:rsid w:val="00C26DF9"/>
    <w:rsid w:val="00C271A8"/>
    <w:rsid w:val="00C3050C"/>
    <w:rsid w:val="00C32067"/>
    <w:rsid w:val="00C36E3A"/>
    <w:rsid w:val="00C37A77"/>
    <w:rsid w:val="00C41141"/>
    <w:rsid w:val="00C461E6"/>
    <w:rsid w:val="00C4769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0CEC"/>
    <w:rsid w:val="00CB1E7C"/>
    <w:rsid w:val="00CB2EA1"/>
    <w:rsid w:val="00CB2F84"/>
    <w:rsid w:val="00CB3E75"/>
    <w:rsid w:val="00CB43F1"/>
    <w:rsid w:val="00CB5886"/>
    <w:rsid w:val="00CB6A8A"/>
    <w:rsid w:val="00CB6EDE"/>
    <w:rsid w:val="00CC41BA"/>
    <w:rsid w:val="00CC65B2"/>
    <w:rsid w:val="00CD09EF"/>
    <w:rsid w:val="00CD17C1"/>
    <w:rsid w:val="00CD1C6C"/>
    <w:rsid w:val="00CD37F1"/>
    <w:rsid w:val="00CD6169"/>
    <w:rsid w:val="00CD6D76"/>
    <w:rsid w:val="00CE20BC"/>
    <w:rsid w:val="00CF0BBE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6EE9"/>
    <w:rsid w:val="00D4141B"/>
    <w:rsid w:val="00D4145D"/>
    <w:rsid w:val="00D458F0"/>
    <w:rsid w:val="00D47FFD"/>
    <w:rsid w:val="00D50B3B"/>
    <w:rsid w:val="00D52DC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8549E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3F9A"/>
    <w:rsid w:val="00DF5BFB"/>
    <w:rsid w:val="00DF5CD6"/>
    <w:rsid w:val="00DF6BD2"/>
    <w:rsid w:val="00E022DA"/>
    <w:rsid w:val="00E03BCB"/>
    <w:rsid w:val="00E124DC"/>
    <w:rsid w:val="00E14AA7"/>
    <w:rsid w:val="00E15F49"/>
    <w:rsid w:val="00E20463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55EF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5D9"/>
    <w:rsid w:val="00EF1601"/>
    <w:rsid w:val="00EF21FE"/>
    <w:rsid w:val="00EF2A7F"/>
    <w:rsid w:val="00EF4803"/>
    <w:rsid w:val="00EF481D"/>
    <w:rsid w:val="00EF5127"/>
    <w:rsid w:val="00F03EAC"/>
    <w:rsid w:val="00F04B7C"/>
    <w:rsid w:val="00F13ABA"/>
    <w:rsid w:val="00F14024"/>
    <w:rsid w:val="00F1430A"/>
    <w:rsid w:val="00F15DB1"/>
    <w:rsid w:val="00F178FD"/>
    <w:rsid w:val="00F24297"/>
    <w:rsid w:val="00F25761"/>
    <w:rsid w:val="00F259D7"/>
    <w:rsid w:val="00F3126D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CE5"/>
    <w:rsid w:val="00F66093"/>
    <w:rsid w:val="00F66657"/>
    <w:rsid w:val="00F6751E"/>
    <w:rsid w:val="00F70848"/>
    <w:rsid w:val="00F72584"/>
    <w:rsid w:val="00F73A60"/>
    <w:rsid w:val="00F76F53"/>
    <w:rsid w:val="00F829C7"/>
    <w:rsid w:val="00F834AA"/>
    <w:rsid w:val="00F848D6"/>
    <w:rsid w:val="00F85738"/>
    <w:rsid w:val="00F859AE"/>
    <w:rsid w:val="00F943C8"/>
    <w:rsid w:val="00F96B28"/>
    <w:rsid w:val="00FA1564"/>
    <w:rsid w:val="00FA41B4"/>
    <w:rsid w:val="00FA5317"/>
    <w:rsid w:val="00FA5DDD"/>
    <w:rsid w:val="00FA7644"/>
    <w:rsid w:val="00FC069A"/>
    <w:rsid w:val="00FC08A9"/>
    <w:rsid w:val="00FD0B7B"/>
    <w:rsid w:val="00FE1423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74FA7"/>
  <w15:docId w15:val="{24EE0E84-05CF-43F9-B953-C820A3E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776F209B147BD82D4DAC0DB42E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EC821-F0E7-463B-8A9A-3F01576FBA81}"/>
      </w:docPartPr>
      <w:docPartBody>
        <w:p w:rsidR="00683B81" w:rsidRDefault="001D5ED8" w:rsidP="001D5ED8">
          <w:pPr>
            <w:pStyle w:val="E04776F209B147BD82D4DAC0DB42EF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E42CB8BA02489F8AFE2A93DCA78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8AF51-F4C5-45A5-99F4-49439CBB5482}"/>
      </w:docPartPr>
      <w:docPartBody>
        <w:p w:rsidR="00683B81" w:rsidRDefault="001D5ED8" w:rsidP="001D5ED8">
          <w:pPr>
            <w:pStyle w:val="31E42CB8BA02489F8AFE2A93DCA789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319742D57F4B58A02AE56CBFBA1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F38B0-F340-4DD3-A1DB-DFF59D950F03}"/>
      </w:docPartPr>
      <w:docPartBody>
        <w:p w:rsidR="00683B81" w:rsidRDefault="001D5ED8" w:rsidP="001D5ED8">
          <w:pPr>
            <w:pStyle w:val="0D319742D57F4B58A02AE56CBFBA11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6183D3CDD54B928D194342DBA3A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62FBF-9171-45EF-8825-13717DB7999E}"/>
      </w:docPartPr>
      <w:docPartBody>
        <w:p w:rsidR="00683B81" w:rsidRDefault="001D5ED8" w:rsidP="001D5ED8">
          <w:pPr>
            <w:pStyle w:val="F66183D3CDD54B928D194342DBA3AC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42FAA093774FAFB1D2D8FD356C2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C4B3F-50E7-48EF-AFFC-3E2D31DF0F61}"/>
      </w:docPartPr>
      <w:docPartBody>
        <w:p w:rsidR="00683B81" w:rsidRDefault="001D5ED8" w:rsidP="001D5ED8">
          <w:pPr>
            <w:pStyle w:val="5542FAA093774FAFB1D2D8FD356C2E2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8"/>
    <w:rsid w:val="001D5ED8"/>
    <w:rsid w:val="00210035"/>
    <w:rsid w:val="00683B81"/>
    <w:rsid w:val="00A619EE"/>
    <w:rsid w:val="00C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64605F3B4D4755A7F1F925E926EB4A">
    <w:name w:val="EC64605F3B4D4755A7F1F925E926EB4A"/>
    <w:rsid w:val="001D5ED8"/>
  </w:style>
  <w:style w:type="character" w:styleId="Platshllartext">
    <w:name w:val="Placeholder Text"/>
    <w:basedOn w:val="Standardstycketeckensnitt"/>
    <w:uiPriority w:val="99"/>
    <w:semiHidden/>
    <w:rsid w:val="001D5ED8"/>
    <w:rPr>
      <w:noProof w:val="0"/>
      <w:color w:val="808080"/>
    </w:rPr>
  </w:style>
  <w:style w:type="paragraph" w:customStyle="1" w:styleId="FBB4360AF7A94DBB931EE2F62C957FD4">
    <w:name w:val="FBB4360AF7A94DBB931EE2F62C957FD4"/>
    <w:rsid w:val="001D5ED8"/>
  </w:style>
  <w:style w:type="paragraph" w:customStyle="1" w:styleId="E8FC8ED093FE4318A925E86BFC102DBC">
    <w:name w:val="E8FC8ED093FE4318A925E86BFC102DBC"/>
    <w:rsid w:val="001D5ED8"/>
  </w:style>
  <w:style w:type="paragraph" w:customStyle="1" w:styleId="8B70E927DB484941ADDECAFA02F38BDB">
    <w:name w:val="8B70E927DB484941ADDECAFA02F38BDB"/>
    <w:rsid w:val="001D5ED8"/>
  </w:style>
  <w:style w:type="paragraph" w:customStyle="1" w:styleId="E04776F209B147BD82D4DAC0DB42EF7E">
    <w:name w:val="E04776F209B147BD82D4DAC0DB42EF7E"/>
    <w:rsid w:val="001D5ED8"/>
  </w:style>
  <w:style w:type="paragraph" w:customStyle="1" w:styleId="31E42CB8BA02489F8AFE2A93DCA789C9">
    <w:name w:val="31E42CB8BA02489F8AFE2A93DCA789C9"/>
    <w:rsid w:val="001D5ED8"/>
  </w:style>
  <w:style w:type="paragraph" w:customStyle="1" w:styleId="27E87A857A814870A8412079B8291EDA">
    <w:name w:val="27E87A857A814870A8412079B8291EDA"/>
    <w:rsid w:val="001D5ED8"/>
  </w:style>
  <w:style w:type="paragraph" w:customStyle="1" w:styleId="41FBDBD76B8742E3A3B000DE433AE8D9">
    <w:name w:val="41FBDBD76B8742E3A3B000DE433AE8D9"/>
    <w:rsid w:val="001D5ED8"/>
  </w:style>
  <w:style w:type="paragraph" w:customStyle="1" w:styleId="2C3DD9FD60B34ED0AA535EB242128E3E">
    <w:name w:val="2C3DD9FD60B34ED0AA535EB242128E3E"/>
    <w:rsid w:val="001D5ED8"/>
  </w:style>
  <w:style w:type="paragraph" w:customStyle="1" w:styleId="0D319742D57F4B58A02AE56CBFBA11D9">
    <w:name w:val="0D319742D57F4B58A02AE56CBFBA11D9"/>
    <w:rsid w:val="001D5ED8"/>
  </w:style>
  <w:style w:type="paragraph" w:customStyle="1" w:styleId="F66183D3CDD54B928D194342DBA3ACD7">
    <w:name w:val="F66183D3CDD54B928D194342DBA3ACD7"/>
    <w:rsid w:val="001D5ED8"/>
  </w:style>
  <w:style w:type="paragraph" w:customStyle="1" w:styleId="F9899AA2BAC84663A1DE3479ADF081A0">
    <w:name w:val="F9899AA2BAC84663A1DE3479ADF081A0"/>
    <w:rsid w:val="001D5ED8"/>
  </w:style>
  <w:style w:type="paragraph" w:customStyle="1" w:styleId="72B894A2FC0448EF8DD58D4003F40128">
    <w:name w:val="72B894A2FC0448EF8DD58D4003F40128"/>
    <w:rsid w:val="001D5ED8"/>
  </w:style>
  <w:style w:type="paragraph" w:customStyle="1" w:styleId="4825C5BFE9584BAFB5844A71251C2E1A">
    <w:name w:val="4825C5BFE9584BAFB5844A71251C2E1A"/>
    <w:rsid w:val="001D5ED8"/>
  </w:style>
  <w:style w:type="paragraph" w:customStyle="1" w:styleId="E52DABEDC17C40BC9A69E329AAC2A756">
    <w:name w:val="E52DABEDC17C40BC9A69E329AAC2A756"/>
    <w:rsid w:val="001D5ED8"/>
  </w:style>
  <w:style w:type="paragraph" w:customStyle="1" w:styleId="0379643B855A457C8517470CA6F82EA8">
    <w:name w:val="0379643B855A457C8517470CA6F82EA8"/>
    <w:rsid w:val="001D5ED8"/>
  </w:style>
  <w:style w:type="paragraph" w:customStyle="1" w:styleId="5542FAA093774FAFB1D2D8FD356C2E22">
    <w:name w:val="5542FAA093774FAFB1D2D8FD356C2E22"/>
    <w:rsid w:val="001D5ED8"/>
  </w:style>
  <w:style w:type="paragraph" w:customStyle="1" w:styleId="AAA935EB15774E84A99724D1B9CB6BA8">
    <w:name w:val="AAA935EB15774E84A99724D1B9CB6BA8"/>
    <w:rsid w:val="001D5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2018-09-04T00:00:00</HeaderDate>
    <Office/>
    <Dnr>N2018/04460/SUBT 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df94a316-6cba-40b0-88a6-5dcd75e05d40</RD_Svarsid>
  </documentManagement>
</p:properties>
</file>

<file path=customXml/itemProps1.xml><?xml version="1.0" encoding="utf-8"?>
<ds:datastoreItem xmlns:ds="http://schemas.openxmlformats.org/officeDocument/2006/customXml" ds:itemID="{1E6696BC-D739-4D43-A183-24C64B7848CF}"/>
</file>

<file path=customXml/itemProps2.xml><?xml version="1.0" encoding="utf-8"?>
<ds:datastoreItem xmlns:ds="http://schemas.openxmlformats.org/officeDocument/2006/customXml" ds:itemID="{E8B35492-9D33-40AB-8354-BBCC153F2652}"/>
</file>

<file path=customXml/itemProps3.xml><?xml version="1.0" encoding="utf-8"?>
<ds:datastoreItem xmlns:ds="http://schemas.openxmlformats.org/officeDocument/2006/customXml" ds:itemID="{4D61E687-F1EF-4165-AE12-09B9F56D5BF9}"/>
</file>

<file path=customXml/itemProps4.xml><?xml version="1.0" encoding="utf-8"?>
<ds:datastoreItem xmlns:ds="http://schemas.openxmlformats.org/officeDocument/2006/customXml" ds:itemID="{55D47608-F6AF-4D83-8C5F-8CA582D6B33F}"/>
</file>

<file path=customXml/itemProps5.xml><?xml version="1.0" encoding="utf-8"?>
<ds:datastoreItem xmlns:ds="http://schemas.openxmlformats.org/officeDocument/2006/customXml" ds:itemID="{1B00371D-3946-49DC-B08B-1A65985E2F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Johan Modig</cp:lastModifiedBy>
  <cp:revision>3</cp:revision>
  <dcterms:created xsi:type="dcterms:W3CDTF">2018-09-03T13:14:00Z</dcterms:created>
  <dcterms:modified xsi:type="dcterms:W3CDTF">2018-09-03T14:16:00Z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