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C1E1" w14:textId="77777777" w:rsidR="00F8488E" w:rsidRDefault="00F8488E" w:rsidP="00DA0661">
      <w:pPr>
        <w:pStyle w:val="Rubrik"/>
      </w:pPr>
      <w:bookmarkStart w:id="0" w:name="Start"/>
      <w:bookmarkStart w:id="1" w:name="_GoBack"/>
      <w:bookmarkEnd w:id="0"/>
      <w:bookmarkEnd w:id="1"/>
      <w:r>
        <w:t xml:space="preserve">Svar på fråga 2019/20:1956 av Ilona </w:t>
      </w:r>
      <w:proofErr w:type="spellStart"/>
      <w:r>
        <w:t>Szatmari</w:t>
      </w:r>
      <w:proofErr w:type="spellEnd"/>
      <w:r>
        <w:t xml:space="preserve"> Waldau (V)</w:t>
      </w:r>
      <w:r>
        <w:br/>
        <w:t>Högskoleprovet</w:t>
      </w:r>
    </w:p>
    <w:p w14:paraId="1A8F7889" w14:textId="583877F7" w:rsidR="008529E6" w:rsidRDefault="00F8488E" w:rsidP="008529E6">
      <w:pPr>
        <w:pStyle w:val="Brdtext"/>
      </w:pPr>
      <w:r>
        <w:t xml:space="preserve">Ilona </w:t>
      </w:r>
      <w:proofErr w:type="spellStart"/>
      <w:r>
        <w:t>Szatmari</w:t>
      </w:r>
      <w:proofErr w:type="spellEnd"/>
      <w:r>
        <w:t xml:space="preserve"> Waldau har frågat mig om de med behov av anpassningar, såsom synskadade, kommer att kunna skriva högskoleprovet hösten 2020 eller våren 2021. </w:t>
      </w:r>
    </w:p>
    <w:p w14:paraId="21D44C3A" w14:textId="5AFB4EA9" w:rsidR="008529E6" w:rsidRDefault="008529E6" w:rsidP="008529E6">
      <w:pPr>
        <w:pStyle w:val="Brdtext"/>
      </w:pPr>
      <w:r>
        <w:t xml:space="preserve">Universitets- och högskolerådet (UHR) har tillsammans med universitet och högskolor kommit fram till att det inte är möjligt att genomföra högskoleprovet i höst utan att riskera en ökad smittspridning. </w:t>
      </w:r>
      <w:r w:rsidRPr="00B940F3">
        <w:t xml:space="preserve">Att genomföra högskoleprovet under normala förhållanden ställer mycket höga krav på det praktiska arrangemanget så att alla kan genomföra provet på ett likvärdigt sätt och så att det inte går att fuska på provet. Med de ännu högre krav som ställs nu under pandemin har myndigheterna bedömt att provet inte kan genomföras. UHR har därför </w:t>
      </w:r>
      <w:r>
        <w:t xml:space="preserve">som ansvarig myndighet </w:t>
      </w:r>
      <w:r w:rsidRPr="00B940F3">
        <w:t>beslutat att ställ</w:t>
      </w:r>
      <w:r>
        <w:t>a in provet.</w:t>
      </w:r>
    </w:p>
    <w:p w14:paraId="2F0AEA76" w14:textId="7A2099C6" w:rsidR="008529E6" w:rsidRDefault="0074325A" w:rsidP="002749F7">
      <w:pPr>
        <w:pStyle w:val="Brdtext"/>
      </w:pPr>
      <w:r>
        <w:t>Jag är den första att beklaga att U</w:t>
      </w:r>
      <w:r w:rsidR="008529E6">
        <w:t>HR</w:t>
      </w:r>
      <w:r>
        <w:t xml:space="preserve"> har tvingats</w:t>
      </w:r>
      <w:r w:rsidR="00554D3B">
        <w:t xml:space="preserve"> fatta detta beslut</w:t>
      </w:r>
      <w:r>
        <w:t>. Samtidigt är det universitet och högskolor som har ansvar för hur verksamheten ska bedrivas för att Folkhälsomyndighetens rekommendationer ska följas</w:t>
      </w:r>
      <w:r w:rsidR="007E6FCA">
        <w:t xml:space="preserve"> så att smittspridningen inte ökar</w:t>
      </w:r>
      <w:r>
        <w:t xml:space="preserve">. </w:t>
      </w:r>
    </w:p>
    <w:p w14:paraId="4FB84687" w14:textId="1DC4CBF8" w:rsidR="005C3C1A" w:rsidRDefault="005C3C1A" w:rsidP="002749F7">
      <w:pPr>
        <w:pStyle w:val="Brdtext"/>
      </w:pPr>
    </w:p>
    <w:p w14:paraId="21D1B60C" w14:textId="4071FC5C" w:rsidR="005C3C1A" w:rsidRDefault="005C3C1A" w:rsidP="002749F7">
      <w:pPr>
        <w:pStyle w:val="Brdtext"/>
      </w:pPr>
    </w:p>
    <w:p w14:paraId="6FEB272B" w14:textId="4ECA509E" w:rsidR="005C3C1A" w:rsidRDefault="005C3C1A" w:rsidP="002749F7">
      <w:pPr>
        <w:pStyle w:val="Brdtext"/>
      </w:pPr>
    </w:p>
    <w:p w14:paraId="428393B8" w14:textId="77777777" w:rsidR="005C3C1A" w:rsidRDefault="005C3C1A" w:rsidP="002749F7">
      <w:pPr>
        <w:pStyle w:val="Brdtext"/>
      </w:pPr>
    </w:p>
    <w:p w14:paraId="78FEF771" w14:textId="693039A7" w:rsidR="0074325A" w:rsidRDefault="0074325A" w:rsidP="002749F7">
      <w:pPr>
        <w:pStyle w:val="Brdtext"/>
      </w:pPr>
      <w:r>
        <w:lastRenderedPageBreak/>
        <w:t>Beslut</w:t>
      </w:r>
      <w:r w:rsidR="007E6FCA">
        <w:t>et</w:t>
      </w:r>
      <w:r>
        <w:t xml:space="preserve"> att ställa in högskoleprovet hösten 2020 gäller även det anpassade provet för gravt synskadade. Det är inte en fråga för regeringen, utan för U</w:t>
      </w:r>
      <w:r w:rsidR="008529E6">
        <w:t>HR</w:t>
      </w:r>
      <w:r>
        <w:t xml:space="preserve">, att avgöra </w:t>
      </w:r>
      <w:r w:rsidR="00027F54">
        <w:t>om</w:t>
      </w:r>
      <w:r>
        <w:t xml:space="preserve"> detta prov kan genomföras</w:t>
      </w:r>
      <w:r w:rsidR="00027F54">
        <w:t xml:space="preserve"> våren 2021</w:t>
      </w:r>
      <w:r>
        <w:t xml:space="preserve">. </w:t>
      </w:r>
      <w:r w:rsidR="006C2980">
        <w:t xml:space="preserve">Jag </w:t>
      </w:r>
      <w:r w:rsidR="00F728C4">
        <w:t>bevakar</w:t>
      </w:r>
      <w:r w:rsidR="006C2980">
        <w:t xml:space="preserve"> frågan, och s</w:t>
      </w:r>
      <w:r>
        <w:t>jälvklart är det viktigt att personer med funktionsnedsättningar</w:t>
      </w:r>
      <w:r w:rsidR="00784214">
        <w:t xml:space="preserve"> får möjlighet </w:t>
      </w:r>
      <w:r>
        <w:t>som</w:t>
      </w:r>
      <w:r w:rsidR="00784214">
        <w:t xml:space="preserve"> andra deltagare</w:t>
      </w:r>
      <w:r>
        <w:t xml:space="preserve"> </w:t>
      </w:r>
      <w:r w:rsidR="00920249">
        <w:t xml:space="preserve">att </w:t>
      </w:r>
      <w:r>
        <w:t>delta i provet</w:t>
      </w:r>
      <w:r w:rsidR="00784214">
        <w:t>.</w:t>
      </w:r>
      <w:r>
        <w:t xml:space="preserve"> </w:t>
      </w:r>
    </w:p>
    <w:p w14:paraId="6867AA1A" w14:textId="77777777" w:rsidR="00C87BF5" w:rsidRPr="00C87BF5" w:rsidRDefault="00C87BF5" w:rsidP="00C87BF5">
      <w:pPr>
        <w:pStyle w:val="Brdtext"/>
        <w:rPr>
          <w:lang w:val="de-DE"/>
        </w:rPr>
      </w:pPr>
      <w:r w:rsidRPr="00C87BF5">
        <w:rPr>
          <w:lang w:val="de-DE"/>
        </w:rPr>
        <w:t xml:space="preserve">Stockholm den </w:t>
      </w:r>
      <w:sdt>
        <w:sdtPr>
          <w:rPr>
            <w:lang w:val="de-DE"/>
          </w:rPr>
          <w:id w:val="-254749169"/>
          <w:placeholder>
            <w:docPart w:val="6B6E3BDCAB894E7A8F225FC1DC0BEF44"/>
          </w:placeholder>
          <w:dataBinding w:prefixMappings="xmlns:ns0='http://lp/documentinfo/RK' " w:xpath="/ns0:DocumentInfo[1]/ns0:BaseInfo[1]/ns0:HeaderDate[1]" w:storeItemID="{463D6DB1-DB01-4BFD-B0CE-EE7EE16E8801}"/>
          <w:date w:fullDate="2020-08-31T00:00:00Z">
            <w:dateFormat w:val="d MMMM yyyy"/>
            <w:lid w:val="sv-SE"/>
            <w:storeMappedDataAs w:val="dateTime"/>
            <w:calendar w:val="gregorian"/>
          </w:date>
        </w:sdtPr>
        <w:sdtEndPr/>
        <w:sdtContent>
          <w:r w:rsidRPr="00C87BF5">
            <w:rPr>
              <w:lang w:val="de-DE"/>
            </w:rPr>
            <w:t xml:space="preserve">31 </w:t>
          </w:r>
          <w:proofErr w:type="spellStart"/>
          <w:r w:rsidRPr="00C87BF5">
            <w:rPr>
              <w:lang w:val="de-DE"/>
            </w:rPr>
            <w:t>augusti</w:t>
          </w:r>
          <w:proofErr w:type="spellEnd"/>
          <w:r w:rsidRPr="00C87BF5">
            <w:rPr>
              <w:lang w:val="de-DE"/>
            </w:rPr>
            <w:t xml:space="preserve"> 2020</w:t>
          </w:r>
        </w:sdtContent>
      </w:sdt>
    </w:p>
    <w:p w14:paraId="6BF5919E" w14:textId="77777777" w:rsidR="00C87BF5" w:rsidRPr="00C87BF5" w:rsidRDefault="00C87BF5" w:rsidP="00C87BF5">
      <w:pPr>
        <w:pStyle w:val="Brdtextutanavstnd"/>
        <w:rPr>
          <w:lang w:val="de-DE"/>
        </w:rPr>
      </w:pPr>
    </w:p>
    <w:p w14:paraId="46E04300" w14:textId="77777777" w:rsidR="00C87BF5" w:rsidRPr="00C87BF5" w:rsidRDefault="00C87BF5" w:rsidP="00C87BF5">
      <w:pPr>
        <w:pStyle w:val="Brdtextutanavstnd"/>
        <w:rPr>
          <w:lang w:val="de-DE"/>
        </w:rPr>
      </w:pPr>
    </w:p>
    <w:p w14:paraId="2477205B" w14:textId="77777777" w:rsidR="00C87BF5" w:rsidRPr="00C87BF5" w:rsidRDefault="00C87BF5" w:rsidP="00C87BF5">
      <w:pPr>
        <w:pStyle w:val="Brdtextutanavstnd"/>
        <w:rPr>
          <w:lang w:val="de-DE"/>
        </w:rPr>
      </w:pPr>
    </w:p>
    <w:p w14:paraId="0921163C" w14:textId="77777777" w:rsidR="00F8488E" w:rsidRPr="00DB48AB" w:rsidRDefault="00C87BF5" w:rsidP="00DB48AB">
      <w:pPr>
        <w:pStyle w:val="Brdtext"/>
      </w:pPr>
      <w:r>
        <w:t>Matilda Ernkrans</w:t>
      </w:r>
    </w:p>
    <w:sectPr w:rsidR="00F8488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BBB8" w14:textId="77777777" w:rsidR="009C1145" w:rsidRDefault="009C1145" w:rsidP="00A87A54">
      <w:pPr>
        <w:spacing w:after="0" w:line="240" w:lineRule="auto"/>
      </w:pPr>
      <w:r>
        <w:separator/>
      </w:r>
    </w:p>
  </w:endnote>
  <w:endnote w:type="continuationSeparator" w:id="0">
    <w:p w14:paraId="7789C54B" w14:textId="77777777" w:rsidR="009C1145" w:rsidRDefault="009C11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BF651C" w14:textId="77777777" w:rsidTr="006A26EC">
      <w:trPr>
        <w:trHeight w:val="227"/>
        <w:jc w:val="right"/>
      </w:trPr>
      <w:tc>
        <w:tcPr>
          <w:tcW w:w="708" w:type="dxa"/>
          <w:vAlign w:val="bottom"/>
        </w:tcPr>
        <w:p w14:paraId="0DD88DA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639E99F" w14:textId="77777777" w:rsidTr="006A26EC">
      <w:trPr>
        <w:trHeight w:val="850"/>
        <w:jc w:val="right"/>
      </w:trPr>
      <w:tc>
        <w:tcPr>
          <w:tcW w:w="708" w:type="dxa"/>
          <w:vAlign w:val="bottom"/>
        </w:tcPr>
        <w:p w14:paraId="1496BF69" w14:textId="77777777" w:rsidR="005606BC" w:rsidRPr="00347E11" w:rsidRDefault="005606BC" w:rsidP="005606BC">
          <w:pPr>
            <w:pStyle w:val="Sidfot"/>
            <w:spacing w:line="276" w:lineRule="auto"/>
            <w:jc w:val="right"/>
          </w:pPr>
        </w:p>
      </w:tc>
    </w:tr>
  </w:tbl>
  <w:p w14:paraId="26C467B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B0A38E" w14:textId="77777777" w:rsidTr="001F4302">
      <w:trPr>
        <w:trHeight w:val="510"/>
      </w:trPr>
      <w:tc>
        <w:tcPr>
          <w:tcW w:w="8525" w:type="dxa"/>
          <w:gridSpan w:val="2"/>
          <w:vAlign w:val="bottom"/>
        </w:tcPr>
        <w:p w14:paraId="12170893" w14:textId="77777777" w:rsidR="00347E11" w:rsidRPr="00347E11" w:rsidRDefault="00347E11" w:rsidP="00347E11">
          <w:pPr>
            <w:pStyle w:val="Sidfot"/>
            <w:rPr>
              <w:sz w:val="8"/>
            </w:rPr>
          </w:pPr>
        </w:p>
      </w:tc>
    </w:tr>
    <w:tr w:rsidR="00093408" w:rsidRPr="00EE3C0F" w14:paraId="3A0203D2" w14:textId="77777777" w:rsidTr="00C26068">
      <w:trPr>
        <w:trHeight w:val="227"/>
      </w:trPr>
      <w:tc>
        <w:tcPr>
          <w:tcW w:w="4074" w:type="dxa"/>
        </w:tcPr>
        <w:p w14:paraId="4B7F423F" w14:textId="77777777" w:rsidR="00347E11" w:rsidRPr="00F53AEA" w:rsidRDefault="00347E11" w:rsidP="00C26068">
          <w:pPr>
            <w:pStyle w:val="Sidfot"/>
            <w:spacing w:line="276" w:lineRule="auto"/>
          </w:pPr>
        </w:p>
      </w:tc>
      <w:tc>
        <w:tcPr>
          <w:tcW w:w="4451" w:type="dxa"/>
        </w:tcPr>
        <w:p w14:paraId="6C1D458C" w14:textId="77777777" w:rsidR="00093408" w:rsidRPr="00F53AEA" w:rsidRDefault="00093408" w:rsidP="00F53AEA">
          <w:pPr>
            <w:pStyle w:val="Sidfot"/>
            <w:spacing w:line="276" w:lineRule="auto"/>
          </w:pPr>
        </w:p>
      </w:tc>
    </w:tr>
  </w:tbl>
  <w:p w14:paraId="7A5961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A505" w14:textId="77777777" w:rsidR="009C1145" w:rsidRDefault="009C1145" w:rsidP="00A87A54">
      <w:pPr>
        <w:spacing w:after="0" w:line="240" w:lineRule="auto"/>
      </w:pPr>
      <w:r>
        <w:separator/>
      </w:r>
    </w:p>
  </w:footnote>
  <w:footnote w:type="continuationSeparator" w:id="0">
    <w:p w14:paraId="26FF6F81" w14:textId="77777777" w:rsidR="009C1145" w:rsidRDefault="009C11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8488E" w14:paraId="73B8108F" w14:textId="77777777" w:rsidTr="00C93EBA">
      <w:trPr>
        <w:trHeight w:val="227"/>
      </w:trPr>
      <w:tc>
        <w:tcPr>
          <w:tcW w:w="5534" w:type="dxa"/>
        </w:tcPr>
        <w:p w14:paraId="536E9ED3" w14:textId="77777777" w:rsidR="00F8488E" w:rsidRPr="007D73AB" w:rsidRDefault="00F8488E">
          <w:pPr>
            <w:pStyle w:val="Sidhuvud"/>
          </w:pPr>
        </w:p>
      </w:tc>
      <w:tc>
        <w:tcPr>
          <w:tcW w:w="3170" w:type="dxa"/>
          <w:vAlign w:val="bottom"/>
        </w:tcPr>
        <w:p w14:paraId="55CFEBAE" w14:textId="77777777" w:rsidR="00F8488E" w:rsidRPr="007D73AB" w:rsidRDefault="00F8488E" w:rsidP="00340DE0">
          <w:pPr>
            <w:pStyle w:val="Sidhuvud"/>
          </w:pPr>
        </w:p>
      </w:tc>
      <w:tc>
        <w:tcPr>
          <w:tcW w:w="1134" w:type="dxa"/>
        </w:tcPr>
        <w:p w14:paraId="249142B0" w14:textId="77777777" w:rsidR="00F8488E" w:rsidRDefault="00F8488E" w:rsidP="005A703A">
          <w:pPr>
            <w:pStyle w:val="Sidhuvud"/>
          </w:pPr>
        </w:p>
      </w:tc>
    </w:tr>
    <w:tr w:rsidR="00F8488E" w14:paraId="4912EDD7" w14:textId="77777777" w:rsidTr="00C93EBA">
      <w:trPr>
        <w:trHeight w:val="1928"/>
      </w:trPr>
      <w:tc>
        <w:tcPr>
          <w:tcW w:w="5534" w:type="dxa"/>
        </w:tcPr>
        <w:p w14:paraId="776027BF" w14:textId="77777777" w:rsidR="00F8488E" w:rsidRPr="00340DE0" w:rsidRDefault="00F8488E" w:rsidP="00340DE0">
          <w:pPr>
            <w:pStyle w:val="Sidhuvud"/>
          </w:pPr>
          <w:r>
            <w:rPr>
              <w:noProof/>
            </w:rPr>
            <w:drawing>
              <wp:inline distT="0" distB="0" distL="0" distR="0" wp14:anchorId="295EFF73" wp14:editId="3C7AB16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EE1B682" w14:textId="77777777" w:rsidR="00F8488E" w:rsidRPr="00710A6C" w:rsidRDefault="00F8488E" w:rsidP="00EE3C0F">
          <w:pPr>
            <w:pStyle w:val="Sidhuvud"/>
            <w:rPr>
              <w:b/>
            </w:rPr>
          </w:pPr>
        </w:p>
        <w:p w14:paraId="74237742" w14:textId="77777777" w:rsidR="00F8488E" w:rsidRDefault="00F8488E" w:rsidP="00EE3C0F">
          <w:pPr>
            <w:pStyle w:val="Sidhuvud"/>
          </w:pPr>
        </w:p>
        <w:p w14:paraId="0FA31D9C" w14:textId="77777777" w:rsidR="00F8488E" w:rsidRDefault="00F8488E" w:rsidP="00EE3C0F">
          <w:pPr>
            <w:pStyle w:val="Sidhuvud"/>
          </w:pPr>
        </w:p>
        <w:p w14:paraId="7FB39C3F" w14:textId="77777777" w:rsidR="00F8488E" w:rsidRDefault="00F8488E" w:rsidP="00EE3C0F">
          <w:pPr>
            <w:pStyle w:val="Sidhuvud"/>
          </w:pPr>
        </w:p>
        <w:sdt>
          <w:sdtPr>
            <w:alias w:val="Dnr"/>
            <w:tag w:val="ccRKShow_Dnr"/>
            <w:id w:val="-829283628"/>
            <w:placeholder>
              <w:docPart w:val="7D9E3F55F4354C0498E507D818A5C618"/>
            </w:placeholder>
            <w:dataBinding w:prefixMappings="xmlns:ns0='http://lp/documentinfo/RK' " w:xpath="/ns0:DocumentInfo[1]/ns0:BaseInfo[1]/ns0:Dnr[1]" w:storeItemID="{463D6DB1-DB01-4BFD-B0CE-EE7EE16E8801}"/>
            <w:text/>
          </w:sdtPr>
          <w:sdtEndPr/>
          <w:sdtContent>
            <w:p w14:paraId="287E0E08" w14:textId="347F7AB8" w:rsidR="00F8488E" w:rsidRDefault="00C47904" w:rsidP="00EE3C0F">
              <w:pPr>
                <w:pStyle w:val="Sidhuvud"/>
              </w:pPr>
              <w:r>
                <w:t>U2020/04358/UH</w:t>
              </w:r>
            </w:p>
          </w:sdtContent>
        </w:sdt>
        <w:sdt>
          <w:sdtPr>
            <w:alias w:val="DocNumber"/>
            <w:tag w:val="DocNumber"/>
            <w:id w:val="1726028884"/>
            <w:placeholder>
              <w:docPart w:val="23E1B8A97A424557B33B2F1DABFD290A"/>
            </w:placeholder>
            <w:showingPlcHdr/>
            <w:dataBinding w:prefixMappings="xmlns:ns0='http://lp/documentinfo/RK' " w:xpath="/ns0:DocumentInfo[1]/ns0:BaseInfo[1]/ns0:DocNumber[1]" w:storeItemID="{463D6DB1-DB01-4BFD-B0CE-EE7EE16E8801}"/>
            <w:text/>
          </w:sdtPr>
          <w:sdtEndPr/>
          <w:sdtContent>
            <w:p w14:paraId="06ED072D" w14:textId="77777777" w:rsidR="00F8488E" w:rsidRDefault="00F8488E" w:rsidP="00EE3C0F">
              <w:pPr>
                <w:pStyle w:val="Sidhuvud"/>
              </w:pPr>
              <w:r>
                <w:rPr>
                  <w:rStyle w:val="Platshllartext"/>
                </w:rPr>
                <w:t xml:space="preserve"> </w:t>
              </w:r>
            </w:p>
          </w:sdtContent>
        </w:sdt>
        <w:p w14:paraId="4E38FAA6" w14:textId="77777777" w:rsidR="00F8488E" w:rsidRDefault="00F8488E" w:rsidP="00EE3C0F">
          <w:pPr>
            <w:pStyle w:val="Sidhuvud"/>
          </w:pPr>
        </w:p>
      </w:tc>
      <w:tc>
        <w:tcPr>
          <w:tcW w:w="1134" w:type="dxa"/>
        </w:tcPr>
        <w:p w14:paraId="7AF4A012" w14:textId="77777777" w:rsidR="00F8488E" w:rsidRDefault="00F8488E" w:rsidP="0094502D">
          <w:pPr>
            <w:pStyle w:val="Sidhuvud"/>
          </w:pPr>
        </w:p>
        <w:p w14:paraId="15ADD6B7" w14:textId="77777777" w:rsidR="00F8488E" w:rsidRPr="0094502D" w:rsidRDefault="00F8488E" w:rsidP="00EC71A6">
          <w:pPr>
            <w:pStyle w:val="Sidhuvud"/>
          </w:pPr>
        </w:p>
      </w:tc>
    </w:tr>
    <w:tr w:rsidR="00F8488E" w14:paraId="0E5E50D2" w14:textId="77777777" w:rsidTr="00C93EBA">
      <w:trPr>
        <w:trHeight w:val="2268"/>
      </w:trPr>
      <w:sdt>
        <w:sdtPr>
          <w:alias w:val="SenderText"/>
          <w:tag w:val="ccRKShow_SenderText"/>
          <w:id w:val="1374046025"/>
          <w:placeholder>
            <w:docPart w:val="5AD9EAAEECF0467989E951DBC6CA0A2E"/>
          </w:placeholder>
        </w:sdtPr>
        <w:sdtEndPr/>
        <w:sdtContent>
          <w:sdt>
            <w:sdtPr>
              <w:alias w:val="SenderText"/>
              <w:tag w:val="ccRKShow_SenderText"/>
              <w:id w:val="1154264193"/>
              <w:placeholder>
                <w:docPart w:val="D08A643231E943EE8274CDBD658C2FBB"/>
              </w:placeholder>
            </w:sdtPr>
            <w:sdtEndPr/>
            <w:sdtContent>
              <w:tc>
                <w:tcPr>
                  <w:tcW w:w="5534" w:type="dxa"/>
                  <w:tcMar>
                    <w:right w:w="1134" w:type="dxa"/>
                  </w:tcMar>
                </w:tcPr>
                <w:p w14:paraId="1B7EEAE1" w14:textId="77777777" w:rsidR="008E059A" w:rsidRPr="00223C0C" w:rsidRDefault="008E059A" w:rsidP="008E059A">
                  <w:pPr>
                    <w:pStyle w:val="Sidhuvud"/>
                    <w:rPr>
                      <w:b/>
                    </w:rPr>
                  </w:pPr>
                  <w:r w:rsidRPr="00223C0C">
                    <w:rPr>
                      <w:b/>
                    </w:rPr>
                    <w:t>Utbildningsdepartementet</w:t>
                  </w:r>
                </w:p>
                <w:p w14:paraId="763B3641" w14:textId="4FE54AC9" w:rsidR="00F8488E" w:rsidRPr="00340DE0" w:rsidRDefault="008E059A" w:rsidP="008E059A">
                  <w:pPr>
                    <w:pStyle w:val="Sidhuvud"/>
                  </w:pPr>
                  <w:r w:rsidRPr="00223C0C">
                    <w:t>Ministern för högre utbildning och forskning</w:t>
                  </w:r>
                </w:p>
              </w:tc>
            </w:sdtContent>
          </w:sdt>
        </w:sdtContent>
      </w:sdt>
      <w:sdt>
        <w:sdtPr>
          <w:alias w:val="Recipient"/>
          <w:tag w:val="ccRKShow_Recipient"/>
          <w:id w:val="-28344517"/>
          <w:placeholder>
            <w:docPart w:val="78448B5D2B0E4C808E013EFF17AF742F"/>
          </w:placeholder>
          <w:dataBinding w:prefixMappings="xmlns:ns0='http://lp/documentinfo/RK' " w:xpath="/ns0:DocumentInfo[1]/ns0:BaseInfo[1]/ns0:Recipient[1]" w:storeItemID="{463D6DB1-DB01-4BFD-B0CE-EE7EE16E8801}"/>
          <w:text w:multiLine="1"/>
        </w:sdtPr>
        <w:sdtEndPr/>
        <w:sdtContent>
          <w:tc>
            <w:tcPr>
              <w:tcW w:w="3170" w:type="dxa"/>
            </w:tcPr>
            <w:p w14:paraId="589D640E" w14:textId="77777777" w:rsidR="00F8488E" w:rsidRDefault="00F8488E" w:rsidP="00547B89">
              <w:pPr>
                <w:pStyle w:val="Sidhuvud"/>
              </w:pPr>
              <w:r>
                <w:t>Till riksdagen</w:t>
              </w:r>
            </w:p>
          </w:tc>
        </w:sdtContent>
      </w:sdt>
      <w:tc>
        <w:tcPr>
          <w:tcW w:w="1134" w:type="dxa"/>
        </w:tcPr>
        <w:p w14:paraId="29146473" w14:textId="77777777" w:rsidR="00F8488E" w:rsidRDefault="00F8488E" w:rsidP="003E6020">
          <w:pPr>
            <w:pStyle w:val="Sidhuvud"/>
          </w:pPr>
        </w:p>
      </w:tc>
    </w:tr>
  </w:tbl>
  <w:p w14:paraId="534F2E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8E"/>
    <w:rsid w:val="00000290"/>
    <w:rsid w:val="00001068"/>
    <w:rsid w:val="0000412C"/>
    <w:rsid w:val="00004D5C"/>
    <w:rsid w:val="00005F68"/>
    <w:rsid w:val="00006CA7"/>
    <w:rsid w:val="000128EB"/>
    <w:rsid w:val="00012B00"/>
    <w:rsid w:val="00014EF6"/>
    <w:rsid w:val="00016730"/>
    <w:rsid w:val="00017197"/>
    <w:rsid w:val="0001725B"/>
    <w:rsid w:val="00017394"/>
    <w:rsid w:val="000203B0"/>
    <w:rsid w:val="000205ED"/>
    <w:rsid w:val="000241FA"/>
    <w:rsid w:val="00025992"/>
    <w:rsid w:val="00026711"/>
    <w:rsid w:val="0002708E"/>
    <w:rsid w:val="0002763D"/>
    <w:rsid w:val="00027F54"/>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1BC"/>
    <w:rsid w:val="005456E4"/>
    <w:rsid w:val="00547B89"/>
    <w:rsid w:val="00551027"/>
    <w:rsid w:val="00554D3B"/>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3C1A"/>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2980"/>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25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21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FCA"/>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29E6"/>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059A"/>
    <w:rsid w:val="008E65A8"/>
    <w:rsid w:val="008E77D6"/>
    <w:rsid w:val="009036E7"/>
    <w:rsid w:val="0090605F"/>
    <w:rsid w:val="0091053B"/>
    <w:rsid w:val="00912158"/>
    <w:rsid w:val="00912945"/>
    <w:rsid w:val="009144EE"/>
    <w:rsid w:val="00915D4C"/>
    <w:rsid w:val="00920249"/>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145"/>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C1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362"/>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904"/>
    <w:rsid w:val="00C50045"/>
    <w:rsid w:val="00C50771"/>
    <w:rsid w:val="00C508BE"/>
    <w:rsid w:val="00C55FE8"/>
    <w:rsid w:val="00C63EC4"/>
    <w:rsid w:val="00C64CD9"/>
    <w:rsid w:val="00C670F8"/>
    <w:rsid w:val="00C6780B"/>
    <w:rsid w:val="00C731C6"/>
    <w:rsid w:val="00C73A90"/>
    <w:rsid w:val="00C76D49"/>
    <w:rsid w:val="00C80AD4"/>
    <w:rsid w:val="00C80B5E"/>
    <w:rsid w:val="00C82055"/>
    <w:rsid w:val="00C8630A"/>
    <w:rsid w:val="00C87BF5"/>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338"/>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8C4"/>
    <w:rsid w:val="00F73A60"/>
    <w:rsid w:val="00F8015D"/>
    <w:rsid w:val="00F829C7"/>
    <w:rsid w:val="00F834AA"/>
    <w:rsid w:val="00F8488E"/>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8F3"/>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5637C"/>
  <w15:docId w15:val="{9F8ECB8C-3A5B-4EB6-8F19-2926DEFA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E3F55F4354C0498E507D818A5C618"/>
        <w:category>
          <w:name w:val="Allmänt"/>
          <w:gallery w:val="placeholder"/>
        </w:category>
        <w:types>
          <w:type w:val="bbPlcHdr"/>
        </w:types>
        <w:behaviors>
          <w:behavior w:val="content"/>
        </w:behaviors>
        <w:guid w:val="{6E739CEC-F0FD-444E-BD6B-2FDE757F12E9}"/>
      </w:docPartPr>
      <w:docPartBody>
        <w:p w:rsidR="00914D78" w:rsidRDefault="00CA005F" w:rsidP="00CA005F">
          <w:pPr>
            <w:pStyle w:val="7D9E3F55F4354C0498E507D818A5C618"/>
          </w:pPr>
          <w:r>
            <w:rPr>
              <w:rStyle w:val="Platshllartext"/>
            </w:rPr>
            <w:t xml:space="preserve"> </w:t>
          </w:r>
        </w:p>
      </w:docPartBody>
    </w:docPart>
    <w:docPart>
      <w:docPartPr>
        <w:name w:val="23E1B8A97A424557B33B2F1DABFD290A"/>
        <w:category>
          <w:name w:val="Allmänt"/>
          <w:gallery w:val="placeholder"/>
        </w:category>
        <w:types>
          <w:type w:val="bbPlcHdr"/>
        </w:types>
        <w:behaviors>
          <w:behavior w:val="content"/>
        </w:behaviors>
        <w:guid w:val="{3E9D8148-AA40-473C-BCB4-110EDBE1D9C8}"/>
      </w:docPartPr>
      <w:docPartBody>
        <w:p w:rsidR="00914D78" w:rsidRDefault="00CA005F" w:rsidP="00CA005F">
          <w:pPr>
            <w:pStyle w:val="23E1B8A97A424557B33B2F1DABFD290A1"/>
          </w:pPr>
          <w:r>
            <w:rPr>
              <w:rStyle w:val="Platshllartext"/>
            </w:rPr>
            <w:t xml:space="preserve"> </w:t>
          </w:r>
        </w:p>
      </w:docPartBody>
    </w:docPart>
    <w:docPart>
      <w:docPartPr>
        <w:name w:val="5AD9EAAEECF0467989E951DBC6CA0A2E"/>
        <w:category>
          <w:name w:val="Allmänt"/>
          <w:gallery w:val="placeholder"/>
        </w:category>
        <w:types>
          <w:type w:val="bbPlcHdr"/>
        </w:types>
        <w:behaviors>
          <w:behavior w:val="content"/>
        </w:behaviors>
        <w:guid w:val="{6C528E40-2799-4EAB-9821-67BA9864429A}"/>
      </w:docPartPr>
      <w:docPartBody>
        <w:p w:rsidR="00914D78" w:rsidRDefault="00CA005F" w:rsidP="00CA005F">
          <w:pPr>
            <w:pStyle w:val="5AD9EAAEECF0467989E951DBC6CA0A2E1"/>
          </w:pPr>
          <w:r>
            <w:rPr>
              <w:rStyle w:val="Platshllartext"/>
            </w:rPr>
            <w:t xml:space="preserve"> </w:t>
          </w:r>
        </w:p>
      </w:docPartBody>
    </w:docPart>
    <w:docPart>
      <w:docPartPr>
        <w:name w:val="78448B5D2B0E4C808E013EFF17AF742F"/>
        <w:category>
          <w:name w:val="Allmänt"/>
          <w:gallery w:val="placeholder"/>
        </w:category>
        <w:types>
          <w:type w:val="bbPlcHdr"/>
        </w:types>
        <w:behaviors>
          <w:behavior w:val="content"/>
        </w:behaviors>
        <w:guid w:val="{55CD6356-5CDD-4067-9B6E-0FDCC5BFF368}"/>
      </w:docPartPr>
      <w:docPartBody>
        <w:p w:rsidR="00914D78" w:rsidRDefault="00CA005F" w:rsidP="00CA005F">
          <w:pPr>
            <w:pStyle w:val="78448B5D2B0E4C808E013EFF17AF742F"/>
          </w:pPr>
          <w:r>
            <w:rPr>
              <w:rStyle w:val="Platshllartext"/>
            </w:rPr>
            <w:t xml:space="preserve"> </w:t>
          </w:r>
        </w:p>
      </w:docPartBody>
    </w:docPart>
    <w:docPart>
      <w:docPartPr>
        <w:name w:val="6B6E3BDCAB894E7A8F225FC1DC0BEF44"/>
        <w:category>
          <w:name w:val="Allmänt"/>
          <w:gallery w:val="placeholder"/>
        </w:category>
        <w:types>
          <w:type w:val="bbPlcHdr"/>
        </w:types>
        <w:behaviors>
          <w:behavior w:val="content"/>
        </w:behaviors>
        <w:guid w:val="{194E2B0B-3EE8-40D6-9263-45BA0D98182F}"/>
      </w:docPartPr>
      <w:docPartBody>
        <w:p w:rsidR="00914D78" w:rsidRDefault="00CA005F" w:rsidP="00CA005F">
          <w:pPr>
            <w:pStyle w:val="6B6E3BDCAB894E7A8F225FC1DC0BEF44"/>
          </w:pPr>
          <w:r>
            <w:rPr>
              <w:rStyle w:val="Platshllartext"/>
            </w:rPr>
            <w:t>Klicka här för att ange datum.</w:t>
          </w:r>
        </w:p>
      </w:docPartBody>
    </w:docPart>
    <w:docPart>
      <w:docPartPr>
        <w:name w:val="D08A643231E943EE8274CDBD658C2FBB"/>
        <w:category>
          <w:name w:val="Allmänt"/>
          <w:gallery w:val="placeholder"/>
        </w:category>
        <w:types>
          <w:type w:val="bbPlcHdr"/>
        </w:types>
        <w:behaviors>
          <w:behavior w:val="content"/>
        </w:behaviors>
        <w:guid w:val="{1BE9D597-97FC-4A0C-9F54-47E93B6DC6DB}"/>
      </w:docPartPr>
      <w:docPartBody>
        <w:p w:rsidR="009E5FEA" w:rsidRDefault="00BF0A66" w:rsidP="00BF0A66">
          <w:pPr>
            <w:pStyle w:val="D08A643231E943EE8274CDBD658C2FB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5F"/>
    <w:rsid w:val="00552BC0"/>
    <w:rsid w:val="00611635"/>
    <w:rsid w:val="00914D78"/>
    <w:rsid w:val="009E5FEA"/>
    <w:rsid w:val="00BF0A66"/>
    <w:rsid w:val="00CA0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1F68DB724C40B082622D0149E44DAB">
    <w:name w:val="721F68DB724C40B082622D0149E44DAB"/>
    <w:rsid w:val="00CA005F"/>
  </w:style>
  <w:style w:type="character" w:styleId="Platshllartext">
    <w:name w:val="Placeholder Text"/>
    <w:basedOn w:val="Standardstycketeckensnitt"/>
    <w:uiPriority w:val="99"/>
    <w:semiHidden/>
    <w:rsid w:val="00BF0A66"/>
    <w:rPr>
      <w:noProof w:val="0"/>
      <w:color w:val="808080"/>
    </w:rPr>
  </w:style>
  <w:style w:type="paragraph" w:customStyle="1" w:styleId="8C6B5524F36940BAAA82AC6545444A5C">
    <w:name w:val="8C6B5524F36940BAAA82AC6545444A5C"/>
    <w:rsid w:val="00CA005F"/>
  </w:style>
  <w:style w:type="paragraph" w:customStyle="1" w:styleId="C14EA339E881479EA01FC0F05E4DED96">
    <w:name w:val="C14EA339E881479EA01FC0F05E4DED96"/>
    <w:rsid w:val="00CA005F"/>
  </w:style>
  <w:style w:type="paragraph" w:customStyle="1" w:styleId="50E69277799349048383EDE850EAA091">
    <w:name w:val="50E69277799349048383EDE850EAA091"/>
    <w:rsid w:val="00CA005F"/>
  </w:style>
  <w:style w:type="paragraph" w:customStyle="1" w:styleId="7D9E3F55F4354C0498E507D818A5C618">
    <w:name w:val="7D9E3F55F4354C0498E507D818A5C618"/>
    <w:rsid w:val="00CA005F"/>
  </w:style>
  <w:style w:type="paragraph" w:customStyle="1" w:styleId="23E1B8A97A424557B33B2F1DABFD290A">
    <w:name w:val="23E1B8A97A424557B33B2F1DABFD290A"/>
    <w:rsid w:val="00CA005F"/>
  </w:style>
  <w:style w:type="paragraph" w:customStyle="1" w:styleId="A85C148C17354EFDAC996A10E7EBF0D2">
    <w:name w:val="A85C148C17354EFDAC996A10E7EBF0D2"/>
    <w:rsid w:val="00CA005F"/>
  </w:style>
  <w:style w:type="paragraph" w:customStyle="1" w:styleId="D46B9218D7CA40BE9A6FB44FB85C81CE">
    <w:name w:val="D46B9218D7CA40BE9A6FB44FB85C81CE"/>
    <w:rsid w:val="00CA005F"/>
  </w:style>
  <w:style w:type="paragraph" w:customStyle="1" w:styleId="176337C7937C4B8DB273541DBE3980EC">
    <w:name w:val="176337C7937C4B8DB273541DBE3980EC"/>
    <w:rsid w:val="00CA005F"/>
  </w:style>
  <w:style w:type="paragraph" w:customStyle="1" w:styleId="5AD9EAAEECF0467989E951DBC6CA0A2E">
    <w:name w:val="5AD9EAAEECF0467989E951DBC6CA0A2E"/>
    <w:rsid w:val="00CA005F"/>
  </w:style>
  <w:style w:type="paragraph" w:customStyle="1" w:styleId="78448B5D2B0E4C808E013EFF17AF742F">
    <w:name w:val="78448B5D2B0E4C808E013EFF17AF742F"/>
    <w:rsid w:val="00CA005F"/>
  </w:style>
  <w:style w:type="paragraph" w:customStyle="1" w:styleId="23E1B8A97A424557B33B2F1DABFD290A1">
    <w:name w:val="23E1B8A97A424557B33B2F1DABFD290A1"/>
    <w:rsid w:val="00CA00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D9EAAEECF0467989E951DBC6CA0A2E1">
    <w:name w:val="5AD9EAAEECF0467989E951DBC6CA0A2E1"/>
    <w:rsid w:val="00CA00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4C3CC59A554816BB4325B5B567D6C5">
    <w:name w:val="994C3CC59A554816BB4325B5B567D6C5"/>
    <w:rsid w:val="00CA005F"/>
  </w:style>
  <w:style w:type="paragraph" w:customStyle="1" w:styleId="7CDB39BCD9F04ACBA8CD29C50D4D8E5F">
    <w:name w:val="7CDB39BCD9F04ACBA8CD29C50D4D8E5F"/>
    <w:rsid w:val="00CA005F"/>
  </w:style>
  <w:style w:type="paragraph" w:customStyle="1" w:styleId="BCF6C8ECF5E8484899E181A58CC8FB35">
    <w:name w:val="BCF6C8ECF5E8484899E181A58CC8FB35"/>
    <w:rsid w:val="00CA005F"/>
  </w:style>
  <w:style w:type="paragraph" w:customStyle="1" w:styleId="9431A133AD29435B8E52BCD952FF9E94">
    <w:name w:val="9431A133AD29435B8E52BCD952FF9E94"/>
    <w:rsid w:val="00CA005F"/>
  </w:style>
  <w:style w:type="paragraph" w:customStyle="1" w:styleId="CD31700AD87447729121A6C7DF27CF2C">
    <w:name w:val="CD31700AD87447729121A6C7DF27CF2C"/>
    <w:rsid w:val="00CA005F"/>
  </w:style>
  <w:style w:type="paragraph" w:customStyle="1" w:styleId="27780AEE48DB42C08543CCE3D95B92F7">
    <w:name w:val="27780AEE48DB42C08543CCE3D95B92F7"/>
    <w:rsid w:val="00CA005F"/>
  </w:style>
  <w:style w:type="paragraph" w:customStyle="1" w:styleId="2D96AA032CC54FC39063DA95ADE16183">
    <w:name w:val="2D96AA032CC54FC39063DA95ADE16183"/>
    <w:rsid w:val="00CA005F"/>
  </w:style>
  <w:style w:type="paragraph" w:customStyle="1" w:styleId="6B6E3BDCAB894E7A8F225FC1DC0BEF44">
    <w:name w:val="6B6E3BDCAB894E7A8F225FC1DC0BEF44"/>
    <w:rsid w:val="00CA005F"/>
  </w:style>
  <w:style w:type="paragraph" w:customStyle="1" w:styleId="D08A643231E943EE8274CDBD658C2FBB">
    <w:name w:val="D08A643231E943EE8274CDBD658C2FBB"/>
    <w:rsid w:val="00BF0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f8f4980a-e59e-44ff-aa17-8c5b0550fb46</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50" ma:contentTypeDescription="Skapa nytt dokument med möjlighet att välja RK-mall" ma:contentTypeScope="" ma:versionID="d7ae42514768246a7d64866d001cd92d">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2020-08-31T00:00:00</HeaderDate>
    <Office/>
    <Dnr>U2020/04358/UH</Dnr>
    <ParagrafNr/>
    <DocumentTitle/>
    <VisitingAddress/>
    <Extra1/>
    <Extra2/>
    <Extra3>Ilona Szatmari Waldau</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2020-08-31T00:00:00</HeaderDate>
    <Office/>
    <Dnr>U2020/04358/UH</Dnr>
    <ParagrafNr/>
    <DocumentTitle/>
    <VisitingAddress/>
    <Extra1/>
    <Extra2/>
    <Extra3>Ilona Szatmari Waldau</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01BC-138E-46E5-9AD6-5FD9B40E3CEA}"/>
</file>

<file path=customXml/itemProps2.xml><?xml version="1.0" encoding="utf-8"?>
<ds:datastoreItem xmlns:ds="http://schemas.openxmlformats.org/officeDocument/2006/customXml" ds:itemID="{D94EE47F-F01C-4475-BAF2-AA1EFE8094A5}"/>
</file>

<file path=customXml/itemProps3.xml><?xml version="1.0" encoding="utf-8"?>
<ds:datastoreItem xmlns:ds="http://schemas.openxmlformats.org/officeDocument/2006/customXml" ds:itemID="{2232BA8E-8974-4A45-B88F-784257CE02D6}"/>
</file>

<file path=customXml/itemProps4.xml><?xml version="1.0" encoding="utf-8"?>
<ds:datastoreItem xmlns:ds="http://schemas.openxmlformats.org/officeDocument/2006/customXml" ds:itemID="{08CC2984-169A-493C-AB3B-35BEA37C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fd0eb60b-32c8-489c-a600-61d55b22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EE47F-F01C-4475-BAF2-AA1EFE8094A5}">
  <ds:schemaRefs>
    <ds:schemaRef ds:uri="http://schemas.microsoft.com/sharepoint/v3/contenttype/forms"/>
  </ds:schemaRefs>
</ds:datastoreItem>
</file>

<file path=customXml/itemProps6.xml><?xml version="1.0" encoding="utf-8"?>
<ds:datastoreItem xmlns:ds="http://schemas.openxmlformats.org/officeDocument/2006/customXml" ds:itemID="{463D6DB1-DB01-4BFD-B0CE-EE7EE16E8801}">
  <ds:schemaRefs>
    <ds:schemaRef ds:uri="http://lp/documentinfo/RK"/>
  </ds:schemaRefs>
</ds:datastoreItem>
</file>

<file path=customXml/itemProps7.xml><?xml version="1.0" encoding="utf-8"?>
<ds:datastoreItem xmlns:ds="http://schemas.openxmlformats.org/officeDocument/2006/customXml" ds:itemID="{463D6DB1-DB01-4BFD-B0CE-EE7EE16E8801}"/>
</file>

<file path=customXml/itemProps8.xml><?xml version="1.0" encoding="utf-8"?>
<ds:datastoreItem xmlns:ds="http://schemas.openxmlformats.org/officeDocument/2006/customXml" ds:itemID="{3987015A-7269-4664-A0E1-C7951DA6E108}"/>
</file>

<file path=docProps/app.xml><?xml version="1.0" encoding="utf-8"?>
<Properties xmlns="http://schemas.openxmlformats.org/officeDocument/2006/extended-properties" xmlns:vt="http://schemas.openxmlformats.org/officeDocument/2006/docPropsVTypes">
  <Template>RK Basmall</Template>
  <TotalTime>0</TotalTime>
  <Pages>2</Pages>
  <Words>236</Words>
  <Characters>1252</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1956 av Ilona Szatmari Waldau (V) Högskoleprovet.docx</dc:title>
  <dc:subject/>
  <dc:creator>Per Anders Nilsson Strandberg</dc:creator>
  <cp:keywords/>
  <dc:description/>
  <cp:lastModifiedBy>Catrin Arusell Ekström</cp:lastModifiedBy>
  <cp:revision>2</cp:revision>
  <dcterms:created xsi:type="dcterms:W3CDTF">2020-08-31T06:36:00Z</dcterms:created>
  <dcterms:modified xsi:type="dcterms:W3CDTF">2020-08-31T06:36:00Z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24486f39-bf9f-4b55-8768-0ab7cac8da02</vt:lpwstr>
  </property>
</Properties>
</file>