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0944E" w14:textId="3E7D041A" w:rsidR="00FA26A8" w:rsidRDefault="00FA26A8" w:rsidP="00DA0661">
      <w:pPr>
        <w:pStyle w:val="Rubrik"/>
      </w:pPr>
      <w:bookmarkStart w:id="0" w:name="Start"/>
      <w:bookmarkEnd w:id="0"/>
      <w:r>
        <w:t>Svar på fråg</w:t>
      </w:r>
      <w:r w:rsidR="00383724">
        <w:t>orna</w:t>
      </w:r>
      <w:r>
        <w:t xml:space="preserve"> 2019/20:1964 av Alexandra </w:t>
      </w:r>
      <w:proofErr w:type="spellStart"/>
      <w:r>
        <w:t>Anstrell</w:t>
      </w:r>
      <w:proofErr w:type="spellEnd"/>
      <w:r>
        <w:t xml:space="preserve"> (M)</w:t>
      </w:r>
      <w:r>
        <w:br/>
      </w:r>
      <w:r w:rsidRPr="00FA26A8">
        <w:t>Krav eller rekommendation på munskydd i Sverige</w:t>
      </w:r>
      <w:r w:rsidR="00383724">
        <w:t xml:space="preserve"> och 2019/20</w:t>
      </w:r>
      <w:r w:rsidR="003E1FBA">
        <w:t>:</w:t>
      </w:r>
      <w:r w:rsidR="00383724">
        <w:t xml:space="preserve">1975 </w:t>
      </w:r>
      <w:r w:rsidR="003E1FBA">
        <w:t xml:space="preserve">av Ann-Sofie Lifvenhage (M) </w:t>
      </w:r>
      <w:r w:rsidR="00383724">
        <w:t>Munskydd</w:t>
      </w:r>
    </w:p>
    <w:p w14:paraId="1E1645B6" w14:textId="7C40C114" w:rsidR="00FA26A8" w:rsidRDefault="00FA26A8" w:rsidP="002749F7">
      <w:pPr>
        <w:pStyle w:val="Brdtext"/>
      </w:pPr>
      <w:r>
        <w:t xml:space="preserve">Alexandra </w:t>
      </w:r>
      <w:proofErr w:type="spellStart"/>
      <w:r>
        <w:t>Anstrell</w:t>
      </w:r>
      <w:proofErr w:type="spellEnd"/>
      <w:r>
        <w:t xml:space="preserve"> har frågat mig</w:t>
      </w:r>
      <w:r w:rsidR="00342E58">
        <w:t xml:space="preserve"> om jag och regeringen överväger att införa krav eller rekommendation på munskydd/mask även i Sverige.</w:t>
      </w:r>
    </w:p>
    <w:p w14:paraId="5B3C278E" w14:textId="208F4AAE" w:rsidR="00383724" w:rsidRDefault="00383724" w:rsidP="002749F7">
      <w:pPr>
        <w:pStyle w:val="Brdtext"/>
      </w:pPr>
      <w:r>
        <w:t xml:space="preserve">Därtill har </w:t>
      </w:r>
      <w:r w:rsidRPr="00383724">
        <w:t>Ann-Sofie Lifvenhage frågat mig om jag avser att införa rekommendation om munskydd i Sverige, vid större sammankomster, såsom kollektivtrafik, för att minimera risken för ökad smittspridning av covid-19.</w:t>
      </w:r>
    </w:p>
    <w:p w14:paraId="5D3C0984" w14:textId="2D64C8AC" w:rsidR="00C3135B" w:rsidRDefault="00342E58" w:rsidP="00342E58">
      <w:pPr>
        <w:pStyle w:val="Brdtext"/>
      </w:pPr>
      <w:r>
        <w:t>Folkhälsomyndigheten</w:t>
      </w:r>
      <w:r w:rsidR="000C436E">
        <w:t xml:space="preserve"> har enligt sin instruktion i uppgift att verka </w:t>
      </w:r>
      <w:r w:rsidR="00D0616E">
        <w:t>för att det ska finnas ett effektivt smittskydd i Sverige</w:t>
      </w:r>
      <w:r w:rsidR="000C436E">
        <w:t>. Myndigheten</w:t>
      </w:r>
      <w:r w:rsidR="00D0616E">
        <w:t xml:space="preserve"> vidtar </w:t>
      </w:r>
      <w:r>
        <w:t xml:space="preserve">åtgärder mot olika typer av hälsohot. Myndighetens råd och rekommendationer utgår från aktuellt kunskapsläge. </w:t>
      </w:r>
    </w:p>
    <w:p w14:paraId="0147B730" w14:textId="77777777" w:rsidR="00383724" w:rsidRDefault="00342E58" w:rsidP="00383724">
      <w:pPr>
        <w:pStyle w:val="Brdtext"/>
      </w:pPr>
      <w:r>
        <w:t xml:space="preserve">Folkhälsomyndigheten </w:t>
      </w:r>
      <w:r w:rsidR="00D0616E">
        <w:t xml:space="preserve">har tagit fram rekommendationer för att </w:t>
      </w:r>
      <w:r>
        <w:t>minska smittspridningen</w:t>
      </w:r>
      <w:r w:rsidR="00D0616E">
        <w:t xml:space="preserve"> i samhället</w:t>
      </w:r>
      <w:r w:rsidR="00A02837">
        <w:t xml:space="preserve"> av covid-19</w:t>
      </w:r>
      <w:r w:rsidR="00D0616E">
        <w:t xml:space="preserve">. </w:t>
      </w:r>
      <w:r w:rsidR="00A02837">
        <w:t>Framför allt är</w:t>
      </w:r>
      <w:r w:rsidR="00D0616E">
        <w:t xml:space="preserve"> det viktigt att stanna hemma när du känner dig sjuk, hålla avstånd samt att tvätta händerna ofta. </w:t>
      </w:r>
      <w:r w:rsidR="00383724" w:rsidRPr="00CC28C1">
        <w:t xml:space="preserve">Folkhälsomyndigheten har </w:t>
      </w:r>
      <w:r w:rsidR="00383724">
        <w:t xml:space="preserve">även </w:t>
      </w:r>
      <w:r w:rsidR="00383724" w:rsidRPr="00CC28C1">
        <w:t>utfärdat allmänna råd för att undvika spridning av covid-19 inom kollektivtrafiken och allmänna färdmedel.</w:t>
      </w:r>
    </w:p>
    <w:p w14:paraId="748D698F" w14:textId="27079409" w:rsidR="00FA26A8" w:rsidRPr="00342E58" w:rsidRDefault="003E2128" w:rsidP="002749F7">
      <w:pPr>
        <w:pStyle w:val="Brdtext"/>
      </w:pPr>
      <w:r>
        <w:t>Vad gäller</w:t>
      </w:r>
      <w:r w:rsidR="00A02837">
        <w:t xml:space="preserve"> allmän</w:t>
      </w:r>
      <w:r>
        <w:t xml:space="preserve"> användning av munskydd i publika miljöer gör </w:t>
      </w:r>
      <w:r w:rsidRPr="00B84EBE">
        <w:t>Folkhälsomyndigheten bedömning</w:t>
      </w:r>
      <w:r>
        <w:t>en</w:t>
      </w:r>
      <w:r w:rsidRPr="00B84EBE">
        <w:t xml:space="preserve"> att det vetenskapliga stödet </w:t>
      </w:r>
      <w:r w:rsidR="00707B5E">
        <w:t xml:space="preserve">för </w:t>
      </w:r>
      <w:r w:rsidR="00C623FA">
        <w:t xml:space="preserve">effekten </w:t>
      </w:r>
      <w:r w:rsidR="00707B5E">
        <w:t xml:space="preserve">en sådan användning </w:t>
      </w:r>
      <w:r w:rsidRPr="00B84EBE">
        <w:t xml:space="preserve">i dag är svagt. </w:t>
      </w:r>
      <w:r w:rsidR="005C47A6">
        <w:t xml:space="preserve">Munskydd </w:t>
      </w:r>
      <w:r w:rsidR="005C47A6" w:rsidRPr="005C47A6">
        <w:t>måste alltid ses som ett komplement till övriga mer centrala riskreducerande insatser.</w:t>
      </w:r>
      <w:r w:rsidR="005C47A6">
        <w:t xml:space="preserve"> Folkhälsomyndigheten bedömer dock att munskydd </w:t>
      </w:r>
      <w:r w:rsidR="00C623FA">
        <w:t xml:space="preserve">i vissa lägen </w:t>
      </w:r>
      <w:r w:rsidR="005C47A6">
        <w:t xml:space="preserve">vid ett försämrat </w:t>
      </w:r>
      <w:r w:rsidR="005C47A6" w:rsidRPr="005C47A6">
        <w:t>epidemiologiskt</w:t>
      </w:r>
      <w:r w:rsidR="00C623FA">
        <w:t xml:space="preserve"> läge</w:t>
      </w:r>
      <w:r w:rsidR="005C47A6" w:rsidRPr="005C47A6">
        <w:t xml:space="preserve"> kan bidra till att minska risken för smittspridning. Det kan finnas miljöer där det är svårt att undvika nära </w:t>
      </w:r>
      <w:r w:rsidR="005C47A6" w:rsidRPr="005C47A6">
        <w:lastRenderedPageBreak/>
        <w:t>kontakt med andra människor under längre tid och i dessa</w:t>
      </w:r>
      <w:r w:rsidR="005C47A6">
        <w:t xml:space="preserve"> </w:t>
      </w:r>
      <w:r w:rsidR="005C47A6" w:rsidRPr="005C47A6">
        <w:t>miljöer kan munskydd vara ett komplement till andra insatser under en begränsad tidsperiod.</w:t>
      </w:r>
      <w:r w:rsidR="005C47A6">
        <w:t xml:space="preserve"> </w:t>
      </w:r>
      <w:r w:rsidR="00C623FA">
        <w:t xml:space="preserve">Sedan tidigare rekommenderar </w:t>
      </w:r>
      <w:r w:rsidR="00342E58">
        <w:t xml:space="preserve">Folkhälsomyndigheten </w:t>
      </w:r>
      <w:r w:rsidR="00375F1E">
        <w:t xml:space="preserve">som komplement </w:t>
      </w:r>
      <w:r w:rsidR="00C0378B">
        <w:t>användning av munskydd</w:t>
      </w:r>
      <w:r w:rsidR="00A02837">
        <w:t xml:space="preserve"> i flera situationer</w:t>
      </w:r>
      <w:r w:rsidR="00C0378B">
        <w:t xml:space="preserve"> inom hälso- och sjukvården och </w:t>
      </w:r>
      <w:r w:rsidR="00342E58">
        <w:t>äldreomsorgen.</w:t>
      </w:r>
      <w:r w:rsidR="00C3135B" w:rsidRPr="00C3135B">
        <w:t xml:space="preserve"> </w:t>
      </w:r>
      <w:bookmarkStart w:id="1" w:name="_GoBack"/>
      <w:bookmarkEnd w:id="1"/>
    </w:p>
    <w:p w14:paraId="70178390" w14:textId="0244D080" w:rsidR="00FA26A8" w:rsidRPr="00342E58" w:rsidRDefault="00FA26A8" w:rsidP="006A12F1">
      <w:pPr>
        <w:pStyle w:val="Brdtext"/>
        <w:rPr>
          <w:lang w:val="de-DE"/>
        </w:rPr>
      </w:pPr>
      <w:r w:rsidRPr="00342E58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5A4C0BCB6E5D4B5CB3BB77B76A58D90E"/>
          </w:placeholder>
          <w:dataBinding w:prefixMappings="xmlns:ns0='http://lp/documentinfo/RK' " w:xpath="/ns0:DocumentInfo[1]/ns0:BaseInfo[1]/ns0:HeaderDate[1]" w:storeItemID="{155DD586-ED19-4002-BD90-A3BB5CD25F17}"/>
          <w:date w:fullDate="2020-09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26EFD">
            <w:t>2 september 2020</w:t>
          </w:r>
        </w:sdtContent>
      </w:sdt>
    </w:p>
    <w:p w14:paraId="511F2BD0" w14:textId="77777777" w:rsidR="00FA26A8" w:rsidRPr="00342E58" w:rsidRDefault="00FA26A8" w:rsidP="004E7A8F">
      <w:pPr>
        <w:pStyle w:val="Brdtextutanavstnd"/>
        <w:rPr>
          <w:lang w:val="de-DE"/>
        </w:rPr>
      </w:pPr>
    </w:p>
    <w:p w14:paraId="33E0B82F" w14:textId="77777777" w:rsidR="00FA26A8" w:rsidRPr="00342E58" w:rsidRDefault="00FA26A8" w:rsidP="004E7A8F">
      <w:pPr>
        <w:pStyle w:val="Brdtextutanavstnd"/>
        <w:rPr>
          <w:lang w:val="de-DE"/>
        </w:rPr>
      </w:pPr>
    </w:p>
    <w:p w14:paraId="4F06B2F2" w14:textId="77777777" w:rsidR="00FA26A8" w:rsidRPr="00342E58" w:rsidRDefault="00FA26A8" w:rsidP="004E7A8F">
      <w:pPr>
        <w:pStyle w:val="Brdtextutanavstnd"/>
        <w:rPr>
          <w:lang w:val="de-DE"/>
        </w:rPr>
      </w:pPr>
    </w:p>
    <w:p w14:paraId="4F0BDFE1" w14:textId="46C2D9EF" w:rsidR="00FA26A8" w:rsidRPr="00342E58" w:rsidRDefault="00342E58" w:rsidP="00422A41">
      <w:pPr>
        <w:pStyle w:val="Brdtext"/>
        <w:rPr>
          <w:lang w:val="de-DE"/>
        </w:rPr>
      </w:pPr>
      <w:r w:rsidRPr="00342E58">
        <w:rPr>
          <w:lang w:val="de-DE"/>
        </w:rPr>
        <w:t>Lena Hallengren</w:t>
      </w:r>
    </w:p>
    <w:p w14:paraId="15989F25" w14:textId="77777777" w:rsidR="00FA26A8" w:rsidRPr="00342E58" w:rsidRDefault="00FA26A8" w:rsidP="00DB48AB">
      <w:pPr>
        <w:pStyle w:val="Brdtext"/>
        <w:rPr>
          <w:lang w:val="de-DE"/>
        </w:rPr>
      </w:pPr>
    </w:p>
    <w:p w14:paraId="1B1E1135" w14:textId="77777777" w:rsidR="00FA26A8" w:rsidRPr="00342E58" w:rsidRDefault="00FA26A8" w:rsidP="00E96532">
      <w:pPr>
        <w:pStyle w:val="Brdtext"/>
        <w:rPr>
          <w:lang w:val="de-DE"/>
        </w:rPr>
      </w:pPr>
    </w:p>
    <w:sectPr w:rsidR="00FA26A8" w:rsidRPr="00342E58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968E7" w14:textId="77777777" w:rsidR="00FA26A8" w:rsidRDefault="00FA26A8" w:rsidP="00A87A54">
      <w:pPr>
        <w:spacing w:after="0" w:line="240" w:lineRule="auto"/>
      </w:pPr>
      <w:r>
        <w:separator/>
      </w:r>
    </w:p>
  </w:endnote>
  <w:endnote w:type="continuationSeparator" w:id="0">
    <w:p w14:paraId="3D23A502" w14:textId="77777777" w:rsidR="00FA26A8" w:rsidRDefault="00FA26A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CCDEA" w14:textId="77777777" w:rsidR="001A3D17" w:rsidRDefault="001A3D1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7B0610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06B83E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0B5892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4872C2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F5B140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5B6AA9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5BD998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822BA31" w14:textId="77777777" w:rsidTr="00C26068">
      <w:trPr>
        <w:trHeight w:val="227"/>
      </w:trPr>
      <w:tc>
        <w:tcPr>
          <w:tcW w:w="4074" w:type="dxa"/>
        </w:tcPr>
        <w:p w14:paraId="5BBBAD6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9F787D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74DAC0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2DD56" w14:textId="77777777" w:rsidR="00FA26A8" w:rsidRDefault="00FA26A8" w:rsidP="00A87A54">
      <w:pPr>
        <w:spacing w:after="0" w:line="240" w:lineRule="auto"/>
      </w:pPr>
      <w:r>
        <w:separator/>
      </w:r>
    </w:p>
  </w:footnote>
  <w:footnote w:type="continuationSeparator" w:id="0">
    <w:p w14:paraId="20A1E0E8" w14:textId="77777777" w:rsidR="00FA26A8" w:rsidRDefault="00FA26A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C44A3" w14:textId="77777777" w:rsidR="001A3D17" w:rsidRDefault="001A3D1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4AFF2" w14:textId="77777777" w:rsidR="001A3D17" w:rsidRDefault="001A3D1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A26A8" w14:paraId="2E1B5A73" w14:textId="77777777" w:rsidTr="00C93EBA">
      <w:trPr>
        <w:trHeight w:val="227"/>
      </w:trPr>
      <w:tc>
        <w:tcPr>
          <w:tcW w:w="5534" w:type="dxa"/>
        </w:tcPr>
        <w:p w14:paraId="56A70DE1" w14:textId="77777777" w:rsidR="00FA26A8" w:rsidRPr="007D73AB" w:rsidRDefault="00FA26A8">
          <w:pPr>
            <w:pStyle w:val="Sidhuvud"/>
          </w:pPr>
        </w:p>
      </w:tc>
      <w:tc>
        <w:tcPr>
          <w:tcW w:w="3170" w:type="dxa"/>
          <w:vAlign w:val="bottom"/>
        </w:tcPr>
        <w:p w14:paraId="61CC42C8" w14:textId="77777777" w:rsidR="00FA26A8" w:rsidRPr="007D73AB" w:rsidRDefault="00FA26A8" w:rsidP="00340DE0">
          <w:pPr>
            <w:pStyle w:val="Sidhuvud"/>
          </w:pPr>
        </w:p>
      </w:tc>
      <w:tc>
        <w:tcPr>
          <w:tcW w:w="1134" w:type="dxa"/>
        </w:tcPr>
        <w:p w14:paraId="742AEEE2" w14:textId="77777777" w:rsidR="00FA26A8" w:rsidRDefault="00FA26A8" w:rsidP="005A703A">
          <w:pPr>
            <w:pStyle w:val="Sidhuvud"/>
          </w:pPr>
        </w:p>
      </w:tc>
    </w:tr>
    <w:tr w:rsidR="00FA26A8" w14:paraId="68CFA637" w14:textId="77777777" w:rsidTr="00C93EBA">
      <w:trPr>
        <w:trHeight w:val="1928"/>
      </w:trPr>
      <w:tc>
        <w:tcPr>
          <w:tcW w:w="5534" w:type="dxa"/>
        </w:tcPr>
        <w:p w14:paraId="6A69BB7A" w14:textId="77777777" w:rsidR="00FA26A8" w:rsidRPr="00340DE0" w:rsidRDefault="00FA26A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50C19E4" wp14:editId="4C4A1180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54A1F05" w14:textId="77777777" w:rsidR="00FA26A8" w:rsidRPr="00710A6C" w:rsidRDefault="00FA26A8" w:rsidP="00EE3C0F">
          <w:pPr>
            <w:pStyle w:val="Sidhuvud"/>
            <w:rPr>
              <w:b/>
            </w:rPr>
          </w:pPr>
        </w:p>
        <w:p w14:paraId="3794EBA4" w14:textId="77777777" w:rsidR="00FA26A8" w:rsidRDefault="00FA26A8" w:rsidP="00EE3C0F">
          <w:pPr>
            <w:pStyle w:val="Sidhuvud"/>
          </w:pPr>
        </w:p>
        <w:p w14:paraId="6720D0E9" w14:textId="77777777" w:rsidR="00FA26A8" w:rsidRDefault="00FA26A8" w:rsidP="00EE3C0F">
          <w:pPr>
            <w:pStyle w:val="Sidhuvud"/>
          </w:pPr>
        </w:p>
        <w:p w14:paraId="70FB6EC8" w14:textId="77777777" w:rsidR="00FA26A8" w:rsidRDefault="00FA26A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1B119C0F0774D1B82DBCDC6FA7FA7DB"/>
            </w:placeholder>
            <w:dataBinding w:prefixMappings="xmlns:ns0='http://lp/documentinfo/RK' " w:xpath="/ns0:DocumentInfo[1]/ns0:BaseInfo[1]/ns0:Dnr[1]" w:storeItemID="{155DD586-ED19-4002-BD90-A3BB5CD25F17}"/>
            <w:text/>
          </w:sdtPr>
          <w:sdtEndPr/>
          <w:sdtContent>
            <w:p w14:paraId="78D5DD52" w14:textId="09379525" w:rsidR="00FA26A8" w:rsidRDefault="00FA26A8" w:rsidP="00EE3C0F">
              <w:pPr>
                <w:pStyle w:val="Sidhuvud"/>
              </w:pPr>
              <w:r>
                <w:t>S2020/</w:t>
              </w:r>
              <w:r w:rsidR="00D6151B">
                <w:t>06391/FS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0C0BBBE54944410A2C1B1B49793BBE5"/>
            </w:placeholder>
            <w:dataBinding w:prefixMappings="xmlns:ns0='http://lp/documentinfo/RK' " w:xpath="/ns0:DocumentInfo[1]/ns0:BaseInfo[1]/ns0:DocNumber[1]" w:storeItemID="{155DD586-ED19-4002-BD90-A3BB5CD25F17}"/>
            <w:text/>
          </w:sdtPr>
          <w:sdtEndPr/>
          <w:sdtContent>
            <w:p w14:paraId="3F989DEE" w14:textId="44DFAAC9" w:rsidR="00FA26A8" w:rsidRDefault="003E1FBA" w:rsidP="00EE3C0F">
              <w:pPr>
                <w:pStyle w:val="Sidhuvud"/>
              </w:pPr>
              <w:r>
                <w:t>S2020/06447/FS</w:t>
              </w:r>
            </w:p>
          </w:sdtContent>
        </w:sdt>
        <w:p w14:paraId="5CEF9923" w14:textId="77777777" w:rsidR="00FA26A8" w:rsidRDefault="00FA26A8" w:rsidP="00EE3C0F">
          <w:pPr>
            <w:pStyle w:val="Sidhuvud"/>
          </w:pPr>
        </w:p>
      </w:tc>
      <w:tc>
        <w:tcPr>
          <w:tcW w:w="1134" w:type="dxa"/>
        </w:tcPr>
        <w:p w14:paraId="6ED2C035" w14:textId="77777777" w:rsidR="00FA26A8" w:rsidRDefault="00FA26A8" w:rsidP="0094502D">
          <w:pPr>
            <w:pStyle w:val="Sidhuvud"/>
          </w:pPr>
        </w:p>
        <w:p w14:paraId="2624B20F" w14:textId="77777777" w:rsidR="00FA26A8" w:rsidRPr="0094502D" w:rsidRDefault="00FA26A8" w:rsidP="00EC71A6">
          <w:pPr>
            <w:pStyle w:val="Sidhuvud"/>
          </w:pPr>
        </w:p>
      </w:tc>
    </w:tr>
    <w:tr w:rsidR="00FA26A8" w14:paraId="3BFF2472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B923BB300CE14A82B7D1A846BD4F1BF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533DE59" w14:textId="77777777" w:rsidR="00342E58" w:rsidRPr="00342E58" w:rsidRDefault="00342E58" w:rsidP="00340DE0">
              <w:pPr>
                <w:pStyle w:val="Sidhuvud"/>
                <w:rPr>
                  <w:b/>
                </w:rPr>
              </w:pPr>
              <w:r w:rsidRPr="00342E58">
                <w:rPr>
                  <w:b/>
                </w:rPr>
                <w:t>Socialdepartementet</w:t>
              </w:r>
            </w:p>
            <w:p w14:paraId="099A9E3E" w14:textId="77777777" w:rsidR="00FA26A8" w:rsidRDefault="00342E58" w:rsidP="00340DE0">
              <w:pPr>
                <w:pStyle w:val="Sidhuvud"/>
              </w:pPr>
              <w:r w:rsidRPr="00342E58">
                <w:t>Socialministern</w:t>
              </w:r>
            </w:p>
            <w:p w14:paraId="4AD26E43" w14:textId="77777777" w:rsidR="004666E2" w:rsidRDefault="004666E2" w:rsidP="004666E2">
              <w:pPr>
                <w:rPr>
                  <w:rFonts w:asciiTheme="majorHAnsi" w:hAnsiTheme="majorHAnsi"/>
                  <w:sz w:val="19"/>
                </w:rPr>
              </w:pPr>
            </w:p>
            <w:p w14:paraId="012871BD" w14:textId="1EF6E002" w:rsidR="004666E2" w:rsidRPr="004666E2" w:rsidRDefault="004666E2" w:rsidP="004666E2"/>
          </w:tc>
        </w:sdtContent>
      </w:sdt>
      <w:sdt>
        <w:sdtPr>
          <w:alias w:val="Recipient"/>
          <w:tag w:val="ccRKShow_Recipient"/>
          <w:id w:val="-28344517"/>
          <w:placeholder>
            <w:docPart w:val="8A0E35823F9B4039ADA4B4C1EC780E1E"/>
          </w:placeholder>
          <w:dataBinding w:prefixMappings="xmlns:ns0='http://lp/documentinfo/RK' " w:xpath="/ns0:DocumentInfo[1]/ns0:BaseInfo[1]/ns0:Recipient[1]" w:storeItemID="{155DD586-ED19-4002-BD90-A3BB5CD25F17}"/>
          <w:text w:multiLine="1"/>
        </w:sdtPr>
        <w:sdtEndPr/>
        <w:sdtContent>
          <w:tc>
            <w:tcPr>
              <w:tcW w:w="3170" w:type="dxa"/>
            </w:tcPr>
            <w:p w14:paraId="07A00667" w14:textId="77777777" w:rsidR="00FA26A8" w:rsidRDefault="00FA26A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1224D60" w14:textId="77777777" w:rsidR="00FA26A8" w:rsidRDefault="00FA26A8" w:rsidP="003E6020">
          <w:pPr>
            <w:pStyle w:val="Sidhuvud"/>
          </w:pPr>
        </w:p>
      </w:tc>
    </w:tr>
  </w:tbl>
  <w:p w14:paraId="4625ECF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A8"/>
    <w:rsid w:val="00000290"/>
    <w:rsid w:val="00001068"/>
    <w:rsid w:val="0000412C"/>
    <w:rsid w:val="00004D5C"/>
    <w:rsid w:val="00005F68"/>
    <w:rsid w:val="000064AD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436E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3D17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2E58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75F1E"/>
    <w:rsid w:val="00380663"/>
    <w:rsid w:val="00383724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2CEC"/>
    <w:rsid w:val="003D3535"/>
    <w:rsid w:val="003D4246"/>
    <w:rsid w:val="003D4CA1"/>
    <w:rsid w:val="003D4D9F"/>
    <w:rsid w:val="003D6C46"/>
    <w:rsid w:val="003D7B03"/>
    <w:rsid w:val="003E1FBA"/>
    <w:rsid w:val="003E2128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66E2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47A6"/>
    <w:rsid w:val="005C6F80"/>
    <w:rsid w:val="005D07C2"/>
    <w:rsid w:val="005D6719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7B5E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26EFD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334F"/>
    <w:rsid w:val="0094502D"/>
    <w:rsid w:val="00946561"/>
    <w:rsid w:val="00946B39"/>
    <w:rsid w:val="00947013"/>
    <w:rsid w:val="0095062C"/>
    <w:rsid w:val="00956EA9"/>
    <w:rsid w:val="00961A50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02837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77CD1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5FE2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378B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35B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23FA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521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6E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151B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2F2F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00A"/>
    <w:rsid w:val="00F829C7"/>
    <w:rsid w:val="00F834AA"/>
    <w:rsid w:val="00F848D6"/>
    <w:rsid w:val="00F859AE"/>
    <w:rsid w:val="00F922B2"/>
    <w:rsid w:val="00F943C8"/>
    <w:rsid w:val="00F96B28"/>
    <w:rsid w:val="00FA1564"/>
    <w:rsid w:val="00FA26A8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08E34E4"/>
  <w15:docId w15:val="{DDD238F5-774E-45B0-B87D-358DC720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B119C0F0774D1B82DBCDC6FA7FA7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CD428F-4BAC-4206-9402-E6F9B4896162}"/>
      </w:docPartPr>
      <w:docPartBody>
        <w:p w:rsidR="005D5A8C" w:rsidRDefault="002F5662" w:rsidP="002F5662">
          <w:pPr>
            <w:pStyle w:val="81B119C0F0774D1B82DBCDC6FA7FA7D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0C0BBBE54944410A2C1B1B49793BB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AD3719-1946-411C-BD6A-610BB600CD74}"/>
      </w:docPartPr>
      <w:docPartBody>
        <w:p w:rsidR="005D5A8C" w:rsidRDefault="002F5662" w:rsidP="002F5662">
          <w:pPr>
            <w:pStyle w:val="20C0BBBE54944410A2C1B1B49793BBE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923BB300CE14A82B7D1A846BD4F1B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ED7903-A839-4ED7-8E63-12F594F4860B}"/>
      </w:docPartPr>
      <w:docPartBody>
        <w:p w:rsidR="005D5A8C" w:rsidRDefault="002F5662" w:rsidP="002F5662">
          <w:pPr>
            <w:pStyle w:val="B923BB300CE14A82B7D1A846BD4F1BF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0E35823F9B4039ADA4B4C1EC780E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134C1A-166B-4B7D-A36B-BE7469822838}"/>
      </w:docPartPr>
      <w:docPartBody>
        <w:p w:rsidR="005D5A8C" w:rsidRDefault="002F5662" w:rsidP="002F5662">
          <w:pPr>
            <w:pStyle w:val="8A0E35823F9B4039ADA4B4C1EC780E1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A4C0BCB6E5D4B5CB3BB77B76A58D9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04CE26-0624-4FAF-AADC-F4956985D062}"/>
      </w:docPartPr>
      <w:docPartBody>
        <w:p w:rsidR="005D5A8C" w:rsidRDefault="002F5662" w:rsidP="002F5662">
          <w:pPr>
            <w:pStyle w:val="5A4C0BCB6E5D4B5CB3BB77B76A58D90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62"/>
    <w:rsid w:val="002F5662"/>
    <w:rsid w:val="005D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1B46CCBB2C14B2AAE734B8C203DC729">
    <w:name w:val="91B46CCBB2C14B2AAE734B8C203DC729"/>
    <w:rsid w:val="002F5662"/>
  </w:style>
  <w:style w:type="character" w:styleId="Platshllartext">
    <w:name w:val="Placeholder Text"/>
    <w:basedOn w:val="Standardstycketeckensnitt"/>
    <w:uiPriority w:val="99"/>
    <w:semiHidden/>
    <w:rsid w:val="002F5662"/>
    <w:rPr>
      <w:noProof w:val="0"/>
      <w:color w:val="808080"/>
    </w:rPr>
  </w:style>
  <w:style w:type="paragraph" w:customStyle="1" w:styleId="CCED081DFE094065AC35B4EA0D90979B">
    <w:name w:val="CCED081DFE094065AC35B4EA0D90979B"/>
    <w:rsid w:val="002F5662"/>
  </w:style>
  <w:style w:type="paragraph" w:customStyle="1" w:styleId="D7CE797712C748FCB6C7EC8B2A2AAEEB">
    <w:name w:val="D7CE797712C748FCB6C7EC8B2A2AAEEB"/>
    <w:rsid w:val="002F5662"/>
  </w:style>
  <w:style w:type="paragraph" w:customStyle="1" w:styleId="4DEC852D59604051B5E907034C761537">
    <w:name w:val="4DEC852D59604051B5E907034C761537"/>
    <w:rsid w:val="002F5662"/>
  </w:style>
  <w:style w:type="paragraph" w:customStyle="1" w:styleId="81B119C0F0774D1B82DBCDC6FA7FA7DB">
    <w:name w:val="81B119C0F0774D1B82DBCDC6FA7FA7DB"/>
    <w:rsid w:val="002F5662"/>
  </w:style>
  <w:style w:type="paragraph" w:customStyle="1" w:styleId="20C0BBBE54944410A2C1B1B49793BBE5">
    <w:name w:val="20C0BBBE54944410A2C1B1B49793BBE5"/>
    <w:rsid w:val="002F5662"/>
  </w:style>
  <w:style w:type="paragraph" w:customStyle="1" w:styleId="2FEAF3E021C2487A8E9E7563D3D16582">
    <w:name w:val="2FEAF3E021C2487A8E9E7563D3D16582"/>
    <w:rsid w:val="002F5662"/>
  </w:style>
  <w:style w:type="paragraph" w:customStyle="1" w:styleId="5CC8897F1A704E018044684CDFA4BBA6">
    <w:name w:val="5CC8897F1A704E018044684CDFA4BBA6"/>
    <w:rsid w:val="002F5662"/>
  </w:style>
  <w:style w:type="paragraph" w:customStyle="1" w:styleId="CDD159C315E8460B9C8B2B20131D7B31">
    <w:name w:val="CDD159C315E8460B9C8B2B20131D7B31"/>
    <w:rsid w:val="002F5662"/>
  </w:style>
  <w:style w:type="paragraph" w:customStyle="1" w:styleId="B923BB300CE14A82B7D1A846BD4F1BF6">
    <w:name w:val="B923BB300CE14A82B7D1A846BD4F1BF6"/>
    <w:rsid w:val="002F5662"/>
  </w:style>
  <w:style w:type="paragraph" w:customStyle="1" w:styleId="8A0E35823F9B4039ADA4B4C1EC780E1E">
    <w:name w:val="8A0E35823F9B4039ADA4B4C1EC780E1E"/>
    <w:rsid w:val="002F5662"/>
  </w:style>
  <w:style w:type="paragraph" w:customStyle="1" w:styleId="20C0BBBE54944410A2C1B1B49793BBE51">
    <w:name w:val="20C0BBBE54944410A2C1B1B49793BBE51"/>
    <w:rsid w:val="002F566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923BB300CE14A82B7D1A846BD4F1BF61">
    <w:name w:val="B923BB300CE14A82B7D1A846BD4F1BF61"/>
    <w:rsid w:val="002F566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C2C0609078E421E909F75CC7BE9E5AD">
    <w:name w:val="DC2C0609078E421E909F75CC7BE9E5AD"/>
    <w:rsid w:val="002F5662"/>
  </w:style>
  <w:style w:type="paragraph" w:customStyle="1" w:styleId="10B7E688738140329C6FFA11BD0D30EE">
    <w:name w:val="10B7E688738140329C6FFA11BD0D30EE"/>
    <w:rsid w:val="002F5662"/>
  </w:style>
  <w:style w:type="paragraph" w:customStyle="1" w:styleId="2F4206141E774615872435D49EC2A29E">
    <w:name w:val="2F4206141E774615872435D49EC2A29E"/>
    <w:rsid w:val="002F5662"/>
  </w:style>
  <w:style w:type="paragraph" w:customStyle="1" w:styleId="D439A284B58E4637ABE6FE61269D8A84">
    <w:name w:val="D439A284B58E4637ABE6FE61269D8A84"/>
    <w:rsid w:val="002F5662"/>
  </w:style>
  <w:style w:type="paragraph" w:customStyle="1" w:styleId="01FB523556AE47B8BC09C4A5410FE9FB">
    <w:name w:val="01FB523556AE47B8BC09C4A5410FE9FB"/>
    <w:rsid w:val="002F5662"/>
  </w:style>
  <w:style w:type="paragraph" w:customStyle="1" w:styleId="5A4C0BCB6E5D4B5CB3BB77B76A58D90E">
    <w:name w:val="5A4C0BCB6E5D4B5CB3BB77B76A58D90E"/>
    <w:rsid w:val="002F5662"/>
  </w:style>
  <w:style w:type="paragraph" w:customStyle="1" w:styleId="DF62A81A5B174239AAE26132D1ECC6E3">
    <w:name w:val="DF62A81A5B174239AAE26132D1ECC6E3"/>
    <w:rsid w:val="002F56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ca7890e0-5308-46e4-bc5e-f82f629c7c65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54EB00E5A7A41147A8953081BB02268B" ma:contentTypeVersion="27" ma:contentTypeDescription="Skapa nytt dokument med möjlighet att välja RK-mall" ma:contentTypeScope="" ma:versionID="c337597faab1811f169a527c0c7dcb88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2020-09-02T00:00:00</HeaderDate>
    <Office/>
    <Dnr>S2020/06391/FS</Dnr>
    <ParagrafNr/>
    <DocumentTitle/>
    <VisitingAddress/>
    <Extra1/>
    <Extra2/>
    <Extra3>Alexandra Anstrell</Extra3>
    <Number/>
    <Recipient>Till riksdagen</Recipient>
    <SenderText/>
    <DocNumber>S2020/06447/FS</DocNumber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97549-9020-4BF3-B29E-DEEDE4E5A788}"/>
</file>

<file path=customXml/itemProps2.xml><?xml version="1.0" encoding="utf-8"?>
<ds:datastoreItem xmlns:ds="http://schemas.openxmlformats.org/officeDocument/2006/customXml" ds:itemID="{00572DC9-60A9-4541-980D-D3B76CA68D28}"/>
</file>

<file path=customXml/itemProps3.xml><?xml version="1.0" encoding="utf-8"?>
<ds:datastoreItem xmlns:ds="http://schemas.openxmlformats.org/officeDocument/2006/customXml" ds:itemID="{6BD53E9E-6EF2-450F-8239-8BC31C63ABD4}"/>
</file>

<file path=customXml/itemProps4.xml><?xml version="1.0" encoding="utf-8"?>
<ds:datastoreItem xmlns:ds="http://schemas.openxmlformats.org/officeDocument/2006/customXml" ds:itemID="{2340C72A-F332-443C-9D36-1EB412AFC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65518BA-9A64-4C9F-9000-EFCCB805AA1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969A1F1-DEB4-44DC-90AA-926DFA2873C5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155DD586-ED19-4002-BD90-A3BB5CD25F17}"/>
</file>

<file path=customXml/itemProps8.xml><?xml version="1.0" encoding="utf-8"?>
<ds:datastoreItem xmlns:ds="http://schemas.openxmlformats.org/officeDocument/2006/customXml" ds:itemID="{64275BF3-C970-4F7C-8D70-C21FE888458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312</Words>
  <Characters>1654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1964 och 1975.docx</dc:title>
  <dc:subject/>
  <dc:creator>David Lorentzon</dc:creator>
  <cp:keywords/>
  <dc:description/>
  <cp:lastModifiedBy>Maria Zetterström</cp:lastModifiedBy>
  <cp:revision>2</cp:revision>
  <dcterms:created xsi:type="dcterms:W3CDTF">2020-09-02T09:22:00Z</dcterms:created>
  <dcterms:modified xsi:type="dcterms:W3CDTF">2020-09-02T09:22:00Z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TaxKeywordTaxHTField">
    <vt:lpwstr/>
  </property>
  <property fmtid="{D5CDD505-2E9C-101B-9397-08002B2CF9AE}" pid="7" name="_dlc_DocIdItemGuid">
    <vt:lpwstr>c92ecbfe-fa64-49ba-975f-50bb9bc3fb34</vt:lpwstr>
  </property>
</Properties>
</file>