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0AB2" w14:textId="77777777" w:rsidR="00937890" w:rsidRDefault="0093789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2019/20:18</w:t>
      </w:r>
      <w:r w:rsidR="00344FE4">
        <w:t>30</w:t>
      </w:r>
      <w:r>
        <w:t xml:space="preserve"> av </w:t>
      </w:r>
      <w:proofErr w:type="spellStart"/>
      <w:r w:rsidR="004B2585">
        <w:t>M</w:t>
      </w:r>
      <w:r w:rsidR="00344FE4">
        <w:t>arléne</w:t>
      </w:r>
      <w:proofErr w:type="spellEnd"/>
      <w:r w:rsidR="00344FE4">
        <w:t xml:space="preserve"> Lund Kopparklint </w:t>
      </w:r>
      <w:r>
        <w:t>(</w:t>
      </w:r>
      <w:sdt>
        <w:sdtPr>
          <w:alias w:val="Parti"/>
          <w:tag w:val="Parti_delete"/>
          <w:id w:val="1620417071"/>
          <w:placeholder>
            <w:docPart w:val="0F9FD232AE6F4B548A3D9BAB5BE7514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44FE4">
            <w:t>M</w:t>
          </w:r>
        </w:sdtContent>
      </w:sdt>
      <w:r>
        <w:t>)</w:t>
      </w:r>
      <w:r>
        <w:br/>
      </w:r>
      <w:r w:rsidR="004B2585">
        <w:t>L</w:t>
      </w:r>
      <w:r>
        <w:t>andsbygd</w:t>
      </w:r>
      <w:r w:rsidR="004B2585">
        <w:t xml:space="preserve">ens näringsidkare under </w:t>
      </w:r>
      <w:proofErr w:type="spellStart"/>
      <w:r w:rsidR="004B2585">
        <w:t>coronakrisen</w:t>
      </w:r>
      <w:proofErr w:type="spellEnd"/>
      <w:r w:rsidR="00A23A94">
        <w:t xml:space="preserve"> och fråga 2019/20:1851 av </w:t>
      </w:r>
      <w:proofErr w:type="spellStart"/>
      <w:r w:rsidR="00A23A94">
        <w:t>Marléne</w:t>
      </w:r>
      <w:proofErr w:type="spellEnd"/>
      <w:r w:rsidR="00A23A94">
        <w:t xml:space="preserve"> Lund Kopparklint (M)</w:t>
      </w:r>
      <w:r w:rsidR="00A30247">
        <w:t xml:space="preserve"> </w:t>
      </w:r>
      <w:r w:rsidR="00A30247" w:rsidRPr="00A30247">
        <w:t xml:space="preserve">Situationen för näringsidkare under </w:t>
      </w:r>
      <w:proofErr w:type="spellStart"/>
      <w:r w:rsidR="00A30247" w:rsidRPr="00A30247">
        <w:t>coronakrisen</w:t>
      </w:r>
      <w:proofErr w:type="spellEnd"/>
    </w:p>
    <w:p w14:paraId="28751DF1" w14:textId="77777777" w:rsidR="004B2585" w:rsidRDefault="00471685" w:rsidP="00A23A94">
      <w:pPr>
        <w:pStyle w:val="Brdtext"/>
      </w:pPr>
      <w:sdt>
        <w:sdtPr>
          <w:alias w:val="Frågeställare"/>
          <w:tag w:val="delete"/>
          <w:id w:val="-1635256365"/>
          <w:placeholder>
            <w:docPart w:val="3031277D88114BBF80F6CDF426515F8E"/>
          </w:placeholder>
          <w:dataBinding w:prefixMappings="xmlns:ns0='http://lp/documentinfo/RK' " w:xpath="/ns0:DocumentInfo[1]/ns0:BaseInfo[1]/ns0:Extra3[1]" w:storeItemID="{1F283BFB-BC6B-4281-A9A2-0210CD36075F}"/>
          <w:text/>
        </w:sdtPr>
        <w:sdtEndPr/>
        <w:sdtContent>
          <w:proofErr w:type="spellStart"/>
          <w:r w:rsidR="004B2585">
            <w:t>Marléne</w:t>
          </w:r>
          <w:proofErr w:type="spellEnd"/>
          <w:r w:rsidR="004B2585">
            <w:t xml:space="preserve"> Lund Kopparklint</w:t>
          </w:r>
        </w:sdtContent>
      </w:sdt>
      <w:r w:rsidR="00937890">
        <w:t xml:space="preserve"> har frågat mig hur </w:t>
      </w:r>
      <w:r w:rsidR="004B2585">
        <w:t xml:space="preserve">jag ämnar verka för att utveckla landsbygdens näringsidkare under </w:t>
      </w:r>
      <w:proofErr w:type="spellStart"/>
      <w:r w:rsidR="004B2585">
        <w:t>coronakrisen</w:t>
      </w:r>
      <w:proofErr w:type="spellEnd"/>
      <w:r w:rsidR="004B2585">
        <w:t>, till exempel genom att verka för att bibehålla det norska kundunderlaget.</w:t>
      </w:r>
      <w:r w:rsidR="00A23A94" w:rsidRPr="00A23A94">
        <w:t xml:space="preserve"> </w:t>
      </w:r>
      <w:proofErr w:type="spellStart"/>
      <w:r w:rsidR="00A23A94" w:rsidRPr="00A23A94">
        <w:t>Marléne</w:t>
      </w:r>
      <w:proofErr w:type="spellEnd"/>
      <w:r w:rsidR="00A23A94" w:rsidRPr="00A23A94">
        <w:t xml:space="preserve"> Lund Kopparklint har</w:t>
      </w:r>
      <w:r w:rsidR="00595F21">
        <w:t xml:space="preserve"> också</w:t>
      </w:r>
      <w:r w:rsidR="00A23A94" w:rsidRPr="00A23A94">
        <w:t xml:space="preserve"> frågat </w:t>
      </w:r>
      <w:r w:rsidR="00A23A94">
        <w:t>närings</w:t>
      </w:r>
      <w:r w:rsidR="00A23A94" w:rsidRPr="00A23A94">
        <w:t>minister</w:t>
      </w:r>
      <w:r w:rsidR="00FA3E0C">
        <w:t>n</w:t>
      </w:r>
      <w:r w:rsidR="00A23A94" w:rsidRPr="00A23A94">
        <w:t xml:space="preserve"> om ministern </w:t>
      </w:r>
      <w:r w:rsidR="00A23A94">
        <w:t xml:space="preserve">avser </w:t>
      </w:r>
      <w:r w:rsidR="00A23A94" w:rsidRPr="00A23A94">
        <w:t xml:space="preserve">verka för att se över ombudssystemet i syfte att främja landsbygdens turism och näringsliv, i synnerhet under </w:t>
      </w:r>
      <w:proofErr w:type="spellStart"/>
      <w:r w:rsidR="00A23A94" w:rsidRPr="00A23A94">
        <w:t>coronakrisen</w:t>
      </w:r>
      <w:proofErr w:type="spellEnd"/>
      <w:r w:rsidR="0004513B">
        <w:t>.</w:t>
      </w:r>
      <w:r w:rsidR="00A23A94">
        <w:t xml:space="preserve"> </w:t>
      </w:r>
      <w:r w:rsidR="00A23A94" w:rsidRPr="00A23A94">
        <w:t>Frågan har lämnats över till mig</w:t>
      </w:r>
      <w:r w:rsidR="00A23A94">
        <w:t xml:space="preserve">. </w:t>
      </w:r>
      <w:r w:rsidR="00A23A94" w:rsidRPr="00A23A94">
        <w:t>Jag väljer att besvara frågorna i ett sammanhang.</w:t>
      </w:r>
    </w:p>
    <w:p w14:paraId="300A60C5" w14:textId="77777777" w:rsidR="004B2585" w:rsidRDefault="00595F21" w:rsidP="004B2585">
      <w:pPr>
        <w:pStyle w:val="Brdtext"/>
      </w:pPr>
      <w:r>
        <w:t xml:space="preserve">Även utan </w:t>
      </w:r>
      <w:r w:rsidR="00554E8A">
        <w:t>pågående kris har lan</w:t>
      </w:r>
      <w:r w:rsidR="004B2585">
        <w:t>thandlare</w:t>
      </w:r>
      <w:r w:rsidR="006E7F47">
        <w:t xml:space="preserve"> och andra företagare </w:t>
      </w:r>
      <w:r w:rsidR="00554E8A">
        <w:t xml:space="preserve">stora utmaningar i </w:t>
      </w:r>
      <w:r w:rsidR="004B2585">
        <w:t>många delar av Sveriges landsbygder</w:t>
      </w:r>
      <w:r w:rsidR="00554E8A">
        <w:t>.</w:t>
      </w:r>
      <w:r w:rsidR="004B2585">
        <w:t xml:space="preserve"> De politikområden som jag själv är ansvarig för </w:t>
      </w:r>
      <w:proofErr w:type="gramStart"/>
      <w:r w:rsidR="004B2585">
        <w:t>är  särskilt</w:t>
      </w:r>
      <w:proofErr w:type="gramEnd"/>
      <w:r w:rsidR="004B2585">
        <w:t xml:space="preserve"> viktiga som sammanhållande för insatser inom flera andra politikområden.</w:t>
      </w:r>
      <w:r w:rsidR="00113547">
        <w:t xml:space="preserve"> </w:t>
      </w:r>
      <w:r w:rsidR="004B2585">
        <w:t xml:space="preserve">Den sammanhållna landsbygdspolitiken har som mål att Sverige ska ha en livskraftig landsbygd med likvärdiga möjligheter till företagande, arbete, boende och välfärd som leder till en långsiktigt hållbar utveckling i hela landet. Politiken innehåller ett flertal satsningar som </w:t>
      </w:r>
      <w:r w:rsidR="002541ED">
        <w:t xml:space="preserve">ska </w:t>
      </w:r>
      <w:r w:rsidR="004B2585">
        <w:t>förbättra villkoren</w:t>
      </w:r>
      <w:r w:rsidR="00D72781">
        <w:t xml:space="preserve">, </w:t>
      </w:r>
      <w:r w:rsidR="00554E8A">
        <w:t>d</w:t>
      </w:r>
      <w:r w:rsidR="004B2585">
        <w:t>äribland kan nämnas särskilt driftstöd till lanthandlarna i sårbara och utsatta områden</w:t>
      </w:r>
      <w:r w:rsidR="00554E8A">
        <w:t xml:space="preserve">, </w:t>
      </w:r>
      <w:r w:rsidR="004B2585">
        <w:t>en fortsatt satsning på statlig närvaro i hela landet genom etablering av fler servicekontor, en översyn av strandskyddslagstiftningen som ska öka möjligheterna att bygga i strandnära lägen där exploateringstrycket är lågt,</w:t>
      </w:r>
      <w:r w:rsidR="00B51B1A">
        <w:t xml:space="preserve"> </w:t>
      </w:r>
      <w:r w:rsidR="004B2585">
        <w:t xml:space="preserve">transportbidrag, en särskild satsning på drift och underhåll av vägar och järnvägar samt </w:t>
      </w:r>
      <w:r w:rsidR="008A6662">
        <w:t>stöd</w:t>
      </w:r>
      <w:r w:rsidR="00BB153D">
        <w:t xml:space="preserve"> </w:t>
      </w:r>
      <w:r w:rsidR="008A6662">
        <w:t>till</w:t>
      </w:r>
      <w:r w:rsidR="004B2585">
        <w:t xml:space="preserve"> bredbandsutbyggnad i hela landet. Det är bara ett axplock av insatser som regeringen gör på området. Landsbygdspolitiken är sammanhållande för </w:t>
      </w:r>
      <w:r w:rsidR="004B2585">
        <w:lastRenderedPageBreak/>
        <w:t xml:space="preserve">satsningar inom andra politikområden och bidrar inte minst till att uppfylla målet för den regionala tillväxtpolitiken. </w:t>
      </w:r>
    </w:p>
    <w:p w14:paraId="192F4494" w14:textId="77777777" w:rsidR="002B3A98" w:rsidRDefault="0004513B" w:rsidP="00554E8A">
      <w:pPr>
        <w:pStyle w:val="Brdtext"/>
      </w:pPr>
      <w:r>
        <w:t>Den h</w:t>
      </w:r>
      <w:r w:rsidR="00D334E8">
        <w:t>andel</w:t>
      </w:r>
      <w:r>
        <w:t xml:space="preserve"> som är en del av </w:t>
      </w:r>
      <w:r w:rsidR="00D334E8">
        <w:t>besöksnäring</w:t>
      </w:r>
      <w:r>
        <w:t>en</w:t>
      </w:r>
      <w:r w:rsidR="00D334E8">
        <w:t xml:space="preserve"> står för en betydande del </w:t>
      </w:r>
      <w:r>
        <w:t>S</w:t>
      </w:r>
      <w:r w:rsidR="00D334E8">
        <w:t>ve</w:t>
      </w:r>
      <w:r>
        <w:t>riges</w:t>
      </w:r>
      <w:r w:rsidR="00D334E8">
        <w:t xml:space="preserve"> detaljhandelsomsättning. Besökarna, såväl inhemska som utländska, är en viktig kundgrupp för butikerna, inte minst i våra gränskommuner. Butikerna är i sin tur en viktig faktor för övrig besöksnäring </w:t>
      </w:r>
      <w:r>
        <w:t xml:space="preserve">och för lokal service </w:t>
      </w:r>
      <w:r w:rsidR="00D334E8">
        <w:t xml:space="preserve">och kan erbjuda attraktiva upplevelser, destinationer och besöksmål över hela landet i både städer och på landsbygden. </w:t>
      </w:r>
      <w:r w:rsidR="00714B2F">
        <w:t>När det gäller frågan om vikande n</w:t>
      </w:r>
      <w:r w:rsidR="00554E8A">
        <w:t>orsk</w:t>
      </w:r>
      <w:r w:rsidR="00714B2F">
        <w:t>t</w:t>
      </w:r>
      <w:r w:rsidR="00554E8A">
        <w:t xml:space="preserve"> kundunderlag </w:t>
      </w:r>
      <w:r w:rsidR="00714B2F">
        <w:t xml:space="preserve">för lanthandlare i gränskommuner mot Norge </w:t>
      </w:r>
      <w:r w:rsidR="00554E8A">
        <w:t xml:space="preserve">så </w:t>
      </w:r>
      <w:r w:rsidR="00D334E8">
        <w:t xml:space="preserve">vill jag påminna om </w:t>
      </w:r>
      <w:r w:rsidR="00147E8B">
        <w:t xml:space="preserve">att </w:t>
      </w:r>
      <w:r w:rsidR="00147E8B" w:rsidRPr="00147E8B">
        <w:t>Sverige inte ha</w:t>
      </w:r>
      <w:r w:rsidR="00D72781">
        <w:t>ft</w:t>
      </w:r>
      <w:r w:rsidR="00147E8B" w:rsidRPr="00147E8B">
        <w:t xml:space="preserve"> några inrese</w:t>
      </w:r>
      <w:r w:rsidR="002B3A98">
        <w:t>restriktioner</w:t>
      </w:r>
      <w:r w:rsidR="00147E8B">
        <w:t xml:space="preserve"> eller karantän</w:t>
      </w:r>
      <w:r w:rsidR="006E2C87">
        <w:t>s</w:t>
      </w:r>
      <w:r w:rsidR="00147E8B">
        <w:t>bestämmelser</w:t>
      </w:r>
      <w:r w:rsidR="00714B2F">
        <w:t xml:space="preserve"> under pågående covid-19-kris</w:t>
      </w:r>
      <w:r w:rsidR="002B3A98">
        <w:t xml:space="preserve">. </w:t>
      </w:r>
      <w:r w:rsidR="002B3A98" w:rsidRPr="002B3A98">
        <w:t>Regeringen har i sina kontakter med den norska regeringen påtalat de negativa konsekvenserna som norska karantänsregler har</w:t>
      </w:r>
      <w:r w:rsidR="00BA3041">
        <w:t xml:space="preserve"> </w:t>
      </w:r>
      <w:r w:rsidR="002B3A98" w:rsidRPr="002B3A98">
        <w:t>för handeln och turismen längs gränsen.  Det är</w:t>
      </w:r>
      <w:r w:rsidR="00BA3041">
        <w:t xml:space="preserve"> </w:t>
      </w:r>
      <w:r w:rsidR="002B3A98" w:rsidRPr="002B3A98">
        <w:t>viktigt</w:t>
      </w:r>
      <w:r w:rsidR="00BA3041">
        <w:t xml:space="preserve"> </w:t>
      </w:r>
      <w:r w:rsidR="002B3A98" w:rsidRPr="002B3A98">
        <w:t xml:space="preserve">att på sikt kunna återgå till ett normalläge med full rörlighet mellan länderna, inte minst i gränsregionerna. </w:t>
      </w:r>
    </w:p>
    <w:p w14:paraId="4566A188" w14:textId="77777777" w:rsidR="00113547" w:rsidRDefault="00554E8A" w:rsidP="00554E8A">
      <w:pPr>
        <w:pStyle w:val="Brdtext"/>
      </w:pPr>
      <w:r>
        <w:t xml:space="preserve">När det gäller frågan om att se över Systembolagets ombudssystem så </w:t>
      </w:r>
      <w:r w:rsidR="00714B2F">
        <w:t>vill jag framhålla a</w:t>
      </w:r>
      <w:r>
        <w:t xml:space="preserve">tt </w:t>
      </w:r>
      <w:r w:rsidR="00A15C27" w:rsidRPr="00A15C27">
        <w:t>Systembolaget och övriga bolag med statligt ägande lyder under samma lagar som privatägda bolag. I aktiebolagslagen</w:t>
      </w:r>
      <w:r w:rsidR="00FA3E0C">
        <w:t xml:space="preserve"> (2005:551)</w:t>
      </w:r>
      <w:r w:rsidR="00A15C27" w:rsidRPr="00A15C27">
        <w:t xml:space="preserve"> finns en uppdelning av ansvar mellan ägare, styrelse och ledning</w:t>
      </w:r>
      <w:r>
        <w:t xml:space="preserve">. Näringsutskottet </w:t>
      </w:r>
      <w:r w:rsidR="00714B2F">
        <w:t>har sedan tidigare k</w:t>
      </w:r>
      <w:r>
        <w:t>onstatera</w:t>
      </w:r>
      <w:r w:rsidR="00714B2F">
        <w:t xml:space="preserve">t </w:t>
      </w:r>
      <w:r>
        <w:t xml:space="preserve">att ersättning till lanthandlare som är ombud för statligt ägda bolag beslutas av bolagen och därmed ytterst är en styrelse- och ledningsfråga. Att från regeringens sida ta ställning till ersättningsnivåer för ombuden </w:t>
      </w:r>
      <w:r w:rsidR="00714B2F">
        <w:t xml:space="preserve">eller vilka som ska få agera som ombud </w:t>
      </w:r>
      <w:r>
        <w:t xml:space="preserve">skulle vara att ta över ett ansvar för verksamheten från bolagens ledningar. </w:t>
      </w:r>
      <w:r w:rsidR="00714B2F">
        <w:t>R</w:t>
      </w:r>
      <w:r>
        <w:t xml:space="preserve">egeringen arbetar på andra sätt för </w:t>
      </w:r>
      <w:r w:rsidR="0004513B">
        <w:t xml:space="preserve">att </w:t>
      </w:r>
      <w:r w:rsidR="00714B2F" w:rsidRPr="00714B2F">
        <w:t>främja landsbygdens turism och näringsliv</w:t>
      </w:r>
      <w:r w:rsidR="00714B2F">
        <w:t>.</w:t>
      </w:r>
    </w:p>
    <w:p w14:paraId="0D4FA7FD" w14:textId="77777777" w:rsidR="00113547" w:rsidRDefault="00A45D0F" w:rsidP="00A45D0F">
      <w:pPr>
        <w:pStyle w:val="Brdtext"/>
      </w:pPr>
      <w:r>
        <w:t xml:space="preserve">Regeringen har </w:t>
      </w:r>
      <w:r w:rsidR="00113547">
        <w:t xml:space="preserve">redan </w:t>
      </w:r>
      <w:r>
        <w:t>vidtagit ett antal åtgärder i syfte att mildra konsekvenserna för jobb och företag, bland annat genom att lyfta av kostnader samt genom lån, kreditgarantier och omställningsstöd. Regeringen har också nyligen presenterat en ändring i det nationella regionalfondsprogrammet som ger Tillväxtverket möjlighet att genomföra en utlysning om 70 miljoner kronor för kapacitetshöjande insatser i besöksnäringens företag</w:t>
      </w:r>
      <w:r w:rsidR="00113547" w:rsidRPr="00113547">
        <w:t xml:space="preserve"> under förutsättning att EU-kommissionen ger sitt godkännande</w:t>
      </w:r>
      <w:r>
        <w:t>.</w:t>
      </w:r>
    </w:p>
    <w:p w14:paraId="43EC569F" w14:textId="77777777" w:rsidR="00937890" w:rsidRDefault="004B2585" w:rsidP="004B2585">
      <w:pPr>
        <w:pStyle w:val="Brdtext"/>
      </w:pPr>
      <w:r>
        <w:lastRenderedPageBreak/>
        <w:t>Jag vill avslut</w:t>
      </w:r>
      <w:r w:rsidR="0004513B">
        <w:t xml:space="preserve">ningsvis </w:t>
      </w:r>
      <w:r w:rsidR="00714B2F">
        <w:t xml:space="preserve">understryka </w:t>
      </w:r>
      <w:r>
        <w:t>vikten av att all</w:t>
      </w:r>
      <w:r w:rsidR="00A23A94">
        <w:t>a</w:t>
      </w:r>
      <w:r>
        <w:t xml:space="preserve"> delar av vårt land har goda utvecklingsförutsättningar och villkor för sina</w:t>
      </w:r>
      <w:r w:rsidR="002B3A98">
        <w:t xml:space="preserve"> näringsidkare och </w:t>
      </w:r>
      <w:r>
        <w:t>invånare. Det befrämjar både välfärd och folkhälsa.</w:t>
      </w:r>
    </w:p>
    <w:p w14:paraId="5CC3F710" w14:textId="77777777" w:rsidR="00937890" w:rsidRPr="00B51B1A" w:rsidRDefault="00937890" w:rsidP="006A12F1">
      <w:pPr>
        <w:pStyle w:val="Brdtext"/>
      </w:pPr>
      <w:r w:rsidRPr="00B51B1A">
        <w:t xml:space="preserve">Stockholm den </w:t>
      </w:r>
      <w:sdt>
        <w:sdtPr>
          <w:rPr>
            <w:lang w:val="de-DE"/>
          </w:rPr>
          <w:id w:val="-1225218591"/>
          <w:placeholder>
            <w:docPart w:val="6B9E607162844B1885DB14B314EBD388"/>
          </w:placeholder>
          <w:dataBinding w:prefixMappings="xmlns:ns0='http://lp/documentinfo/RK' " w:xpath="/ns0:DocumentInfo[1]/ns0:BaseInfo[1]/ns0:HeaderDate[1]" w:storeItemID="{1F283BFB-BC6B-4281-A9A2-0210CD36075F}"/>
          <w:date w:fullDate="2020-08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4E8A">
            <w:t>18</w:t>
          </w:r>
          <w:r w:rsidR="00720D2C">
            <w:t xml:space="preserve"> augusti 2020</w:t>
          </w:r>
        </w:sdtContent>
      </w:sdt>
    </w:p>
    <w:p w14:paraId="64EA10D4" w14:textId="77777777" w:rsidR="00937890" w:rsidRPr="00B51B1A" w:rsidRDefault="00937890" w:rsidP="004E7A8F">
      <w:pPr>
        <w:pStyle w:val="Brdtextutanavstnd"/>
      </w:pPr>
    </w:p>
    <w:p w14:paraId="02948410" w14:textId="77777777" w:rsidR="00937890" w:rsidRPr="00B51B1A" w:rsidRDefault="00937890" w:rsidP="004E7A8F">
      <w:pPr>
        <w:pStyle w:val="Brdtextutanavstnd"/>
      </w:pPr>
    </w:p>
    <w:p w14:paraId="169B14A2" w14:textId="77777777" w:rsidR="00937890" w:rsidRPr="00B51B1A" w:rsidRDefault="0093789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83B637CB62445129135BFDC1D4F4F46"/>
        </w:placeholder>
        <w:dataBinding w:prefixMappings="xmlns:ns0='http://lp/documentinfo/RK' " w:xpath="/ns0:DocumentInfo[1]/ns0:BaseInfo[1]/ns0:TopSender[1]" w:storeItemID="{1F283BFB-BC6B-4281-A9A2-0210CD36075F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67354E2" w14:textId="77777777" w:rsidR="00937890" w:rsidRPr="00B51B1A" w:rsidRDefault="00937890" w:rsidP="00422A41">
          <w:pPr>
            <w:pStyle w:val="Brdtext"/>
          </w:pPr>
          <w:r w:rsidRPr="00B51B1A">
            <w:t>Jennie Nilsson</w:t>
          </w:r>
        </w:p>
      </w:sdtContent>
    </w:sdt>
    <w:p w14:paraId="218C3E44" w14:textId="77777777" w:rsidR="00937890" w:rsidRPr="00B51B1A" w:rsidRDefault="00937890" w:rsidP="00DB48AB">
      <w:pPr>
        <w:pStyle w:val="Brdtext"/>
      </w:pPr>
    </w:p>
    <w:sectPr w:rsidR="00937890" w:rsidRPr="00B51B1A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6917" w14:textId="77777777" w:rsidR="004D797F" w:rsidRDefault="004D797F" w:rsidP="00A87A54">
      <w:pPr>
        <w:spacing w:after="0" w:line="240" w:lineRule="auto"/>
      </w:pPr>
      <w:r>
        <w:separator/>
      </w:r>
    </w:p>
  </w:endnote>
  <w:endnote w:type="continuationSeparator" w:id="0">
    <w:p w14:paraId="0CA2B7FF" w14:textId="77777777" w:rsidR="004D797F" w:rsidRDefault="004D7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0AA8" w14:textId="77777777" w:rsidR="00766F78" w:rsidRDefault="00766F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642B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BE8E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CC84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D491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00022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1B55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0B64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536F88" w14:textId="77777777" w:rsidTr="00C26068">
      <w:trPr>
        <w:trHeight w:val="227"/>
      </w:trPr>
      <w:tc>
        <w:tcPr>
          <w:tcW w:w="4074" w:type="dxa"/>
        </w:tcPr>
        <w:p w14:paraId="74B552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30E1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EA8A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7A37" w14:textId="77777777" w:rsidR="004D797F" w:rsidRDefault="004D797F" w:rsidP="00A87A54">
      <w:pPr>
        <w:spacing w:after="0" w:line="240" w:lineRule="auto"/>
      </w:pPr>
      <w:r>
        <w:separator/>
      </w:r>
    </w:p>
  </w:footnote>
  <w:footnote w:type="continuationSeparator" w:id="0">
    <w:p w14:paraId="269F6598" w14:textId="77777777" w:rsidR="004D797F" w:rsidRDefault="004D7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B6FF" w14:textId="77777777" w:rsidR="00766F78" w:rsidRDefault="00766F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95F1" w14:textId="77777777" w:rsidR="00766F78" w:rsidRDefault="00766F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37890" w14:paraId="44829CAA" w14:textId="77777777" w:rsidTr="00C93EBA">
      <w:trPr>
        <w:trHeight w:val="227"/>
      </w:trPr>
      <w:tc>
        <w:tcPr>
          <w:tcW w:w="5534" w:type="dxa"/>
        </w:tcPr>
        <w:p w14:paraId="517DC3B4" w14:textId="77777777" w:rsidR="00937890" w:rsidRPr="007D73AB" w:rsidRDefault="00937890">
          <w:pPr>
            <w:pStyle w:val="Sidhuvud"/>
          </w:pPr>
        </w:p>
      </w:tc>
      <w:tc>
        <w:tcPr>
          <w:tcW w:w="3170" w:type="dxa"/>
          <w:vAlign w:val="bottom"/>
        </w:tcPr>
        <w:p w14:paraId="60C9A1B0" w14:textId="77777777" w:rsidR="00937890" w:rsidRPr="007D73AB" w:rsidRDefault="00937890" w:rsidP="00340DE0">
          <w:pPr>
            <w:pStyle w:val="Sidhuvud"/>
          </w:pPr>
        </w:p>
      </w:tc>
      <w:tc>
        <w:tcPr>
          <w:tcW w:w="1134" w:type="dxa"/>
        </w:tcPr>
        <w:p w14:paraId="324CB9DA" w14:textId="77777777" w:rsidR="00937890" w:rsidRDefault="00937890" w:rsidP="005A703A">
          <w:pPr>
            <w:pStyle w:val="Sidhuvud"/>
          </w:pPr>
        </w:p>
      </w:tc>
    </w:tr>
    <w:tr w:rsidR="00937890" w14:paraId="0177D9C4" w14:textId="77777777" w:rsidTr="00C93EBA">
      <w:trPr>
        <w:trHeight w:val="1928"/>
      </w:trPr>
      <w:tc>
        <w:tcPr>
          <w:tcW w:w="5534" w:type="dxa"/>
        </w:tcPr>
        <w:p w14:paraId="61C0EFA3" w14:textId="77777777" w:rsidR="00937890" w:rsidRPr="00340DE0" w:rsidRDefault="009378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B74FE1" wp14:editId="7C805B3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B61DCD" w14:textId="77777777" w:rsidR="00937890" w:rsidRPr="00710A6C" w:rsidRDefault="00937890" w:rsidP="00EE3C0F">
          <w:pPr>
            <w:pStyle w:val="Sidhuvud"/>
            <w:rPr>
              <w:b/>
            </w:rPr>
          </w:pPr>
        </w:p>
        <w:p w14:paraId="02A2164C" w14:textId="77777777" w:rsidR="00937890" w:rsidRDefault="00937890" w:rsidP="00EE3C0F">
          <w:pPr>
            <w:pStyle w:val="Sidhuvud"/>
          </w:pPr>
        </w:p>
        <w:p w14:paraId="1F3E0667" w14:textId="77777777" w:rsidR="00937890" w:rsidRDefault="00937890" w:rsidP="00EE3C0F">
          <w:pPr>
            <w:pStyle w:val="Sidhuvud"/>
          </w:pPr>
        </w:p>
        <w:p w14:paraId="29885804" w14:textId="77777777" w:rsidR="00937890" w:rsidRDefault="009378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4B4DED10EA40FCB1A10DA89AA5A556"/>
            </w:placeholder>
            <w:dataBinding w:prefixMappings="xmlns:ns0='http://lp/documentinfo/RK' " w:xpath="/ns0:DocumentInfo[1]/ns0:BaseInfo[1]/ns0:Dnr[1]" w:storeItemID="{1F283BFB-BC6B-4281-A9A2-0210CD36075F}"/>
            <w:text/>
          </w:sdtPr>
          <w:sdtEndPr/>
          <w:sdtContent>
            <w:p w14:paraId="6EA55D94" w14:textId="77777777" w:rsidR="00937890" w:rsidRDefault="00937890" w:rsidP="00EE3C0F">
              <w:pPr>
                <w:pStyle w:val="Sidhuvud"/>
              </w:pPr>
              <w:r>
                <w:t>N2020/019</w:t>
              </w:r>
              <w:r w:rsidR="00720D2C">
                <w:t>36</w:t>
              </w:r>
              <w:r>
                <w:t>/RTL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F172C4332B4AE2807A328EE68E1240"/>
            </w:placeholder>
            <w:dataBinding w:prefixMappings="xmlns:ns0='http://lp/documentinfo/RK' " w:xpath="/ns0:DocumentInfo[1]/ns0:BaseInfo[1]/ns0:DocNumber[1]" w:storeItemID="{1F283BFB-BC6B-4281-A9A2-0210CD36075F}"/>
            <w:text/>
          </w:sdtPr>
          <w:sdtEndPr/>
          <w:sdtContent>
            <w:p w14:paraId="5903E595" w14:textId="77777777" w:rsidR="00937890" w:rsidRDefault="00CC3C97" w:rsidP="00EE3C0F">
              <w:pPr>
                <w:pStyle w:val="Sidhuvud"/>
              </w:pPr>
              <w:r w:rsidRPr="00CC3C97">
                <w:t>N2020/01946/</w:t>
              </w:r>
              <w:r w:rsidR="00B51B1A">
                <w:t>RTL</w:t>
              </w:r>
            </w:p>
          </w:sdtContent>
        </w:sdt>
        <w:p w14:paraId="058B77D9" w14:textId="77777777" w:rsidR="00937890" w:rsidRDefault="00937890" w:rsidP="00EE3C0F">
          <w:pPr>
            <w:pStyle w:val="Sidhuvud"/>
          </w:pPr>
        </w:p>
      </w:tc>
      <w:tc>
        <w:tcPr>
          <w:tcW w:w="1134" w:type="dxa"/>
        </w:tcPr>
        <w:p w14:paraId="528176D4" w14:textId="77777777" w:rsidR="00937890" w:rsidRDefault="00937890" w:rsidP="0094502D">
          <w:pPr>
            <w:pStyle w:val="Sidhuvud"/>
          </w:pPr>
        </w:p>
        <w:p w14:paraId="4BB8894B" w14:textId="77777777" w:rsidR="00937890" w:rsidRPr="0094502D" w:rsidRDefault="00937890" w:rsidP="00EC71A6">
          <w:pPr>
            <w:pStyle w:val="Sidhuvud"/>
          </w:pPr>
        </w:p>
      </w:tc>
    </w:tr>
    <w:tr w:rsidR="00937890" w14:paraId="2EA1B09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EBC8CD12FD41B4BF3171581449642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E9EDAC" w14:textId="77777777" w:rsidR="00937890" w:rsidRPr="00937890" w:rsidRDefault="00937890" w:rsidP="00340DE0">
              <w:pPr>
                <w:pStyle w:val="Sidhuvud"/>
                <w:rPr>
                  <w:b/>
                </w:rPr>
              </w:pPr>
              <w:r w:rsidRPr="00937890">
                <w:rPr>
                  <w:b/>
                </w:rPr>
                <w:t>Näringsdepartementet</w:t>
              </w:r>
            </w:p>
            <w:p w14:paraId="424FC58A" w14:textId="77777777" w:rsidR="00937890" w:rsidRDefault="00937890" w:rsidP="00340DE0">
              <w:pPr>
                <w:pStyle w:val="Sidhuvud"/>
              </w:pPr>
              <w:r w:rsidRPr="00937890">
                <w:t>Landsbygdsministern</w:t>
              </w:r>
            </w:p>
            <w:p w14:paraId="095A0D49" w14:textId="77777777" w:rsidR="00766F78" w:rsidRDefault="00766F78" w:rsidP="00340DE0">
              <w:pPr>
                <w:pStyle w:val="Sidhuvud"/>
              </w:pPr>
            </w:p>
            <w:p w14:paraId="5EBC6E4D" w14:textId="77777777" w:rsidR="00766F78" w:rsidRDefault="00766F78" w:rsidP="00340DE0">
              <w:pPr>
                <w:pStyle w:val="Sidhuvud"/>
              </w:pPr>
            </w:p>
            <w:p w14:paraId="7DE0766E" w14:textId="77777777" w:rsidR="00937890" w:rsidRDefault="00937890" w:rsidP="00340DE0">
              <w:pPr>
                <w:pStyle w:val="Sidhuvud"/>
              </w:pPr>
            </w:p>
            <w:p w14:paraId="272C60D5" w14:textId="77777777" w:rsidR="00937890" w:rsidRPr="00340DE0" w:rsidRDefault="0093789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56D93812FA446A92B6A1AF659903C5"/>
          </w:placeholder>
          <w:dataBinding w:prefixMappings="xmlns:ns0='http://lp/documentinfo/RK' " w:xpath="/ns0:DocumentInfo[1]/ns0:BaseInfo[1]/ns0:Recipient[1]" w:storeItemID="{1F283BFB-BC6B-4281-A9A2-0210CD36075F}"/>
          <w:text w:multiLine="1"/>
        </w:sdtPr>
        <w:sdtEndPr/>
        <w:sdtContent>
          <w:tc>
            <w:tcPr>
              <w:tcW w:w="3170" w:type="dxa"/>
            </w:tcPr>
            <w:p w14:paraId="6C8BA36B" w14:textId="77777777" w:rsidR="00937890" w:rsidRDefault="009378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092A1F" w14:textId="77777777" w:rsidR="00937890" w:rsidRDefault="00937890" w:rsidP="003E6020">
          <w:pPr>
            <w:pStyle w:val="Sidhuvud"/>
          </w:pPr>
        </w:p>
      </w:tc>
    </w:tr>
  </w:tbl>
  <w:p w14:paraId="0C01709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13B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547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E8B"/>
    <w:rsid w:val="00153382"/>
    <w:rsid w:val="0016294F"/>
    <w:rsid w:val="00162A15"/>
    <w:rsid w:val="001669A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41E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B"/>
    <w:rsid w:val="00292420"/>
    <w:rsid w:val="00296B7A"/>
    <w:rsid w:val="002974DC"/>
    <w:rsid w:val="002A0CB3"/>
    <w:rsid w:val="002A39EF"/>
    <w:rsid w:val="002A6820"/>
    <w:rsid w:val="002B00E5"/>
    <w:rsid w:val="002B3A98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FE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C4A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685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585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97F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D4D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E8A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5F21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688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C2A"/>
    <w:rsid w:val="00685C94"/>
    <w:rsid w:val="00691AEE"/>
    <w:rsid w:val="0069523C"/>
    <w:rsid w:val="006962CA"/>
    <w:rsid w:val="00696A95"/>
    <w:rsid w:val="006A09DA"/>
    <w:rsid w:val="006A1835"/>
    <w:rsid w:val="006A2625"/>
    <w:rsid w:val="006A38A9"/>
    <w:rsid w:val="006B4A30"/>
    <w:rsid w:val="006B7569"/>
    <w:rsid w:val="006C1052"/>
    <w:rsid w:val="006C28EE"/>
    <w:rsid w:val="006C4FF1"/>
    <w:rsid w:val="006D2998"/>
    <w:rsid w:val="006D3188"/>
    <w:rsid w:val="006D5159"/>
    <w:rsid w:val="006D6779"/>
    <w:rsid w:val="006E08FC"/>
    <w:rsid w:val="006E2C87"/>
    <w:rsid w:val="006E7F47"/>
    <w:rsid w:val="006F2588"/>
    <w:rsid w:val="00710A6C"/>
    <w:rsid w:val="00710D98"/>
    <w:rsid w:val="00711CE9"/>
    <w:rsid w:val="00712266"/>
    <w:rsid w:val="00712593"/>
    <w:rsid w:val="00712D82"/>
    <w:rsid w:val="00714B2F"/>
    <w:rsid w:val="00716E22"/>
    <w:rsid w:val="007171AB"/>
    <w:rsid w:val="00720D2C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F7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D10"/>
    <w:rsid w:val="0089514A"/>
    <w:rsid w:val="00895C2A"/>
    <w:rsid w:val="008A03E9"/>
    <w:rsid w:val="008A0A0D"/>
    <w:rsid w:val="008A3961"/>
    <w:rsid w:val="008A4CEA"/>
    <w:rsid w:val="008A6662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37E"/>
    <w:rsid w:val="00912945"/>
    <w:rsid w:val="009144EE"/>
    <w:rsid w:val="00915D4C"/>
    <w:rsid w:val="009279B2"/>
    <w:rsid w:val="00935814"/>
    <w:rsid w:val="00937890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C27"/>
    <w:rsid w:val="00A2019A"/>
    <w:rsid w:val="00A23493"/>
    <w:rsid w:val="00A23A94"/>
    <w:rsid w:val="00A2416A"/>
    <w:rsid w:val="00A30247"/>
    <w:rsid w:val="00A30E06"/>
    <w:rsid w:val="00A3270B"/>
    <w:rsid w:val="00A333A9"/>
    <w:rsid w:val="00A379E4"/>
    <w:rsid w:val="00A42F07"/>
    <w:rsid w:val="00A43B02"/>
    <w:rsid w:val="00A44946"/>
    <w:rsid w:val="00A45D0F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E94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B1A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041"/>
    <w:rsid w:val="00BA61AC"/>
    <w:rsid w:val="00BB153D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7CE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C97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A87"/>
    <w:rsid w:val="00D32D62"/>
    <w:rsid w:val="00D334E8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781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C6F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E0C"/>
    <w:rsid w:val="00FA41B4"/>
    <w:rsid w:val="00FA5DDD"/>
    <w:rsid w:val="00FA6255"/>
    <w:rsid w:val="00FA7644"/>
    <w:rsid w:val="00FB0647"/>
    <w:rsid w:val="00FB1FA3"/>
    <w:rsid w:val="00FB2261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B7400"/>
  <w15:docId w15:val="{590C4476-7B22-40BF-BAA4-DB6B36B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B4DED10EA40FCB1A10DA89AA5A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68AF-8828-4CFB-A9E5-C1FFE2C50E51}"/>
      </w:docPartPr>
      <w:docPartBody>
        <w:p w:rsidR="00B915F4" w:rsidRDefault="0050158D" w:rsidP="0050158D">
          <w:pPr>
            <w:pStyle w:val="BA4B4DED10EA40FCB1A10DA89AA5A5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172C4332B4AE2807A328EE68E1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1727A-71FE-4F53-8008-56853195CB7A}"/>
      </w:docPartPr>
      <w:docPartBody>
        <w:p w:rsidR="00B915F4" w:rsidRDefault="0050158D" w:rsidP="0050158D">
          <w:pPr>
            <w:pStyle w:val="A1F172C4332B4AE2807A328EE68E12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EBC8CD12FD41B4BF31715814496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C60CA-C634-4681-A092-346E7F960AD5}"/>
      </w:docPartPr>
      <w:docPartBody>
        <w:p w:rsidR="00B915F4" w:rsidRDefault="0050158D" w:rsidP="0050158D">
          <w:pPr>
            <w:pStyle w:val="0AEBC8CD12FD41B4BF3171581449642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6D93812FA446A92B6A1AF65990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39445-3D17-4B57-B36D-A6B72C10D927}"/>
      </w:docPartPr>
      <w:docPartBody>
        <w:p w:rsidR="00B915F4" w:rsidRDefault="0050158D" w:rsidP="0050158D">
          <w:pPr>
            <w:pStyle w:val="D856D93812FA446A92B6A1AF659903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9FD232AE6F4B548A3D9BAB5BE75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D045F-CA17-4B10-A544-1C0F472E1A60}"/>
      </w:docPartPr>
      <w:docPartBody>
        <w:p w:rsidR="00B915F4" w:rsidRDefault="0050158D" w:rsidP="0050158D">
          <w:pPr>
            <w:pStyle w:val="0F9FD232AE6F4B548A3D9BAB5BE7514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031277D88114BBF80F6CDF426515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D9CA9-97E3-40B0-81F4-6CA9034373B7}"/>
      </w:docPartPr>
      <w:docPartBody>
        <w:p w:rsidR="00B915F4" w:rsidRDefault="0050158D" w:rsidP="0050158D">
          <w:pPr>
            <w:pStyle w:val="3031277D88114BBF80F6CDF426515F8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B9E607162844B1885DB14B314EBD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9263-585D-40B6-8B41-47617F4ED154}"/>
      </w:docPartPr>
      <w:docPartBody>
        <w:p w:rsidR="00B915F4" w:rsidRDefault="0050158D" w:rsidP="0050158D">
          <w:pPr>
            <w:pStyle w:val="6B9E607162844B1885DB14B314EBD38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3B637CB62445129135BFDC1D4F4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0E028-0CAE-4CCB-8865-3D49F5A15B36}"/>
      </w:docPartPr>
      <w:docPartBody>
        <w:p w:rsidR="00B915F4" w:rsidRDefault="0050158D" w:rsidP="0050158D">
          <w:pPr>
            <w:pStyle w:val="B83B637CB62445129135BFDC1D4F4F4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D"/>
    <w:rsid w:val="00307B89"/>
    <w:rsid w:val="0050158D"/>
    <w:rsid w:val="00973685"/>
    <w:rsid w:val="00B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5E7375CE76492382E96BAC7EBB7D3E">
    <w:name w:val="A05E7375CE76492382E96BAC7EBB7D3E"/>
    <w:rsid w:val="0050158D"/>
  </w:style>
  <w:style w:type="character" w:styleId="Platshllartext">
    <w:name w:val="Placeholder Text"/>
    <w:basedOn w:val="Standardstycketeckensnitt"/>
    <w:uiPriority w:val="99"/>
    <w:semiHidden/>
    <w:rsid w:val="0050158D"/>
    <w:rPr>
      <w:noProof w:val="0"/>
      <w:color w:val="808080"/>
    </w:rPr>
  </w:style>
  <w:style w:type="paragraph" w:customStyle="1" w:styleId="35E9F4366F214A7287460B53114B724D">
    <w:name w:val="35E9F4366F214A7287460B53114B724D"/>
    <w:rsid w:val="0050158D"/>
  </w:style>
  <w:style w:type="paragraph" w:customStyle="1" w:styleId="B149612CE6D248C4B99D6CE483975852">
    <w:name w:val="B149612CE6D248C4B99D6CE483975852"/>
    <w:rsid w:val="0050158D"/>
  </w:style>
  <w:style w:type="paragraph" w:customStyle="1" w:styleId="53F88CD01712482FA4B7F9AFEADD4602">
    <w:name w:val="53F88CD01712482FA4B7F9AFEADD4602"/>
    <w:rsid w:val="0050158D"/>
  </w:style>
  <w:style w:type="paragraph" w:customStyle="1" w:styleId="BA4B4DED10EA40FCB1A10DA89AA5A556">
    <w:name w:val="BA4B4DED10EA40FCB1A10DA89AA5A556"/>
    <w:rsid w:val="0050158D"/>
  </w:style>
  <w:style w:type="paragraph" w:customStyle="1" w:styleId="A1F172C4332B4AE2807A328EE68E1240">
    <w:name w:val="A1F172C4332B4AE2807A328EE68E1240"/>
    <w:rsid w:val="0050158D"/>
  </w:style>
  <w:style w:type="paragraph" w:customStyle="1" w:styleId="3FA7831C946D4E38AB69562B1482945D">
    <w:name w:val="3FA7831C946D4E38AB69562B1482945D"/>
    <w:rsid w:val="0050158D"/>
  </w:style>
  <w:style w:type="paragraph" w:customStyle="1" w:styleId="DD597F509AB54FF080F27A6970EDFE7A">
    <w:name w:val="DD597F509AB54FF080F27A6970EDFE7A"/>
    <w:rsid w:val="0050158D"/>
  </w:style>
  <w:style w:type="paragraph" w:customStyle="1" w:styleId="6DBDCEB197484934A4C76DD7ACD70190">
    <w:name w:val="6DBDCEB197484934A4C76DD7ACD70190"/>
    <w:rsid w:val="0050158D"/>
  </w:style>
  <w:style w:type="paragraph" w:customStyle="1" w:styleId="0AEBC8CD12FD41B4BF31715814496420">
    <w:name w:val="0AEBC8CD12FD41B4BF31715814496420"/>
    <w:rsid w:val="0050158D"/>
  </w:style>
  <w:style w:type="paragraph" w:customStyle="1" w:styleId="D856D93812FA446A92B6A1AF659903C5">
    <w:name w:val="D856D93812FA446A92B6A1AF659903C5"/>
    <w:rsid w:val="0050158D"/>
  </w:style>
  <w:style w:type="paragraph" w:customStyle="1" w:styleId="A1F172C4332B4AE2807A328EE68E12401">
    <w:name w:val="A1F172C4332B4AE2807A328EE68E12401"/>
    <w:rsid w:val="005015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EBC8CD12FD41B4BF317158144964201">
    <w:name w:val="0AEBC8CD12FD41B4BF317158144964201"/>
    <w:rsid w:val="005015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BA885F858B4DEDA02FCA0C32CF5F3E">
    <w:name w:val="2EBA885F858B4DEDA02FCA0C32CF5F3E"/>
    <w:rsid w:val="0050158D"/>
  </w:style>
  <w:style w:type="paragraph" w:customStyle="1" w:styleId="0F9FD232AE6F4B548A3D9BAB5BE7514F">
    <w:name w:val="0F9FD232AE6F4B548A3D9BAB5BE7514F"/>
    <w:rsid w:val="0050158D"/>
  </w:style>
  <w:style w:type="paragraph" w:customStyle="1" w:styleId="063B0DC51C264170BB40ABE5BDA98A8A">
    <w:name w:val="063B0DC51C264170BB40ABE5BDA98A8A"/>
    <w:rsid w:val="0050158D"/>
  </w:style>
  <w:style w:type="paragraph" w:customStyle="1" w:styleId="BC221AA6D9CD4C90860365F8FE7C9A01">
    <w:name w:val="BC221AA6D9CD4C90860365F8FE7C9A01"/>
    <w:rsid w:val="0050158D"/>
  </w:style>
  <w:style w:type="paragraph" w:customStyle="1" w:styleId="3031277D88114BBF80F6CDF426515F8E">
    <w:name w:val="3031277D88114BBF80F6CDF426515F8E"/>
    <w:rsid w:val="0050158D"/>
  </w:style>
  <w:style w:type="paragraph" w:customStyle="1" w:styleId="6B9E607162844B1885DB14B314EBD388">
    <w:name w:val="6B9E607162844B1885DB14B314EBD388"/>
    <w:rsid w:val="0050158D"/>
  </w:style>
  <w:style w:type="paragraph" w:customStyle="1" w:styleId="B83B637CB62445129135BFDC1D4F4F46">
    <w:name w:val="B83B637CB62445129135BFDC1D4F4F46"/>
    <w:rsid w:val="00501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e380d9eb-2f72-43ac-90f8-f1a6d236576e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2020-08-18T00:00:00</HeaderDate>
    <Office/>
    <Dnr>N2020/01936/RTL</Dnr>
    <ParagrafNr/>
    <DocumentTitle/>
    <VisitingAddress/>
    <Extra1/>
    <Extra2/>
    <Extra3>Marléne Lund Kopparklint</Extra3>
    <Number/>
    <Recipient>Till riksdagen</Recipient>
    <SenderText/>
    <DocNumber>N2020/01946/RTL</DocNumber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2020-08-18T00:00:00</HeaderDate>
    <Office/>
    <Dnr>N2020/01936/RTL</Dnr>
    <ParagrafNr/>
    <DocumentTitle/>
    <VisitingAddress/>
    <Extra1/>
    <Extra2/>
    <Extra3>Marléne Lund Kopparklint</Extra3>
    <Number/>
    <Recipient>Till riksdagen</Recipient>
    <SenderText/>
    <DocNumber>N2020/01946/RTL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50A9-7183-4113-925A-D170294C04AB}"/>
</file>

<file path=customXml/itemProps2.xml><?xml version="1.0" encoding="utf-8"?>
<ds:datastoreItem xmlns:ds="http://schemas.openxmlformats.org/officeDocument/2006/customXml" ds:itemID="{03F02749-AFD7-43CB-A376-72EA4DF40DEA}"/>
</file>

<file path=customXml/itemProps3.xml><?xml version="1.0" encoding="utf-8"?>
<ds:datastoreItem xmlns:ds="http://schemas.openxmlformats.org/officeDocument/2006/customXml" ds:itemID="{408528F3-CC5F-401B-8280-13B6224DD7EB}"/>
</file>

<file path=customXml/itemProps4.xml><?xml version="1.0" encoding="utf-8"?>
<ds:datastoreItem xmlns:ds="http://schemas.openxmlformats.org/officeDocument/2006/customXml" ds:itemID="{C3A10FAA-FAC0-4138-9373-D0CA5DD92EF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F02749-AFD7-43CB-A376-72EA4DF40D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283BFB-BC6B-4281-A9A2-0210CD36075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F283BFB-BC6B-4281-A9A2-0210CD36075F}"/>
</file>

<file path=customXml/itemProps8.xml><?xml version="1.0" encoding="utf-8"?>
<ds:datastoreItem xmlns:ds="http://schemas.openxmlformats.org/officeDocument/2006/customXml" ds:itemID="{AAC870D3-C283-4DE6-A4C2-8496934AE9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692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1830 och 1851.docx</dc:title>
  <dc:subject/>
  <dc:creator>Agneta Kling</dc:creator>
  <cp:keywords/>
  <dc:description/>
  <cp:lastModifiedBy>Pia Diring</cp:lastModifiedBy>
  <cp:revision>2</cp:revision>
  <dcterms:created xsi:type="dcterms:W3CDTF">2020-08-18T13:25:00Z</dcterms:created>
  <dcterms:modified xsi:type="dcterms:W3CDTF">2020-08-18T13:25:00Z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018aa111-6815-4c56-a791-c29c06aae21a</vt:lpwstr>
  </property>
  <property fmtid="{D5CDD505-2E9C-101B-9397-08002B2CF9AE}" pid="5" name="_dlc_DocId">
    <vt:lpwstr>SNWENR3PSMA7-661630985-5736</vt:lpwstr>
  </property>
  <property fmtid="{D5CDD505-2E9C-101B-9397-08002B2CF9AE}" pid="6" name="_dlc_DocIdUrl">
    <vt:lpwstr>https://dhs.sp.regeringskansliet.se/yta/n-lb/rtl/1arende/_layouts/15/DocIdRedir.aspx?ID=SNWENR3PSMA7-661630985-5736, SNWENR3PSMA7-661630985-5736</vt:lpwstr>
  </property>
  <property fmtid="{D5CDD505-2E9C-101B-9397-08002B2CF9AE}" pid="7" name="Organisation">
    <vt:lpwstr/>
  </property>
  <property fmtid="{D5CDD505-2E9C-101B-9397-08002B2CF9AE}" pid="8" name="ActivityCategory">
    <vt:lpwstr/>
  </property>
</Properties>
</file>