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900D" w14:textId="1520D750" w:rsidR="002225B5" w:rsidRDefault="002225B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2018/19:860 av Mattias Bäckström Joh</w:t>
      </w:r>
      <w:r w:rsidR="003C4A1D">
        <w:t>a</w:t>
      </w:r>
      <w:r>
        <w:t>nsson (SD)</w:t>
      </w:r>
      <w:r>
        <w:br/>
        <w:t>Satsningar på vätgas</w:t>
      </w:r>
    </w:p>
    <w:p w14:paraId="1F742AF3" w14:textId="27F0D1FC" w:rsidR="002225B5" w:rsidRDefault="002225B5" w:rsidP="002749F7">
      <w:pPr>
        <w:pStyle w:val="Brdtext"/>
      </w:pPr>
      <w:r>
        <w:t>Mattias Bäckström Joh</w:t>
      </w:r>
      <w:r w:rsidR="003C4A1D">
        <w:t>a</w:t>
      </w:r>
      <w:r>
        <w:t xml:space="preserve">nsson har frågat mig om regeringen avser </w:t>
      </w:r>
      <w:r w:rsidR="00BF151D">
        <w:t xml:space="preserve">att </w:t>
      </w:r>
      <w:r>
        <w:t>återkomma till riksdagen med förslag på satsningar för vätgasteknik i Sverige</w:t>
      </w:r>
      <w:r w:rsidR="00FF51B3">
        <w:t>.</w:t>
      </w:r>
    </w:p>
    <w:p w14:paraId="46A0793B" w14:textId="327BB4B4" w:rsidR="00FF51B3" w:rsidRDefault="006B10CB" w:rsidP="002749F7">
      <w:pPr>
        <w:pStyle w:val="Brdtext"/>
      </w:pPr>
      <w:r>
        <w:t xml:space="preserve">Som Mattias Bäckström </w:t>
      </w:r>
      <w:r w:rsidR="003C4A1D">
        <w:t xml:space="preserve">Johansson </w:t>
      </w:r>
      <w:r>
        <w:t xml:space="preserve">konstaterar undertecknade Sverige den </w:t>
      </w:r>
      <w:r w:rsidR="00651E0F">
        <w:t xml:space="preserve">25 juli den </w:t>
      </w:r>
      <w:r w:rsidR="00651E0F" w:rsidRPr="00651E0F">
        <w:t>icke-bindande deklaration</w:t>
      </w:r>
      <w:r w:rsidR="00651E0F">
        <w:t>en</w:t>
      </w:r>
      <w:r w:rsidR="00651E0F" w:rsidRPr="00651E0F">
        <w:t xml:space="preserve"> som innebär att EU:s medlemsstater ska forska kring, och utveckla, vätgas som energikälla och fordonsbränsle</w:t>
      </w:r>
      <w:r w:rsidR="00651E0F">
        <w:t>.</w:t>
      </w:r>
      <w:r w:rsidR="009D77CA">
        <w:t xml:space="preserve"> Regeringen genomför </w:t>
      </w:r>
      <w:r w:rsidR="00D3402D">
        <w:t>redan i</w:t>
      </w:r>
      <w:r w:rsidR="00723A5B">
        <w:t xml:space="preserve"> </w:t>
      </w:r>
      <w:r w:rsidR="00D3402D">
        <w:t xml:space="preserve">dag </w:t>
      </w:r>
      <w:r w:rsidR="009D77CA">
        <w:t>en rad satsningar där vätgasteknik har möjlighet att få stöd.</w:t>
      </w:r>
    </w:p>
    <w:p w14:paraId="155794D1" w14:textId="77777777" w:rsidR="009D77CA" w:rsidRDefault="002225B5" w:rsidP="002225B5">
      <w:pPr>
        <w:pStyle w:val="Brdtext"/>
      </w:pPr>
      <w:r w:rsidRPr="00475394">
        <w:t>Den energiforskning som finansieras med bidrag från Statens energimyndighet (Energimyndigheten) styrs idag av det riksdagsbundna målet att forskning och innovation på energiområdet ska bidra till uppfyllandet av uppställda energi- och klimatmål, den långsiktiga energi- och klimatpolitiken samt energirelaterade miljöpolitiska mål. Utifrån detta beslutar Energimyndigheten självständigt om medel till forskningsprojekt, oavsett teknik, som behövs för att uppnå de riksdagsbundna målen.</w:t>
      </w:r>
    </w:p>
    <w:p w14:paraId="5BF4DB3C" w14:textId="6A2D6CAD" w:rsidR="009D77CA" w:rsidRDefault="00D3402D" w:rsidP="002225B5">
      <w:pPr>
        <w:pStyle w:val="Brdtext"/>
      </w:pPr>
      <w:r w:rsidRPr="00D3402D">
        <w:t xml:space="preserve">Genom regeringens </w:t>
      </w:r>
      <w:r w:rsidR="00B1199A">
        <w:t xml:space="preserve">långsiktiga satsning </w:t>
      </w:r>
      <w:r w:rsidRPr="00D3402D">
        <w:t xml:space="preserve">Industriklivet kan industrin få stöd att ställa om </w:t>
      </w:r>
      <w:r w:rsidR="002258FC">
        <w:t xml:space="preserve">till ny teknik </w:t>
      </w:r>
      <w:r w:rsidRPr="00D3402D">
        <w:t>för att minska sina processrelaterade utsläpp av växthusgaser.</w:t>
      </w:r>
      <w:r w:rsidR="009D77CA">
        <w:t xml:space="preserve"> </w:t>
      </w:r>
      <w:r>
        <w:t>Det första projektet som beviljats stöd inom Industriklivet</w:t>
      </w:r>
      <w:r w:rsidR="002258FC">
        <w:t xml:space="preserve">, </w:t>
      </w:r>
      <w:proofErr w:type="spellStart"/>
      <w:r w:rsidR="002258FC">
        <w:t>Hybrit</w:t>
      </w:r>
      <w:proofErr w:type="spellEnd"/>
      <w:r w:rsidR="002258FC">
        <w:t>, gäller</w:t>
      </w:r>
      <w:r>
        <w:t xml:space="preserve"> </w:t>
      </w:r>
      <w:r w:rsidR="006E49E5">
        <w:t xml:space="preserve">just vätgasteknik för att möjliggöra </w:t>
      </w:r>
      <w:r>
        <w:t>stålproduktion</w:t>
      </w:r>
      <w:r w:rsidR="006E49E5">
        <w:t xml:space="preserve"> utan </w:t>
      </w:r>
      <w:r w:rsidR="00B658A7">
        <w:t xml:space="preserve">att använda </w:t>
      </w:r>
      <w:r w:rsidR="006E49E5">
        <w:t>kol</w:t>
      </w:r>
      <w:r>
        <w:t>.</w:t>
      </w:r>
    </w:p>
    <w:p w14:paraId="5B8B674F" w14:textId="5E217268" w:rsidR="00F92E5B" w:rsidRDefault="00D3402D" w:rsidP="002225B5">
      <w:pPr>
        <w:pStyle w:val="Brdtext"/>
      </w:pPr>
      <w:bookmarkStart w:id="2" w:name="_Hlk16083866"/>
      <w:r>
        <w:lastRenderedPageBreak/>
        <w:t xml:space="preserve">Vidare </w:t>
      </w:r>
      <w:r w:rsidR="00263BC0">
        <w:t>finns det möjlighet för vätgasteknik som leder till kostnadseffektiva utsläppsminskningar att få stöd inom</w:t>
      </w:r>
      <w:r w:rsidR="00706F49">
        <w:t xml:space="preserve"> Klimatklivet</w:t>
      </w:r>
      <w:r w:rsidR="005E0779">
        <w:t xml:space="preserve"> samt för vätgasdrivna bränslecellsbussar att få stöd genom </w:t>
      </w:r>
      <w:proofErr w:type="spellStart"/>
      <w:r w:rsidR="005E0779">
        <w:t>elbusspremien</w:t>
      </w:r>
      <w:proofErr w:type="spellEnd"/>
      <w:r w:rsidR="00263BC0">
        <w:t>.</w:t>
      </w:r>
    </w:p>
    <w:bookmarkEnd w:id="2"/>
    <w:p w14:paraId="0E072BBA" w14:textId="1B3BC593" w:rsidR="00CE4869" w:rsidRDefault="00263BC0" w:rsidP="002225B5">
      <w:pPr>
        <w:pStyle w:val="Brdtext"/>
      </w:pPr>
      <w:r>
        <w:t xml:space="preserve">Med anledning av de </w:t>
      </w:r>
      <w:r w:rsidR="006F29A1">
        <w:t>redan befintliga satsningar där vätgasteknik har möjlighet att få stöd i de fall då de</w:t>
      </w:r>
      <w:r w:rsidR="00723A5B">
        <w:t>n</w:t>
      </w:r>
      <w:r w:rsidR="006F29A1">
        <w:t xml:space="preserve"> </w:t>
      </w:r>
      <w:r w:rsidR="009A0E19">
        <w:t>kostnads</w:t>
      </w:r>
      <w:r w:rsidR="006F29A1">
        <w:t xml:space="preserve">effektivt bidrar till </w:t>
      </w:r>
      <w:r w:rsidR="009A0E19">
        <w:t xml:space="preserve">att nå </w:t>
      </w:r>
      <w:r w:rsidR="006F29A1">
        <w:t xml:space="preserve">de politiska målen </w:t>
      </w:r>
      <w:r w:rsidR="00AF324A">
        <w:t xml:space="preserve">så </w:t>
      </w:r>
      <w:r w:rsidR="006F29A1">
        <w:t xml:space="preserve">avser regeringen i nuläget inte </w:t>
      </w:r>
      <w:r w:rsidR="00AF324A">
        <w:t xml:space="preserve">att </w:t>
      </w:r>
      <w:r w:rsidR="006F29A1">
        <w:t>återkomma till riksdagen med förslag på ytterligare satsningar specifikt för vätgasteknik</w:t>
      </w:r>
      <w:r w:rsidR="00FF51B3">
        <w:t>.</w:t>
      </w:r>
    </w:p>
    <w:p w14:paraId="442532DF" w14:textId="77777777" w:rsidR="002225B5" w:rsidRDefault="002225B5" w:rsidP="002749F7">
      <w:pPr>
        <w:pStyle w:val="Brdtext"/>
      </w:pPr>
    </w:p>
    <w:p w14:paraId="621D669B" w14:textId="4DDD2BD5" w:rsidR="002225B5" w:rsidRPr="006F29A1" w:rsidRDefault="002225B5" w:rsidP="006A12F1">
      <w:pPr>
        <w:pStyle w:val="Brdtext"/>
        <w:rPr>
          <w:lang w:val="de-DE"/>
        </w:rPr>
      </w:pPr>
      <w:r w:rsidRPr="006F29A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DB6845AE0E44E618FA3470A7222BFBA"/>
          </w:placeholder>
          <w:dataBinding w:prefixMappings="xmlns:ns0='http://lp/documentinfo/RK' " w:xpath="/ns0:DocumentInfo[1]/ns0:BaseInfo[1]/ns0:HeaderDate[1]" w:storeItemID="{0834A4A6-738F-45CC-8255-1F200A8B632F}"/>
          <w:date w:fullDate="2019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0BE2" w:rsidRPr="00190BE2">
            <w:rPr>
              <w:lang w:val="de-DE"/>
            </w:rPr>
            <w:t xml:space="preserve">13 </w:t>
          </w:r>
          <w:proofErr w:type="spellStart"/>
          <w:r w:rsidR="00190BE2" w:rsidRPr="00190BE2">
            <w:rPr>
              <w:lang w:val="de-DE"/>
            </w:rPr>
            <w:t>augusti</w:t>
          </w:r>
          <w:proofErr w:type="spellEnd"/>
          <w:r w:rsidR="00190BE2" w:rsidRPr="00190BE2">
            <w:rPr>
              <w:lang w:val="de-DE"/>
            </w:rPr>
            <w:t xml:space="preserve"> 2019</w:t>
          </w:r>
        </w:sdtContent>
      </w:sdt>
    </w:p>
    <w:p w14:paraId="1CF64118" w14:textId="77777777" w:rsidR="002225B5" w:rsidRPr="006F29A1" w:rsidRDefault="002225B5" w:rsidP="004E7A8F">
      <w:pPr>
        <w:pStyle w:val="Brdtextutanavstnd"/>
        <w:rPr>
          <w:lang w:val="de-DE"/>
        </w:rPr>
      </w:pPr>
    </w:p>
    <w:p w14:paraId="2E2C0811" w14:textId="77777777" w:rsidR="002225B5" w:rsidRPr="006F29A1" w:rsidRDefault="002225B5" w:rsidP="004E7A8F">
      <w:pPr>
        <w:pStyle w:val="Brdtextutanavstnd"/>
        <w:rPr>
          <w:lang w:val="de-DE"/>
        </w:rPr>
      </w:pPr>
    </w:p>
    <w:p w14:paraId="6A3E3F8D" w14:textId="77777777" w:rsidR="002225B5" w:rsidRPr="006F29A1" w:rsidRDefault="002225B5" w:rsidP="004E7A8F">
      <w:pPr>
        <w:pStyle w:val="Brdtextutanavstnd"/>
        <w:rPr>
          <w:lang w:val="de-DE"/>
        </w:rPr>
      </w:pPr>
    </w:p>
    <w:p w14:paraId="7118FA15" w14:textId="77777777" w:rsidR="002225B5" w:rsidRPr="006F29A1" w:rsidRDefault="002225B5" w:rsidP="00422A41">
      <w:pPr>
        <w:pStyle w:val="Brdtext"/>
        <w:rPr>
          <w:lang w:val="de-DE"/>
        </w:rPr>
      </w:pPr>
      <w:r w:rsidRPr="006F29A1">
        <w:rPr>
          <w:lang w:val="de-DE"/>
        </w:rPr>
        <w:t>Anders Ygeman</w:t>
      </w:r>
    </w:p>
    <w:p w14:paraId="663EED1D" w14:textId="77777777" w:rsidR="002225B5" w:rsidRPr="006F29A1" w:rsidRDefault="002225B5" w:rsidP="00DB48AB">
      <w:pPr>
        <w:pStyle w:val="Brdtext"/>
        <w:rPr>
          <w:lang w:val="de-DE"/>
        </w:rPr>
      </w:pPr>
    </w:p>
    <w:sectPr w:rsidR="002225B5" w:rsidRPr="006F29A1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744E" w14:textId="77777777" w:rsidR="00465D9D" w:rsidRDefault="00465D9D" w:rsidP="00A87A54">
      <w:pPr>
        <w:spacing w:after="0" w:line="240" w:lineRule="auto"/>
      </w:pPr>
      <w:r>
        <w:separator/>
      </w:r>
    </w:p>
  </w:endnote>
  <w:endnote w:type="continuationSeparator" w:id="0">
    <w:p w14:paraId="249FE50F" w14:textId="77777777" w:rsidR="00465D9D" w:rsidRDefault="00465D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0429" w14:textId="77777777" w:rsidR="00571438" w:rsidRDefault="005714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A517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4A9E3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C9661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8EC93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5D916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3C54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FCA4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AF4FAD" w14:textId="77777777" w:rsidTr="00C26068">
      <w:trPr>
        <w:trHeight w:val="227"/>
      </w:trPr>
      <w:tc>
        <w:tcPr>
          <w:tcW w:w="4074" w:type="dxa"/>
        </w:tcPr>
        <w:p w14:paraId="5675D1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EF702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909E2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E0CA" w14:textId="77777777" w:rsidR="00465D9D" w:rsidRDefault="00465D9D" w:rsidP="00A87A54">
      <w:pPr>
        <w:spacing w:after="0" w:line="240" w:lineRule="auto"/>
      </w:pPr>
      <w:r>
        <w:separator/>
      </w:r>
    </w:p>
  </w:footnote>
  <w:footnote w:type="continuationSeparator" w:id="0">
    <w:p w14:paraId="295D4546" w14:textId="77777777" w:rsidR="00465D9D" w:rsidRDefault="00465D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894B" w14:textId="77777777" w:rsidR="00571438" w:rsidRDefault="005714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FF34" w14:textId="77777777" w:rsidR="00571438" w:rsidRDefault="005714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25B5" w14:paraId="63AB09DE" w14:textId="77777777" w:rsidTr="00C93EBA">
      <w:trPr>
        <w:trHeight w:val="227"/>
      </w:trPr>
      <w:tc>
        <w:tcPr>
          <w:tcW w:w="5534" w:type="dxa"/>
        </w:tcPr>
        <w:p w14:paraId="7DA9BD27" w14:textId="77777777" w:rsidR="002225B5" w:rsidRPr="007D73AB" w:rsidRDefault="002225B5">
          <w:pPr>
            <w:pStyle w:val="Sidhuvud"/>
          </w:pPr>
        </w:p>
      </w:tc>
      <w:tc>
        <w:tcPr>
          <w:tcW w:w="3170" w:type="dxa"/>
          <w:vAlign w:val="bottom"/>
        </w:tcPr>
        <w:p w14:paraId="73CA6F3C" w14:textId="77777777" w:rsidR="002225B5" w:rsidRPr="007D73AB" w:rsidRDefault="002225B5" w:rsidP="00340DE0">
          <w:pPr>
            <w:pStyle w:val="Sidhuvud"/>
          </w:pPr>
        </w:p>
      </w:tc>
      <w:tc>
        <w:tcPr>
          <w:tcW w:w="1134" w:type="dxa"/>
        </w:tcPr>
        <w:p w14:paraId="381A4A8E" w14:textId="77777777" w:rsidR="002225B5" w:rsidRDefault="002225B5" w:rsidP="005A703A">
          <w:pPr>
            <w:pStyle w:val="Sidhuvud"/>
          </w:pPr>
        </w:p>
      </w:tc>
    </w:tr>
    <w:tr w:rsidR="002225B5" w14:paraId="658D0A7D" w14:textId="77777777" w:rsidTr="00C93EBA">
      <w:trPr>
        <w:trHeight w:val="1928"/>
      </w:trPr>
      <w:tc>
        <w:tcPr>
          <w:tcW w:w="5534" w:type="dxa"/>
        </w:tcPr>
        <w:p w14:paraId="33A67326" w14:textId="77777777" w:rsidR="002225B5" w:rsidRPr="00340DE0" w:rsidRDefault="002225B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AC41D1" wp14:editId="7765EC3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9C490E" w14:textId="77777777" w:rsidR="002225B5" w:rsidRPr="00710A6C" w:rsidRDefault="002225B5" w:rsidP="00EE3C0F">
          <w:pPr>
            <w:pStyle w:val="Sidhuvud"/>
            <w:rPr>
              <w:b/>
            </w:rPr>
          </w:pPr>
        </w:p>
        <w:p w14:paraId="6DAB662A" w14:textId="77777777" w:rsidR="002225B5" w:rsidRDefault="002225B5" w:rsidP="00EE3C0F">
          <w:pPr>
            <w:pStyle w:val="Sidhuvud"/>
          </w:pPr>
        </w:p>
        <w:p w14:paraId="637B4F6B" w14:textId="77777777" w:rsidR="002225B5" w:rsidRDefault="002225B5" w:rsidP="00EE3C0F">
          <w:pPr>
            <w:pStyle w:val="Sidhuvud"/>
          </w:pPr>
        </w:p>
        <w:p w14:paraId="0CA2A6F2" w14:textId="77777777" w:rsidR="002225B5" w:rsidRDefault="002225B5" w:rsidP="00EE3C0F">
          <w:pPr>
            <w:pStyle w:val="Sidhuvud"/>
          </w:pPr>
        </w:p>
        <w:p w14:paraId="1E1099A1" w14:textId="60F92500" w:rsidR="002225B5" w:rsidRDefault="003057A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7B00C97874B04B5F88564973D3B4ABB7"/>
              </w:placeholder>
              <w:showingPlcHdr/>
              <w:dataBinding w:prefixMappings="xmlns:ns0='http://lp/documentinfo/RK' " w:xpath="/ns0:DocumentInfo[1]/ns0:BaseInfo[1]/ns0:Dnr[1]" w:storeItemID="{0834A4A6-738F-45CC-8255-1F200A8B632F}"/>
              <w:text/>
            </w:sdtPr>
            <w:sdtEndPr/>
            <w:sdtContent>
              <w:r w:rsidR="00F079D3">
                <w:rPr>
                  <w:rStyle w:val="Platshllartext"/>
                </w:rPr>
                <w:t xml:space="preserve"> </w:t>
              </w:r>
            </w:sdtContent>
          </w:sdt>
          <w:r w:rsidR="00F079D3">
            <w:t xml:space="preserve">I2019/02144/E </w:t>
          </w:r>
          <w:sdt>
            <w:sdtPr>
              <w:alias w:val="DocNumber"/>
              <w:tag w:val="DocNumber"/>
              <w:id w:val="1726028884"/>
              <w:placeholder>
                <w:docPart w:val="A99E0898151E48D0BD9A469A75C512AC"/>
              </w:placeholder>
              <w:showingPlcHdr/>
              <w:dataBinding w:prefixMappings="xmlns:ns0='http://lp/documentinfo/RK' " w:xpath="/ns0:DocumentInfo[1]/ns0:BaseInfo[1]/ns0:DocNumber[1]" w:storeItemID="{0834A4A6-738F-45CC-8255-1F200A8B632F}"/>
              <w:text/>
            </w:sdtPr>
            <w:sdtEndPr/>
            <w:sdtContent>
              <w:r w:rsidR="002225B5">
                <w:rPr>
                  <w:rStyle w:val="Platshllartext"/>
                </w:rPr>
                <w:t xml:space="preserve"> </w:t>
              </w:r>
            </w:sdtContent>
          </w:sdt>
        </w:p>
        <w:p w14:paraId="7DE266CA" w14:textId="77777777" w:rsidR="002225B5" w:rsidRDefault="002225B5" w:rsidP="00EE3C0F">
          <w:pPr>
            <w:pStyle w:val="Sidhuvud"/>
          </w:pPr>
        </w:p>
      </w:tc>
      <w:tc>
        <w:tcPr>
          <w:tcW w:w="1134" w:type="dxa"/>
        </w:tcPr>
        <w:p w14:paraId="718E4126" w14:textId="77777777" w:rsidR="002225B5" w:rsidRDefault="002225B5" w:rsidP="0094502D">
          <w:pPr>
            <w:pStyle w:val="Sidhuvud"/>
          </w:pPr>
        </w:p>
        <w:p w14:paraId="7966530D" w14:textId="77777777" w:rsidR="002225B5" w:rsidRPr="0094502D" w:rsidRDefault="002225B5" w:rsidP="00EC71A6">
          <w:pPr>
            <w:pStyle w:val="Sidhuvud"/>
          </w:pPr>
        </w:p>
      </w:tc>
    </w:tr>
    <w:tr w:rsidR="002225B5" w14:paraId="1076E1E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0D931C1C8A14224B9354E70CD779B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D5BEAF" w14:textId="77777777" w:rsidR="00190BE2" w:rsidRPr="00190BE2" w:rsidRDefault="00190BE2" w:rsidP="00340DE0">
              <w:pPr>
                <w:pStyle w:val="Sidhuvud"/>
                <w:rPr>
                  <w:b/>
                </w:rPr>
              </w:pPr>
              <w:r w:rsidRPr="00190BE2">
                <w:rPr>
                  <w:b/>
                </w:rPr>
                <w:t>Infrastrukturdepartementet</w:t>
              </w:r>
            </w:p>
            <w:p w14:paraId="79EE8B59" w14:textId="7833DB91" w:rsidR="002225B5" w:rsidRPr="00340DE0" w:rsidRDefault="00190BE2" w:rsidP="00571438">
              <w:pPr>
                <w:pStyle w:val="Sidhuvud"/>
              </w:pPr>
              <w:r w:rsidRPr="00190BE2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48F33FF5FC45D095CAE46E52D55F33"/>
          </w:placeholder>
          <w:dataBinding w:prefixMappings="xmlns:ns0='http://lp/documentinfo/RK' " w:xpath="/ns0:DocumentInfo[1]/ns0:BaseInfo[1]/ns0:Recipient[1]" w:storeItemID="{0834A4A6-738F-45CC-8255-1F200A8B632F}"/>
          <w:text w:multiLine="1"/>
        </w:sdtPr>
        <w:sdtEndPr/>
        <w:sdtContent>
          <w:tc>
            <w:tcPr>
              <w:tcW w:w="3170" w:type="dxa"/>
            </w:tcPr>
            <w:p w14:paraId="4F64C559" w14:textId="27400807" w:rsidR="002225B5" w:rsidRDefault="00190BE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F3D673" w14:textId="77777777" w:rsidR="002225B5" w:rsidRDefault="002225B5" w:rsidP="003E6020">
          <w:pPr>
            <w:pStyle w:val="Sidhuvud"/>
          </w:pPr>
        </w:p>
      </w:tc>
    </w:tr>
  </w:tbl>
  <w:p w14:paraId="3BC62D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B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27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BE2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25B5"/>
    <w:rsid w:val="00223AD6"/>
    <w:rsid w:val="002258FC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3BC0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7AE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0EA0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4A1D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5D9D"/>
    <w:rsid w:val="004660C8"/>
    <w:rsid w:val="00467DEF"/>
    <w:rsid w:val="00472EBA"/>
    <w:rsid w:val="004735B6"/>
    <w:rsid w:val="004735F0"/>
    <w:rsid w:val="004745D7"/>
    <w:rsid w:val="00474676"/>
    <w:rsid w:val="0047511B"/>
    <w:rsid w:val="00475394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438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779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E0F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0C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9E5"/>
    <w:rsid w:val="006F2588"/>
    <w:rsid w:val="006F29A1"/>
    <w:rsid w:val="00706F4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AEE"/>
    <w:rsid w:val="00723A5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772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E19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7CA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24A"/>
    <w:rsid w:val="00AF4853"/>
    <w:rsid w:val="00B00702"/>
    <w:rsid w:val="00B0110B"/>
    <w:rsid w:val="00B0234E"/>
    <w:rsid w:val="00B06751"/>
    <w:rsid w:val="00B07931"/>
    <w:rsid w:val="00B1199A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8A7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51D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869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02D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7E8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8E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9D3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E5B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1B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D8920"/>
  <w15:docId w15:val="{E58C084E-67E3-4808-A32C-791270AB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0C97874B04B5F88564973D3B4A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538B-7C4D-4DC3-908F-33EB8326FAE2}"/>
      </w:docPartPr>
      <w:docPartBody>
        <w:p w:rsidR="00D63886" w:rsidRDefault="004E6605" w:rsidP="004E6605">
          <w:pPr>
            <w:pStyle w:val="7B00C97874B04B5F88564973D3B4AB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9E0898151E48D0BD9A469A75C51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BE94A-DF68-4F1C-943D-D28C5ABFB02C}"/>
      </w:docPartPr>
      <w:docPartBody>
        <w:p w:rsidR="00D63886" w:rsidRDefault="004E6605" w:rsidP="004E6605">
          <w:pPr>
            <w:pStyle w:val="A99E0898151E48D0BD9A469A75C512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D931C1C8A14224B9354E70CD779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7B205-FF17-4445-ACF4-45FBF434155C}"/>
      </w:docPartPr>
      <w:docPartBody>
        <w:p w:rsidR="00D63886" w:rsidRDefault="004E6605" w:rsidP="004E6605">
          <w:pPr>
            <w:pStyle w:val="60D931C1C8A14224B9354E70CD779B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48F33FF5FC45D095CAE46E52D55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A2F9C-3051-4567-8B14-D5B359F96102}"/>
      </w:docPartPr>
      <w:docPartBody>
        <w:p w:rsidR="00D63886" w:rsidRDefault="004E6605" w:rsidP="004E6605">
          <w:pPr>
            <w:pStyle w:val="6448F33FF5FC45D095CAE46E52D55F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B6845AE0E44E618FA3470A7222B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731B7-41A9-4A78-83C4-1AD1E1104C72}"/>
      </w:docPartPr>
      <w:docPartBody>
        <w:p w:rsidR="00D63886" w:rsidRDefault="004E6605" w:rsidP="004E6605">
          <w:pPr>
            <w:pStyle w:val="4DB6845AE0E44E618FA3470A7222BFB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5"/>
    <w:rsid w:val="00225491"/>
    <w:rsid w:val="004E6605"/>
    <w:rsid w:val="00D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9C4681890D446D9E0DA2631463A86E">
    <w:name w:val="6E9C4681890D446D9E0DA2631463A86E"/>
    <w:rsid w:val="004E6605"/>
  </w:style>
  <w:style w:type="character" w:styleId="Platshllartext">
    <w:name w:val="Placeholder Text"/>
    <w:basedOn w:val="Standardstycketeckensnitt"/>
    <w:uiPriority w:val="99"/>
    <w:semiHidden/>
    <w:rsid w:val="004E6605"/>
    <w:rPr>
      <w:noProof w:val="0"/>
      <w:color w:val="808080"/>
    </w:rPr>
  </w:style>
  <w:style w:type="paragraph" w:customStyle="1" w:styleId="AD2CE1C516A94AF58EB3F147D70C21F0">
    <w:name w:val="AD2CE1C516A94AF58EB3F147D70C21F0"/>
    <w:rsid w:val="004E6605"/>
  </w:style>
  <w:style w:type="paragraph" w:customStyle="1" w:styleId="39B650E77EF443548BBEC324235A5A84">
    <w:name w:val="39B650E77EF443548BBEC324235A5A84"/>
    <w:rsid w:val="004E6605"/>
  </w:style>
  <w:style w:type="paragraph" w:customStyle="1" w:styleId="0FF2D3000CD0408C9F07D3BF6A1E8590">
    <w:name w:val="0FF2D3000CD0408C9F07D3BF6A1E8590"/>
    <w:rsid w:val="004E6605"/>
  </w:style>
  <w:style w:type="paragraph" w:customStyle="1" w:styleId="7B00C97874B04B5F88564973D3B4ABB7">
    <w:name w:val="7B00C97874B04B5F88564973D3B4ABB7"/>
    <w:rsid w:val="004E6605"/>
  </w:style>
  <w:style w:type="paragraph" w:customStyle="1" w:styleId="A99E0898151E48D0BD9A469A75C512AC">
    <w:name w:val="A99E0898151E48D0BD9A469A75C512AC"/>
    <w:rsid w:val="004E6605"/>
  </w:style>
  <w:style w:type="paragraph" w:customStyle="1" w:styleId="036B04E83F9A422EBE0ED1C8F03E2516">
    <w:name w:val="036B04E83F9A422EBE0ED1C8F03E2516"/>
    <w:rsid w:val="004E6605"/>
  </w:style>
  <w:style w:type="paragraph" w:customStyle="1" w:styleId="55C444E91C92426AA307234BD81FF601">
    <w:name w:val="55C444E91C92426AA307234BD81FF601"/>
    <w:rsid w:val="004E6605"/>
  </w:style>
  <w:style w:type="paragraph" w:customStyle="1" w:styleId="8C701B0A9963456A99B34BF98C791EDF">
    <w:name w:val="8C701B0A9963456A99B34BF98C791EDF"/>
    <w:rsid w:val="004E6605"/>
  </w:style>
  <w:style w:type="paragraph" w:customStyle="1" w:styleId="60D931C1C8A14224B9354E70CD779BB8">
    <w:name w:val="60D931C1C8A14224B9354E70CD779BB8"/>
    <w:rsid w:val="004E6605"/>
  </w:style>
  <w:style w:type="paragraph" w:customStyle="1" w:styleId="6448F33FF5FC45D095CAE46E52D55F33">
    <w:name w:val="6448F33FF5FC45D095CAE46E52D55F33"/>
    <w:rsid w:val="004E6605"/>
  </w:style>
  <w:style w:type="paragraph" w:customStyle="1" w:styleId="1DEC37E357384B3E9FD5BD4A42393727">
    <w:name w:val="1DEC37E357384B3E9FD5BD4A42393727"/>
    <w:rsid w:val="004E6605"/>
  </w:style>
  <w:style w:type="paragraph" w:customStyle="1" w:styleId="F63637B0F02945C680E577430B9B76FD">
    <w:name w:val="F63637B0F02945C680E577430B9B76FD"/>
    <w:rsid w:val="004E6605"/>
  </w:style>
  <w:style w:type="paragraph" w:customStyle="1" w:styleId="CCF9497633804EA78756EE78BD4E8ACD">
    <w:name w:val="CCF9497633804EA78756EE78BD4E8ACD"/>
    <w:rsid w:val="004E6605"/>
  </w:style>
  <w:style w:type="paragraph" w:customStyle="1" w:styleId="62B25C6DDE05482B9763F39425D82CCA">
    <w:name w:val="62B25C6DDE05482B9763F39425D82CCA"/>
    <w:rsid w:val="004E6605"/>
  </w:style>
  <w:style w:type="paragraph" w:customStyle="1" w:styleId="2BBA7B6F19C8467B85EFB92842627EDA">
    <w:name w:val="2BBA7B6F19C8467B85EFB92842627EDA"/>
    <w:rsid w:val="004E6605"/>
  </w:style>
  <w:style w:type="paragraph" w:customStyle="1" w:styleId="4DB6845AE0E44E618FA3470A7222BFBA">
    <w:name w:val="4DB6845AE0E44E618FA3470A7222BFBA"/>
    <w:rsid w:val="004E6605"/>
  </w:style>
  <w:style w:type="paragraph" w:customStyle="1" w:styleId="7BB6117E6F5A4351A87B882D98E9CC72">
    <w:name w:val="7BB6117E6F5A4351A87B882D98E9CC72"/>
    <w:rsid w:val="004E6605"/>
  </w:style>
  <w:style w:type="paragraph" w:customStyle="1" w:styleId="E9539F7565D84672B758F6FE0ED288F2">
    <w:name w:val="E9539F7565D84672B758F6FE0ED288F2"/>
    <w:rsid w:val="004E6605"/>
  </w:style>
  <w:style w:type="paragraph" w:customStyle="1" w:styleId="978E11EA53CC4453A6391713F1F62B29">
    <w:name w:val="978E11EA53CC4453A6391713F1F62B29"/>
    <w:rsid w:val="004E6605"/>
  </w:style>
  <w:style w:type="paragraph" w:customStyle="1" w:styleId="0329FEF27950405294270EDDC61D18B2">
    <w:name w:val="0329FEF27950405294270EDDC61D18B2"/>
    <w:rsid w:val="004E6605"/>
  </w:style>
  <w:style w:type="paragraph" w:customStyle="1" w:styleId="A9ED9661295E4A969CFA7E2FD6EED92E">
    <w:name w:val="A9ED9661295E4A969CFA7E2FD6EED92E"/>
    <w:rsid w:val="004E6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2019-08-13T00:00:00</HeaderDate>
    <Office/>
    <Dnr/>
    <ParagrafNr/>
    <DocumentTitle/>
    <VisitingAddress/>
    <Extra1/>
    <Extra2/>
    <Extra3>Mattias Bäckström Johnsson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a05a852f-c97a-4014-975e-d0dfcc3c2cc3</RD_Svarsid>
  </documentManagement>
</p:properties>
</file>

<file path=customXml/itemProps1.xml><?xml version="1.0" encoding="utf-8"?>
<ds:datastoreItem xmlns:ds="http://schemas.openxmlformats.org/officeDocument/2006/customXml" ds:itemID="{0834A4A6-738F-45CC-8255-1F200A8B632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81A0E74-170F-406E-BF45-9BAA4C9CA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3D54-6034-4B30-AB02-0E11A2EB4864}"/>
</file>

<file path=customXml/itemProps4.xml><?xml version="1.0" encoding="utf-8"?>
<ds:datastoreItem xmlns:ds="http://schemas.openxmlformats.org/officeDocument/2006/customXml" ds:itemID="{EE67F880-2123-47C0-99AE-CD6AC1829FE0}"/>
</file>

<file path=customXml/itemProps5.xml><?xml version="1.0" encoding="utf-8"?>
<ds:datastoreItem xmlns:ds="http://schemas.openxmlformats.org/officeDocument/2006/customXml" ds:itemID="{574F82CC-3DD3-4BA6-817A-33C5C4E1B6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300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Meijer</dc:creator>
  <cp:keywords/>
  <dc:description/>
  <cp:lastModifiedBy>Berith Öhman</cp:lastModifiedBy>
  <cp:revision>2</cp:revision>
  <dcterms:created xsi:type="dcterms:W3CDTF">2019-08-12T13:07:00Z</dcterms:created>
  <dcterms:modified xsi:type="dcterms:W3CDTF">2019-08-12T13:07:00Z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