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265A" w14:textId="119839F0" w:rsidR="00DB5E44" w:rsidRDefault="00DB5E44" w:rsidP="00DA0661">
      <w:pPr>
        <w:pStyle w:val="Rubrik"/>
      </w:pPr>
      <w:r>
        <w:t>Svar på fråga 2019/20:</w:t>
      </w:r>
      <w:r w:rsidR="00EE7C3A">
        <w:t>1</w:t>
      </w:r>
      <w:r w:rsidR="002C0CD0">
        <w:t>736</w:t>
      </w:r>
      <w:r w:rsidR="00EE7C3A">
        <w:t xml:space="preserve"> </w:t>
      </w:r>
      <w:r>
        <w:t xml:space="preserve">av </w:t>
      </w:r>
      <w:r w:rsidR="00531439">
        <w:t>Sten Bergheden</w:t>
      </w:r>
      <w:r>
        <w:t xml:space="preserve"> (</w:t>
      </w:r>
      <w:r w:rsidR="00531439">
        <w:t>M</w:t>
      </w:r>
      <w:r>
        <w:t>)</w:t>
      </w:r>
      <w:r>
        <w:br/>
      </w:r>
      <w:r w:rsidR="00531439" w:rsidRPr="00531439">
        <w:t>Besiktning av Sveriges skyttebanor</w:t>
      </w:r>
    </w:p>
    <w:p w14:paraId="0ED2529E" w14:textId="0C9AC0EA" w:rsidR="00A02F6C" w:rsidRDefault="00531439" w:rsidP="00DB5E44">
      <w:pPr>
        <w:pStyle w:val="Brdtext"/>
      </w:pPr>
      <w:r>
        <w:t>Sten Bergheden</w:t>
      </w:r>
      <w:r w:rsidR="00DB5E44">
        <w:t xml:space="preserve"> har frågat mig </w:t>
      </w:r>
      <w:r w:rsidR="00EE7C3A">
        <w:t xml:space="preserve">om </w:t>
      </w:r>
      <w:r w:rsidR="00764EB7">
        <w:t>jag avser att lägga ansvaret för besiktning av landets skyttebanor på en annan myndighet än polisen.</w:t>
      </w:r>
    </w:p>
    <w:p w14:paraId="480F7DEE" w14:textId="0C75418B" w:rsidR="009D5EA2" w:rsidRDefault="009D5EA2" w:rsidP="009D5EA2">
      <w:pPr>
        <w:pStyle w:val="Brdtext"/>
      </w:pPr>
      <w:r>
        <w:t>Enligt bestämmelser i ordningslagen får skjutbanor som inte hör till Försvarsmakten användas endast efter tillstånd av Polismyndigheten. Regeringen eller den myndighet som regeringen bestämmer får meddela föreskrifter om utförande och besiktning av skjutbanor. Polismyndigheten har av regeringen bemyndigats att meddela föreskrifter om bl</w:t>
      </w:r>
      <w:r w:rsidR="00494362">
        <w:t>and annat</w:t>
      </w:r>
      <w:r>
        <w:t xml:space="preserve"> utförande och besiktning av skjutbanor. </w:t>
      </w:r>
    </w:p>
    <w:p w14:paraId="155EE596" w14:textId="18AEA261" w:rsidR="009D5EA2" w:rsidRDefault="009D5EA2" w:rsidP="009D5EA2">
      <w:pPr>
        <w:pStyle w:val="Brdtext"/>
      </w:pPr>
      <w:r>
        <w:t xml:space="preserve">Hur Polismyndigheten väljer att utforma sina föreskrifter är upp till myndigheten att besluta om så länge föreskrifterna håller sig inom det bemyndigande som myndigheten har fått. </w:t>
      </w:r>
      <w:r w:rsidR="00A24030">
        <w:t xml:space="preserve">Jag har noterat att jägare och </w:t>
      </w:r>
      <w:r w:rsidR="00DE6E70">
        <w:t>sport</w:t>
      </w:r>
      <w:r w:rsidR="00A24030">
        <w:t xml:space="preserve">skyttar är oroliga för att deras skjutbanor inte ska få tillstånd men eftersom det handlar om </w:t>
      </w:r>
      <w:bookmarkStart w:id="0" w:name="_GoBack"/>
      <w:bookmarkEnd w:id="0"/>
      <w:r w:rsidR="00A24030">
        <w:t xml:space="preserve">banor för skytte med skarp ammunition är det viktigt att det finns </w:t>
      </w:r>
      <w:r w:rsidR="00DE6E70">
        <w:t>en mekanism för tillståndsgivning. Polismyndigheten följer lagen när de utför besiktning av skjutbanor och det handlar inte om att hindra övningsskytte utan om att säkerställa att verksamheten bedrivs på ett säkert sätt.</w:t>
      </w:r>
    </w:p>
    <w:p w14:paraId="481D275C" w14:textId="6575A2E0" w:rsidR="004C294D" w:rsidRDefault="004C294D" w:rsidP="004C294D">
      <w:pPr>
        <w:pStyle w:val="Brdtext"/>
      </w:pPr>
      <w:r>
        <w:t xml:space="preserve">För att ytterligare förbättra förutsättningarna för polisen </w:t>
      </w:r>
      <w:r w:rsidR="00494362">
        <w:t xml:space="preserve">att fullgöra sina uppgifter </w:t>
      </w:r>
      <w:r>
        <w:t xml:space="preserve">har regeringen som ambition att öka antalet polisanställda med 10 000 till 2024. </w:t>
      </w:r>
      <w:r w:rsidRPr="001E6429">
        <w:rPr>
          <w:rFonts w:eastAsia="Times New Roman"/>
          <w:bCs/>
        </w:rPr>
        <w:t>Från</w:t>
      </w:r>
      <w:r w:rsidRPr="00B36D2B">
        <w:rPr>
          <w:rFonts w:eastAsia="Times New Roman"/>
          <w:b/>
          <w:bCs/>
        </w:rPr>
        <w:t xml:space="preserve"> </w:t>
      </w:r>
      <w:r w:rsidRPr="00B36D2B">
        <w:rPr>
          <w:rFonts w:eastAsia="Times New Roman"/>
          <w:bCs/>
        </w:rPr>
        <w:t xml:space="preserve">startdatumet på tillväxten den 1 januari 2016 till och med </w:t>
      </w:r>
      <w:r>
        <w:rPr>
          <w:rFonts w:eastAsia="Times New Roman"/>
          <w:bCs/>
        </w:rPr>
        <w:t>halvårsskiftet 2020</w:t>
      </w:r>
      <w:r w:rsidRPr="00B36D2B">
        <w:rPr>
          <w:rFonts w:eastAsia="Times New Roman"/>
          <w:bCs/>
        </w:rPr>
        <w:t xml:space="preserve"> har antalet polisanställda ökat med </w:t>
      </w:r>
      <w:r>
        <w:rPr>
          <w:rFonts w:eastAsia="Times New Roman"/>
          <w:bCs/>
        </w:rPr>
        <w:t>nära</w:t>
      </w:r>
      <w:r w:rsidRPr="00B36D2B">
        <w:rPr>
          <w:rFonts w:eastAsia="Times New Roman"/>
          <w:bCs/>
        </w:rPr>
        <w:t xml:space="preserve"> </w:t>
      </w:r>
      <w:r>
        <w:rPr>
          <w:rFonts w:eastAsia="Times New Roman"/>
          <w:bCs/>
        </w:rPr>
        <w:t>5</w:t>
      </w:r>
      <w:r w:rsidR="00D5676F">
        <w:rPr>
          <w:rFonts w:eastAsia="Times New Roman"/>
          <w:bCs/>
        </w:rPr>
        <w:t> </w:t>
      </w:r>
      <w:r w:rsidRPr="00B36D2B">
        <w:rPr>
          <w:rFonts w:eastAsia="Times New Roman"/>
          <w:bCs/>
        </w:rPr>
        <w:t>000</w:t>
      </w:r>
      <w:r w:rsidR="00D5676F">
        <w:rPr>
          <w:rFonts w:eastAsia="Times New Roman"/>
          <w:bCs/>
        </w:rPr>
        <w:t xml:space="preserve">. </w:t>
      </w:r>
    </w:p>
    <w:p w14:paraId="6C77BB1F" w14:textId="49C22D22" w:rsidR="00D5676F" w:rsidRDefault="004C294D" w:rsidP="004C294D">
      <w:pPr>
        <w:pStyle w:val="Brdtext"/>
      </w:pPr>
      <w:r>
        <w:lastRenderedPageBreak/>
        <w:t>Att bekämpa utvecklingen av det grova gängvåldet med skjutningar och sprängningar, och öka tryggheten för medborgarna, är en av de viktigaste uppgifterna för polisen just nu. Det är en uppgift som kräver både resurser och uthållighet</w:t>
      </w:r>
      <w:r w:rsidR="002118FB">
        <w:t xml:space="preserve">. </w:t>
      </w:r>
      <w:r w:rsidR="00D5676F">
        <w:t>Ä</w:t>
      </w:r>
      <w:r w:rsidR="002118FB">
        <w:t xml:space="preserve">ven uppgiften att säkerställa att skjutbanor är säkra och ändamålsenligt utformade är </w:t>
      </w:r>
      <w:r w:rsidR="00D5676F">
        <w:t xml:space="preserve">emellertid en uppgift som är ägnad att stärka säkerheten och tryggheten i samhället. </w:t>
      </w:r>
    </w:p>
    <w:p w14:paraId="72D9E87E" w14:textId="071267AA" w:rsidR="004C294D" w:rsidRDefault="004B622B" w:rsidP="009D5EA2">
      <w:pPr>
        <w:pStyle w:val="Brdtext"/>
        <w:rPr>
          <w:rFonts w:eastAsiaTheme="minorEastAsia"/>
        </w:rPr>
      </w:pPr>
      <w:r>
        <w:t>D</w:t>
      </w:r>
      <w:r w:rsidR="00D5676F">
        <w:rPr>
          <w:rFonts w:eastAsia="Times New Roman"/>
          <w:bCs/>
        </w:rPr>
        <w:t xml:space="preserve">et är i första hand </w:t>
      </w:r>
      <w:r w:rsidR="00D5676F" w:rsidRPr="003C3478">
        <w:rPr>
          <w:lang w:eastAsia="sv-SE"/>
        </w:rPr>
        <w:t xml:space="preserve">Polismyndigheten som </w:t>
      </w:r>
      <w:r w:rsidR="00D5676F" w:rsidRPr="003C3478">
        <w:t>avgör hur resurserna ska fördelas</w:t>
      </w:r>
      <w:r w:rsidR="00D5676F" w:rsidRPr="003C3478">
        <w:rPr>
          <w:b/>
        </w:rPr>
        <w:t xml:space="preserve"> </w:t>
      </w:r>
      <w:r w:rsidR="00D5676F" w:rsidRPr="003C3478">
        <w:t xml:space="preserve">internt inom organisationen och vilka åtgärder som behöver vidtas för att fullgöra </w:t>
      </w:r>
      <w:r w:rsidR="00D5676F">
        <w:t xml:space="preserve">alla </w:t>
      </w:r>
      <w:r w:rsidR="00D5676F" w:rsidRPr="003C3478">
        <w:t>de arbetsuppgifter och mål som myndigheten har.</w:t>
      </w:r>
      <w:r w:rsidR="00D5676F">
        <w:t xml:space="preserve"> </w:t>
      </w:r>
      <w:r w:rsidR="009D5EA2">
        <w:t xml:space="preserve">Jag har därför inte för avsikt att </w:t>
      </w:r>
      <w:r w:rsidR="00D5676F">
        <w:t xml:space="preserve">i nuläget </w:t>
      </w:r>
      <w:r w:rsidR="00494362">
        <w:t xml:space="preserve">ändra i ordningslagen eller att </w:t>
      </w:r>
      <w:r w:rsidR="009D5EA2">
        <w:t xml:space="preserve">vidta någon åtgärd </w:t>
      </w:r>
      <w:r w:rsidR="00494362">
        <w:t xml:space="preserve">avseende </w:t>
      </w:r>
      <w:r w:rsidR="009D5EA2">
        <w:t xml:space="preserve">Polismyndighetens </w:t>
      </w:r>
      <w:r w:rsidR="00494362">
        <w:t>besiktning av skyttebanor.</w:t>
      </w:r>
    </w:p>
    <w:p w14:paraId="31217852" w14:textId="5DEFF8AF" w:rsidR="00DB5E44" w:rsidRDefault="00DB5E44" w:rsidP="006A12F1">
      <w:pPr>
        <w:pStyle w:val="Brdtext"/>
      </w:pPr>
      <w:r>
        <w:t xml:space="preserve">Stockholm den </w:t>
      </w:r>
      <w:sdt>
        <w:sdtPr>
          <w:id w:val="-1225218591"/>
          <w:placeholder>
            <w:docPart w:val="C414FA1604854EC985A91B7BB59974CA"/>
          </w:placeholder>
          <w:dataBinding w:prefixMappings="xmlns:ns0='http://lp/documentinfo/RK' " w:xpath="/ns0:DocumentInfo[1]/ns0:BaseInfo[1]/ns0:HeaderDate[1]" w:storeItemID="{BDBF6C95-EFEE-4F9A-8DDF-9AAAAC2E4C14}"/>
          <w:date w:fullDate="2020-08-12T00:00:00Z">
            <w:dateFormat w:val="d MMMM yyyy"/>
            <w:lid w:val="sv-SE"/>
            <w:storeMappedDataAs w:val="dateTime"/>
            <w:calendar w:val="gregorian"/>
          </w:date>
        </w:sdtPr>
        <w:sdtEndPr/>
        <w:sdtContent>
          <w:r w:rsidR="004C294D">
            <w:t>12 augusti 2020</w:t>
          </w:r>
        </w:sdtContent>
      </w:sdt>
    </w:p>
    <w:p w14:paraId="6C11AFDD" w14:textId="77777777" w:rsidR="00DB5E44" w:rsidRDefault="00DB5E44" w:rsidP="004E7A8F">
      <w:pPr>
        <w:pStyle w:val="Brdtextutanavstnd"/>
      </w:pPr>
    </w:p>
    <w:p w14:paraId="7D94AC77" w14:textId="77777777" w:rsidR="00DB5E44" w:rsidRDefault="00DB5E44" w:rsidP="004E7A8F">
      <w:pPr>
        <w:pStyle w:val="Brdtextutanavstnd"/>
      </w:pPr>
    </w:p>
    <w:p w14:paraId="4BA942BF" w14:textId="77777777" w:rsidR="00DB5E44" w:rsidRDefault="00DB5E44" w:rsidP="004E7A8F">
      <w:pPr>
        <w:pStyle w:val="Brdtextutanavstnd"/>
      </w:pPr>
    </w:p>
    <w:p w14:paraId="37727A6B" w14:textId="0A270AB3" w:rsidR="00DB5E44" w:rsidRDefault="00DB5E44" w:rsidP="00422A41">
      <w:pPr>
        <w:pStyle w:val="Brdtext"/>
      </w:pPr>
      <w:r>
        <w:t>Mikael Damberg</w:t>
      </w:r>
    </w:p>
    <w:p w14:paraId="3DCF3D54" w14:textId="77777777" w:rsidR="00DB5E44" w:rsidRPr="00DB48AB" w:rsidRDefault="00DB5E44" w:rsidP="00DB48AB">
      <w:pPr>
        <w:pStyle w:val="Brdtext"/>
      </w:pPr>
    </w:p>
    <w:sectPr w:rsidR="00DB5E4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7ECD" w14:textId="77777777" w:rsidR="00C03E2A" w:rsidRDefault="00C03E2A" w:rsidP="00A87A54">
      <w:pPr>
        <w:spacing w:after="0" w:line="240" w:lineRule="auto"/>
      </w:pPr>
      <w:r>
        <w:separator/>
      </w:r>
    </w:p>
  </w:endnote>
  <w:endnote w:type="continuationSeparator" w:id="0">
    <w:p w14:paraId="7EA2920A" w14:textId="77777777" w:rsidR="00C03E2A" w:rsidRDefault="00C03E2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1C85CD8" w14:textId="77777777" w:rsidTr="006A26EC">
      <w:trPr>
        <w:trHeight w:val="227"/>
        <w:jc w:val="right"/>
      </w:trPr>
      <w:tc>
        <w:tcPr>
          <w:tcW w:w="708" w:type="dxa"/>
          <w:vAlign w:val="bottom"/>
        </w:tcPr>
        <w:p w14:paraId="77CAFFE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70C7CA1" w14:textId="77777777" w:rsidTr="006A26EC">
      <w:trPr>
        <w:trHeight w:val="850"/>
        <w:jc w:val="right"/>
      </w:trPr>
      <w:tc>
        <w:tcPr>
          <w:tcW w:w="708" w:type="dxa"/>
          <w:vAlign w:val="bottom"/>
        </w:tcPr>
        <w:p w14:paraId="3E9EA429" w14:textId="77777777" w:rsidR="005606BC" w:rsidRPr="00347E11" w:rsidRDefault="005606BC" w:rsidP="005606BC">
          <w:pPr>
            <w:pStyle w:val="Sidfot"/>
            <w:spacing w:line="276" w:lineRule="auto"/>
            <w:jc w:val="right"/>
          </w:pPr>
        </w:p>
      </w:tc>
    </w:tr>
  </w:tbl>
  <w:p w14:paraId="65160E1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ACFD6E0" w14:textId="77777777" w:rsidTr="001F4302">
      <w:trPr>
        <w:trHeight w:val="510"/>
      </w:trPr>
      <w:tc>
        <w:tcPr>
          <w:tcW w:w="8525" w:type="dxa"/>
          <w:gridSpan w:val="2"/>
          <w:vAlign w:val="bottom"/>
        </w:tcPr>
        <w:p w14:paraId="1A236469" w14:textId="77777777" w:rsidR="00347E11" w:rsidRPr="00347E11" w:rsidRDefault="00347E11" w:rsidP="00347E11">
          <w:pPr>
            <w:pStyle w:val="Sidfot"/>
            <w:rPr>
              <w:sz w:val="8"/>
            </w:rPr>
          </w:pPr>
        </w:p>
      </w:tc>
    </w:tr>
    <w:tr w:rsidR="00093408" w:rsidRPr="00EE3C0F" w14:paraId="6CB9C9F7" w14:textId="77777777" w:rsidTr="00C26068">
      <w:trPr>
        <w:trHeight w:val="227"/>
      </w:trPr>
      <w:tc>
        <w:tcPr>
          <w:tcW w:w="4074" w:type="dxa"/>
        </w:tcPr>
        <w:p w14:paraId="72733B32" w14:textId="77777777" w:rsidR="00347E11" w:rsidRPr="00F53AEA" w:rsidRDefault="00347E11" w:rsidP="00C26068">
          <w:pPr>
            <w:pStyle w:val="Sidfot"/>
            <w:spacing w:line="276" w:lineRule="auto"/>
          </w:pPr>
        </w:p>
      </w:tc>
      <w:tc>
        <w:tcPr>
          <w:tcW w:w="4451" w:type="dxa"/>
        </w:tcPr>
        <w:p w14:paraId="49B2D59D" w14:textId="77777777" w:rsidR="00093408" w:rsidRPr="00F53AEA" w:rsidRDefault="00093408" w:rsidP="00F53AEA">
          <w:pPr>
            <w:pStyle w:val="Sidfot"/>
            <w:spacing w:line="276" w:lineRule="auto"/>
          </w:pPr>
        </w:p>
      </w:tc>
    </w:tr>
  </w:tbl>
  <w:p w14:paraId="2E85F21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C333" w14:textId="77777777" w:rsidR="00C03E2A" w:rsidRDefault="00C03E2A" w:rsidP="00A87A54">
      <w:pPr>
        <w:spacing w:after="0" w:line="240" w:lineRule="auto"/>
      </w:pPr>
      <w:r>
        <w:separator/>
      </w:r>
    </w:p>
  </w:footnote>
  <w:footnote w:type="continuationSeparator" w:id="0">
    <w:p w14:paraId="5852D51F" w14:textId="77777777" w:rsidR="00C03E2A" w:rsidRDefault="00C03E2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B5E44" w14:paraId="2A08AF0B" w14:textId="77777777" w:rsidTr="00C93EBA">
      <w:trPr>
        <w:trHeight w:val="227"/>
      </w:trPr>
      <w:tc>
        <w:tcPr>
          <w:tcW w:w="5534" w:type="dxa"/>
        </w:tcPr>
        <w:p w14:paraId="20128D75" w14:textId="77777777" w:rsidR="00DB5E44" w:rsidRPr="007D73AB" w:rsidRDefault="00DB5E44">
          <w:pPr>
            <w:pStyle w:val="Sidhuvud"/>
          </w:pPr>
        </w:p>
      </w:tc>
      <w:tc>
        <w:tcPr>
          <w:tcW w:w="3170" w:type="dxa"/>
          <w:vAlign w:val="bottom"/>
        </w:tcPr>
        <w:p w14:paraId="02C99055" w14:textId="77777777" w:rsidR="00DB5E44" w:rsidRPr="007D73AB" w:rsidRDefault="00DB5E44" w:rsidP="00340DE0">
          <w:pPr>
            <w:pStyle w:val="Sidhuvud"/>
          </w:pPr>
        </w:p>
      </w:tc>
      <w:tc>
        <w:tcPr>
          <w:tcW w:w="1134" w:type="dxa"/>
        </w:tcPr>
        <w:p w14:paraId="09B2C3A8" w14:textId="77777777" w:rsidR="00DB5E44" w:rsidRDefault="00DB5E44" w:rsidP="005A703A">
          <w:pPr>
            <w:pStyle w:val="Sidhuvud"/>
          </w:pPr>
        </w:p>
      </w:tc>
    </w:tr>
    <w:tr w:rsidR="00DB5E44" w14:paraId="4A686332" w14:textId="77777777" w:rsidTr="00C93EBA">
      <w:trPr>
        <w:trHeight w:val="1928"/>
      </w:trPr>
      <w:tc>
        <w:tcPr>
          <w:tcW w:w="5534" w:type="dxa"/>
        </w:tcPr>
        <w:p w14:paraId="2A300D82" w14:textId="77777777" w:rsidR="00DB5E44" w:rsidRPr="00340DE0" w:rsidRDefault="00DB5E44" w:rsidP="00340DE0">
          <w:pPr>
            <w:pStyle w:val="Sidhuvud"/>
          </w:pPr>
          <w:r>
            <w:rPr>
              <w:noProof/>
            </w:rPr>
            <w:drawing>
              <wp:inline distT="0" distB="0" distL="0" distR="0" wp14:anchorId="37B24F6E" wp14:editId="4E9E09C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82FAA0" w14:textId="77777777" w:rsidR="00DB5E44" w:rsidRPr="00710A6C" w:rsidRDefault="00DB5E44" w:rsidP="00EE3C0F">
          <w:pPr>
            <w:pStyle w:val="Sidhuvud"/>
            <w:rPr>
              <w:b/>
            </w:rPr>
          </w:pPr>
        </w:p>
        <w:p w14:paraId="0BD58569" w14:textId="77777777" w:rsidR="00DB5E44" w:rsidRDefault="00DB5E44" w:rsidP="00EE3C0F">
          <w:pPr>
            <w:pStyle w:val="Sidhuvud"/>
          </w:pPr>
        </w:p>
        <w:p w14:paraId="196BCE99" w14:textId="77777777" w:rsidR="00DB5E44" w:rsidRDefault="00DB5E44" w:rsidP="00EE3C0F">
          <w:pPr>
            <w:pStyle w:val="Sidhuvud"/>
          </w:pPr>
        </w:p>
        <w:p w14:paraId="57E17D50" w14:textId="77777777" w:rsidR="00DB5E44" w:rsidRDefault="00DB5E44" w:rsidP="00EE3C0F">
          <w:pPr>
            <w:pStyle w:val="Sidhuvud"/>
          </w:pPr>
        </w:p>
        <w:sdt>
          <w:sdtPr>
            <w:alias w:val="Dnr"/>
            <w:tag w:val="ccRKShow_Dnr"/>
            <w:id w:val="-829283628"/>
            <w:placeholder>
              <w:docPart w:val="1D3E5B03941A480CABA0B8EFABC78081"/>
            </w:placeholder>
            <w:dataBinding w:prefixMappings="xmlns:ns0='http://lp/documentinfo/RK' " w:xpath="/ns0:DocumentInfo[1]/ns0:BaseInfo[1]/ns0:Dnr[1]" w:storeItemID="{BDBF6C95-EFEE-4F9A-8DDF-9AAAAC2E4C14}"/>
            <w:text/>
          </w:sdtPr>
          <w:sdtEndPr/>
          <w:sdtContent>
            <w:p w14:paraId="00915154" w14:textId="6943F9D7" w:rsidR="00DB5E44" w:rsidRDefault="004C294D" w:rsidP="00EE3C0F">
              <w:pPr>
                <w:pStyle w:val="Sidhuvud"/>
              </w:pPr>
              <w:r>
                <w:t>Ju2020/02598/PO</w:t>
              </w:r>
            </w:p>
          </w:sdtContent>
        </w:sdt>
        <w:sdt>
          <w:sdtPr>
            <w:alias w:val="DocNumber"/>
            <w:tag w:val="DocNumber"/>
            <w:id w:val="1726028884"/>
            <w:placeholder>
              <w:docPart w:val="9C72C5CEE5D640AF85256848A6F34C8F"/>
            </w:placeholder>
            <w:showingPlcHdr/>
            <w:dataBinding w:prefixMappings="xmlns:ns0='http://lp/documentinfo/RK' " w:xpath="/ns0:DocumentInfo[1]/ns0:BaseInfo[1]/ns0:DocNumber[1]" w:storeItemID="{BDBF6C95-EFEE-4F9A-8DDF-9AAAAC2E4C14}"/>
            <w:text/>
          </w:sdtPr>
          <w:sdtEndPr/>
          <w:sdtContent>
            <w:p w14:paraId="61E9A47B" w14:textId="77777777" w:rsidR="00DB5E44" w:rsidRDefault="00DB5E44" w:rsidP="00EE3C0F">
              <w:pPr>
                <w:pStyle w:val="Sidhuvud"/>
              </w:pPr>
              <w:r>
                <w:rPr>
                  <w:rStyle w:val="Platshllartext"/>
                </w:rPr>
                <w:t xml:space="preserve"> </w:t>
              </w:r>
            </w:p>
          </w:sdtContent>
        </w:sdt>
        <w:p w14:paraId="5B57FFE3" w14:textId="77777777" w:rsidR="00DB5E44" w:rsidRDefault="00DB5E44" w:rsidP="00EE3C0F">
          <w:pPr>
            <w:pStyle w:val="Sidhuvud"/>
          </w:pPr>
        </w:p>
      </w:tc>
      <w:tc>
        <w:tcPr>
          <w:tcW w:w="1134" w:type="dxa"/>
        </w:tcPr>
        <w:p w14:paraId="5A00A0C6" w14:textId="77777777" w:rsidR="00DB5E44" w:rsidRDefault="00DB5E44" w:rsidP="0094502D">
          <w:pPr>
            <w:pStyle w:val="Sidhuvud"/>
          </w:pPr>
        </w:p>
        <w:p w14:paraId="6524A8B0" w14:textId="77777777" w:rsidR="00DB5E44" w:rsidRPr="0094502D" w:rsidRDefault="00DB5E44" w:rsidP="00EC71A6">
          <w:pPr>
            <w:pStyle w:val="Sidhuvud"/>
          </w:pPr>
        </w:p>
      </w:tc>
    </w:tr>
    <w:tr w:rsidR="00DB5E44" w14:paraId="2E998E82" w14:textId="77777777" w:rsidTr="00C93EBA">
      <w:trPr>
        <w:trHeight w:val="2268"/>
      </w:trPr>
      <w:sdt>
        <w:sdtPr>
          <w:rPr>
            <w:b/>
          </w:rPr>
          <w:alias w:val="SenderText"/>
          <w:tag w:val="ccRKShow_SenderText"/>
          <w:id w:val="1374046025"/>
          <w:placeholder>
            <w:docPart w:val="ACDC0438C3D04E40BB3D2C5DED2C1861"/>
          </w:placeholder>
        </w:sdtPr>
        <w:sdtEndPr>
          <w:rPr>
            <w:b w:val="0"/>
          </w:rPr>
        </w:sdtEndPr>
        <w:sdtContent>
          <w:tc>
            <w:tcPr>
              <w:tcW w:w="5534" w:type="dxa"/>
              <w:tcMar>
                <w:right w:w="1134" w:type="dxa"/>
              </w:tcMar>
            </w:tcPr>
            <w:p w14:paraId="21B2474A" w14:textId="77777777" w:rsidR="00DB5E44" w:rsidRPr="00DB5E44" w:rsidRDefault="00DB5E44" w:rsidP="00340DE0">
              <w:pPr>
                <w:pStyle w:val="Sidhuvud"/>
                <w:rPr>
                  <w:b/>
                </w:rPr>
              </w:pPr>
              <w:r w:rsidRPr="00DB5E44">
                <w:rPr>
                  <w:b/>
                </w:rPr>
                <w:t>Justitiedepartementet</w:t>
              </w:r>
            </w:p>
            <w:p w14:paraId="4F65985B" w14:textId="77777777" w:rsidR="00DB5E44" w:rsidRPr="00340DE0" w:rsidRDefault="00DB5E44" w:rsidP="00340DE0">
              <w:pPr>
                <w:pStyle w:val="Sidhuvud"/>
              </w:pPr>
              <w:r w:rsidRPr="00DB5E44">
                <w:t>Inrikesministern</w:t>
              </w:r>
            </w:p>
          </w:tc>
        </w:sdtContent>
      </w:sdt>
      <w:sdt>
        <w:sdtPr>
          <w:alias w:val="Recipient"/>
          <w:tag w:val="ccRKShow_Recipient"/>
          <w:id w:val="-28344517"/>
          <w:placeholder>
            <w:docPart w:val="4A371D25694D40DB8ECF20EDB2A0E0C0"/>
          </w:placeholder>
          <w:dataBinding w:prefixMappings="xmlns:ns0='http://lp/documentinfo/RK' " w:xpath="/ns0:DocumentInfo[1]/ns0:BaseInfo[1]/ns0:Recipient[1]" w:storeItemID="{BDBF6C95-EFEE-4F9A-8DDF-9AAAAC2E4C14}"/>
          <w:text w:multiLine="1"/>
        </w:sdtPr>
        <w:sdtEndPr/>
        <w:sdtContent>
          <w:tc>
            <w:tcPr>
              <w:tcW w:w="3170" w:type="dxa"/>
            </w:tcPr>
            <w:p w14:paraId="0792B6ED" w14:textId="77777777" w:rsidR="00DB5E44" w:rsidRDefault="00DB5E44" w:rsidP="00547B89">
              <w:pPr>
                <w:pStyle w:val="Sidhuvud"/>
              </w:pPr>
              <w:r>
                <w:t>Till riksdagen</w:t>
              </w:r>
            </w:p>
          </w:tc>
        </w:sdtContent>
      </w:sdt>
      <w:tc>
        <w:tcPr>
          <w:tcW w:w="1134" w:type="dxa"/>
        </w:tcPr>
        <w:p w14:paraId="228049BD" w14:textId="77777777" w:rsidR="00DB5E44" w:rsidRDefault="00DB5E44" w:rsidP="003E6020">
          <w:pPr>
            <w:pStyle w:val="Sidhuvud"/>
          </w:pPr>
        </w:p>
      </w:tc>
    </w:tr>
  </w:tbl>
  <w:p w14:paraId="53FCE99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44"/>
    <w:rsid w:val="00000290"/>
    <w:rsid w:val="00001068"/>
    <w:rsid w:val="00002A2B"/>
    <w:rsid w:val="0000412C"/>
    <w:rsid w:val="00004D5C"/>
    <w:rsid w:val="00005F68"/>
    <w:rsid w:val="00006CA7"/>
    <w:rsid w:val="000128EB"/>
    <w:rsid w:val="00012B00"/>
    <w:rsid w:val="00014EF6"/>
    <w:rsid w:val="00016730"/>
    <w:rsid w:val="000168B9"/>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45FC"/>
    <w:rsid w:val="000A13CA"/>
    <w:rsid w:val="000A35DE"/>
    <w:rsid w:val="000A456A"/>
    <w:rsid w:val="000A5E43"/>
    <w:rsid w:val="000B56A9"/>
    <w:rsid w:val="000C61D1"/>
    <w:rsid w:val="000D276C"/>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455D"/>
    <w:rsid w:val="001055DA"/>
    <w:rsid w:val="00106F29"/>
    <w:rsid w:val="001111E9"/>
    <w:rsid w:val="00113168"/>
    <w:rsid w:val="0011413E"/>
    <w:rsid w:val="00116BC4"/>
    <w:rsid w:val="00116DCD"/>
    <w:rsid w:val="0012033A"/>
    <w:rsid w:val="00121002"/>
    <w:rsid w:val="00121EA2"/>
    <w:rsid w:val="00121FFC"/>
    <w:rsid w:val="00122D16"/>
    <w:rsid w:val="001235D9"/>
    <w:rsid w:val="0012582E"/>
    <w:rsid w:val="00125B5E"/>
    <w:rsid w:val="00126E6B"/>
    <w:rsid w:val="00130EC3"/>
    <w:rsid w:val="001318F5"/>
    <w:rsid w:val="0013312A"/>
    <w:rsid w:val="001331B1"/>
    <w:rsid w:val="00134837"/>
    <w:rsid w:val="00135111"/>
    <w:rsid w:val="001428E2"/>
    <w:rsid w:val="0015452D"/>
    <w:rsid w:val="0016294F"/>
    <w:rsid w:val="00167FA8"/>
    <w:rsid w:val="0017099B"/>
    <w:rsid w:val="00170CE4"/>
    <w:rsid w:val="00170E3E"/>
    <w:rsid w:val="0017300E"/>
    <w:rsid w:val="00173126"/>
    <w:rsid w:val="0017444B"/>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8FB"/>
    <w:rsid w:val="00211B4E"/>
    <w:rsid w:val="00213204"/>
    <w:rsid w:val="00213258"/>
    <w:rsid w:val="002161F5"/>
    <w:rsid w:val="0021657C"/>
    <w:rsid w:val="0022187E"/>
    <w:rsid w:val="00222258"/>
    <w:rsid w:val="00223AD6"/>
    <w:rsid w:val="00225294"/>
    <w:rsid w:val="0022666A"/>
    <w:rsid w:val="00227E43"/>
    <w:rsid w:val="002315F5"/>
    <w:rsid w:val="00232C74"/>
    <w:rsid w:val="00232EC3"/>
    <w:rsid w:val="00233D52"/>
    <w:rsid w:val="002342B6"/>
    <w:rsid w:val="00237147"/>
    <w:rsid w:val="00242AD1"/>
    <w:rsid w:val="0024412C"/>
    <w:rsid w:val="0024537C"/>
    <w:rsid w:val="0024791E"/>
    <w:rsid w:val="00255E6F"/>
    <w:rsid w:val="0026061F"/>
    <w:rsid w:val="00260D2D"/>
    <w:rsid w:val="00261975"/>
    <w:rsid w:val="00264503"/>
    <w:rsid w:val="00271D00"/>
    <w:rsid w:val="00274AA3"/>
    <w:rsid w:val="00275872"/>
    <w:rsid w:val="00281106"/>
    <w:rsid w:val="00282263"/>
    <w:rsid w:val="00282417"/>
    <w:rsid w:val="00282D27"/>
    <w:rsid w:val="00287F0D"/>
    <w:rsid w:val="0029103F"/>
    <w:rsid w:val="00292420"/>
    <w:rsid w:val="00296B7A"/>
    <w:rsid w:val="002974DC"/>
    <w:rsid w:val="002A0CB3"/>
    <w:rsid w:val="002A39EF"/>
    <w:rsid w:val="002A6820"/>
    <w:rsid w:val="002B00E5"/>
    <w:rsid w:val="002B6849"/>
    <w:rsid w:val="002C0CD0"/>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18E"/>
    <w:rsid w:val="002E5668"/>
    <w:rsid w:val="002E61A5"/>
    <w:rsid w:val="002F3675"/>
    <w:rsid w:val="002F59E0"/>
    <w:rsid w:val="002F66A6"/>
    <w:rsid w:val="00300342"/>
    <w:rsid w:val="00304E75"/>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398"/>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5B9F"/>
    <w:rsid w:val="00370311"/>
    <w:rsid w:val="0037431E"/>
    <w:rsid w:val="00380663"/>
    <w:rsid w:val="003846F4"/>
    <w:rsid w:val="003853E3"/>
    <w:rsid w:val="0038587E"/>
    <w:rsid w:val="00392ED4"/>
    <w:rsid w:val="00393680"/>
    <w:rsid w:val="00394D4C"/>
    <w:rsid w:val="00395D9F"/>
    <w:rsid w:val="00397242"/>
    <w:rsid w:val="003A1315"/>
    <w:rsid w:val="003A2E73"/>
    <w:rsid w:val="003A3071"/>
    <w:rsid w:val="003A3A54"/>
    <w:rsid w:val="003A4126"/>
    <w:rsid w:val="003A5969"/>
    <w:rsid w:val="003A5C58"/>
    <w:rsid w:val="003B0C81"/>
    <w:rsid w:val="003B201F"/>
    <w:rsid w:val="003B29C5"/>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7855"/>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6B7F"/>
    <w:rsid w:val="00480A8A"/>
    <w:rsid w:val="00480EC3"/>
    <w:rsid w:val="0048317E"/>
    <w:rsid w:val="00485601"/>
    <w:rsid w:val="004865B8"/>
    <w:rsid w:val="00486C0D"/>
    <w:rsid w:val="004911D9"/>
    <w:rsid w:val="00491796"/>
    <w:rsid w:val="00493416"/>
    <w:rsid w:val="00494362"/>
    <w:rsid w:val="0049768A"/>
    <w:rsid w:val="004A33C6"/>
    <w:rsid w:val="004A66B1"/>
    <w:rsid w:val="004A7DC4"/>
    <w:rsid w:val="004B1E7B"/>
    <w:rsid w:val="004B3029"/>
    <w:rsid w:val="004B352B"/>
    <w:rsid w:val="004B35E7"/>
    <w:rsid w:val="004B4B51"/>
    <w:rsid w:val="004B4B73"/>
    <w:rsid w:val="004B622B"/>
    <w:rsid w:val="004B63BF"/>
    <w:rsid w:val="004B66DA"/>
    <w:rsid w:val="004B696B"/>
    <w:rsid w:val="004B7DFF"/>
    <w:rsid w:val="004C294D"/>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1439"/>
    <w:rsid w:val="005373B7"/>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47C5"/>
    <w:rsid w:val="00595EDE"/>
    <w:rsid w:val="00596E2B"/>
    <w:rsid w:val="005A0CBA"/>
    <w:rsid w:val="005A2022"/>
    <w:rsid w:val="005A3272"/>
    <w:rsid w:val="005A5193"/>
    <w:rsid w:val="005A6034"/>
    <w:rsid w:val="005A7AC1"/>
    <w:rsid w:val="005B115A"/>
    <w:rsid w:val="005B537F"/>
    <w:rsid w:val="005C120D"/>
    <w:rsid w:val="005C15B3"/>
    <w:rsid w:val="005C2DB0"/>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5FA"/>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049"/>
    <w:rsid w:val="0069523C"/>
    <w:rsid w:val="00695606"/>
    <w:rsid w:val="006962CA"/>
    <w:rsid w:val="00696A95"/>
    <w:rsid w:val="006A09DA"/>
    <w:rsid w:val="006A1835"/>
    <w:rsid w:val="006A2625"/>
    <w:rsid w:val="006A7F40"/>
    <w:rsid w:val="006B21E4"/>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425B"/>
    <w:rsid w:val="00743E09"/>
    <w:rsid w:val="00744FCC"/>
    <w:rsid w:val="00747B9C"/>
    <w:rsid w:val="00750C93"/>
    <w:rsid w:val="007512A4"/>
    <w:rsid w:val="00751D86"/>
    <w:rsid w:val="00754E24"/>
    <w:rsid w:val="00757B3B"/>
    <w:rsid w:val="007618C5"/>
    <w:rsid w:val="00764EB7"/>
    <w:rsid w:val="00764FA6"/>
    <w:rsid w:val="00765294"/>
    <w:rsid w:val="007717DD"/>
    <w:rsid w:val="00773075"/>
    <w:rsid w:val="00773F36"/>
    <w:rsid w:val="00775BF6"/>
    <w:rsid w:val="00776254"/>
    <w:rsid w:val="007769FC"/>
    <w:rsid w:val="00777CFF"/>
    <w:rsid w:val="007815BC"/>
    <w:rsid w:val="00782B3F"/>
    <w:rsid w:val="00782E3C"/>
    <w:rsid w:val="007900CC"/>
    <w:rsid w:val="0079641B"/>
    <w:rsid w:val="00797A90"/>
    <w:rsid w:val="007A0519"/>
    <w:rsid w:val="007A1856"/>
    <w:rsid w:val="007A1887"/>
    <w:rsid w:val="007A629C"/>
    <w:rsid w:val="007A6348"/>
    <w:rsid w:val="007B023C"/>
    <w:rsid w:val="007B03CC"/>
    <w:rsid w:val="007B2F08"/>
    <w:rsid w:val="007C1E0B"/>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1E20"/>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0B60"/>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66A1"/>
    <w:rsid w:val="008A7506"/>
    <w:rsid w:val="008B1603"/>
    <w:rsid w:val="008B20ED"/>
    <w:rsid w:val="008B6135"/>
    <w:rsid w:val="008B7BEB"/>
    <w:rsid w:val="008C02B8"/>
    <w:rsid w:val="008C282E"/>
    <w:rsid w:val="008C2EFA"/>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03C"/>
    <w:rsid w:val="009279B2"/>
    <w:rsid w:val="0093488D"/>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5EA2"/>
    <w:rsid w:val="009D6B1B"/>
    <w:rsid w:val="009E107B"/>
    <w:rsid w:val="009E18D6"/>
    <w:rsid w:val="009E4DCA"/>
    <w:rsid w:val="009E53C8"/>
    <w:rsid w:val="009E7B92"/>
    <w:rsid w:val="009F19C0"/>
    <w:rsid w:val="009F505F"/>
    <w:rsid w:val="00A00AE4"/>
    <w:rsid w:val="00A00D24"/>
    <w:rsid w:val="00A0129C"/>
    <w:rsid w:val="00A01F5C"/>
    <w:rsid w:val="00A02F6C"/>
    <w:rsid w:val="00A12A69"/>
    <w:rsid w:val="00A2019A"/>
    <w:rsid w:val="00A23493"/>
    <w:rsid w:val="00A24030"/>
    <w:rsid w:val="00A2416A"/>
    <w:rsid w:val="00A30E06"/>
    <w:rsid w:val="00A3270B"/>
    <w:rsid w:val="00A333A9"/>
    <w:rsid w:val="00A379E4"/>
    <w:rsid w:val="00A402BC"/>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035F"/>
    <w:rsid w:val="00AB10E7"/>
    <w:rsid w:val="00AB4D25"/>
    <w:rsid w:val="00AB5033"/>
    <w:rsid w:val="00AB5298"/>
    <w:rsid w:val="00AB5519"/>
    <w:rsid w:val="00AB6313"/>
    <w:rsid w:val="00AB71DD"/>
    <w:rsid w:val="00AC15C5"/>
    <w:rsid w:val="00AD0E75"/>
    <w:rsid w:val="00AE5CCA"/>
    <w:rsid w:val="00AE77EB"/>
    <w:rsid w:val="00AE7BD8"/>
    <w:rsid w:val="00AE7D02"/>
    <w:rsid w:val="00AF0BB7"/>
    <w:rsid w:val="00AF0BDE"/>
    <w:rsid w:val="00AF0EDE"/>
    <w:rsid w:val="00AF4853"/>
    <w:rsid w:val="00AF49E9"/>
    <w:rsid w:val="00AF4CF5"/>
    <w:rsid w:val="00AF53B9"/>
    <w:rsid w:val="00B00702"/>
    <w:rsid w:val="00B0110B"/>
    <w:rsid w:val="00B0234E"/>
    <w:rsid w:val="00B023F8"/>
    <w:rsid w:val="00B06751"/>
    <w:rsid w:val="00B07931"/>
    <w:rsid w:val="00B13241"/>
    <w:rsid w:val="00B13699"/>
    <w:rsid w:val="00B149E2"/>
    <w:rsid w:val="00B2131A"/>
    <w:rsid w:val="00B2169D"/>
    <w:rsid w:val="00B21CBB"/>
    <w:rsid w:val="00B2606D"/>
    <w:rsid w:val="00B26151"/>
    <w:rsid w:val="00B263C0"/>
    <w:rsid w:val="00B316CA"/>
    <w:rsid w:val="00B31BFB"/>
    <w:rsid w:val="00B3528F"/>
    <w:rsid w:val="00B357AB"/>
    <w:rsid w:val="00B41704"/>
    <w:rsid w:val="00B41F72"/>
    <w:rsid w:val="00B44E90"/>
    <w:rsid w:val="00B45324"/>
    <w:rsid w:val="00B47018"/>
    <w:rsid w:val="00B47956"/>
    <w:rsid w:val="00B517E1"/>
    <w:rsid w:val="00B52D03"/>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1447"/>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169"/>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3E2A"/>
    <w:rsid w:val="00C0764A"/>
    <w:rsid w:val="00C1410E"/>
    <w:rsid w:val="00C141C6"/>
    <w:rsid w:val="00C15663"/>
    <w:rsid w:val="00C16508"/>
    <w:rsid w:val="00C16F5A"/>
    <w:rsid w:val="00C2071A"/>
    <w:rsid w:val="00C20ACB"/>
    <w:rsid w:val="00C21ED9"/>
    <w:rsid w:val="00C23703"/>
    <w:rsid w:val="00C24096"/>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414"/>
    <w:rsid w:val="00C55FE8"/>
    <w:rsid w:val="00C63EC4"/>
    <w:rsid w:val="00C64CD9"/>
    <w:rsid w:val="00C670F8"/>
    <w:rsid w:val="00C6780B"/>
    <w:rsid w:val="00C73A90"/>
    <w:rsid w:val="00C76D49"/>
    <w:rsid w:val="00C80AD4"/>
    <w:rsid w:val="00C80B5E"/>
    <w:rsid w:val="00C82055"/>
    <w:rsid w:val="00C8630A"/>
    <w:rsid w:val="00C9061B"/>
    <w:rsid w:val="00C93EBA"/>
    <w:rsid w:val="00C95F43"/>
    <w:rsid w:val="00CA0BD8"/>
    <w:rsid w:val="00CA1B14"/>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5BC3"/>
    <w:rsid w:val="00D1632D"/>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71E8"/>
    <w:rsid w:val="00D50B3B"/>
    <w:rsid w:val="00D51C1C"/>
    <w:rsid w:val="00D51FCC"/>
    <w:rsid w:val="00D5467F"/>
    <w:rsid w:val="00D55837"/>
    <w:rsid w:val="00D5676F"/>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5E44"/>
    <w:rsid w:val="00DB714B"/>
    <w:rsid w:val="00DC1025"/>
    <w:rsid w:val="00DC10F6"/>
    <w:rsid w:val="00DC1EB8"/>
    <w:rsid w:val="00DC3E45"/>
    <w:rsid w:val="00DC4598"/>
    <w:rsid w:val="00DD0722"/>
    <w:rsid w:val="00DD0B3D"/>
    <w:rsid w:val="00DD212F"/>
    <w:rsid w:val="00DE18F5"/>
    <w:rsid w:val="00DE6E70"/>
    <w:rsid w:val="00DE73D2"/>
    <w:rsid w:val="00DF5BFB"/>
    <w:rsid w:val="00DF5CD6"/>
    <w:rsid w:val="00DF73BA"/>
    <w:rsid w:val="00E022DA"/>
    <w:rsid w:val="00E03BCB"/>
    <w:rsid w:val="00E124DC"/>
    <w:rsid w:val="00E15A41"/>
    <w:rsid w:val="00E2294C"/>
    <w:rsid w:val="00E22D68"/>
    <w:rsid w:val="00E247D9"/>
    <w:rsid w:val="00E255C2"/>
    <w:rsid w:val="00E258D8"/>
    <w:rsid w:val="00E26DDF"/>
    <w:rsid w:val="00E270E5"/>
    <w:rsid w:val="00E30167"/>
    <w:rsid w:val="00E32C2B"/>
    <w:rsid w:val="00E33493"/>
    <w:rsid w:val="00E371AC"/>
    <w:rsid w:val="00E37922"/>
    <w:rsid w:val="00E406DF"/>
    <w:rsid w:val="00E415D3"/>
    <w:rsid w:val="00E469E4"/>
    <w:rsid w:val="00E475C3"/>
    <w:rsid w:val="00E50787"/>
    <w:rsid w:val="00E509B0"/>
    <w:rsid w:val="00E50B11"/>
    <w:rsid w:val="00E54246"/>
    <w:rsid w:val="00E55D8E"/>
    <w:rsid w:val="00E64880"/>
    <w:rsid w:val="00E6641E"/>
    <w:rsid w:val="00E66F18"/>
    <w:rsid w:val="00E70856"/>
    <w:rsid w:val="00E727DE"/>
    <w:rsid w:val="00E74A30"/>
    <w:rsid w:val="00E77778"/>
    <w:rsid w:val="00E77B7E"/>
    <w:rsid w:val="00E77BA8"/>
    <w:rsid w:val="00E82DF1"/>
    <w:rsid w:val="00E8768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6F49"/>
    <w:rsid w:val="00EE7C3A"/>
    <w:rsid w:val="00EF0F42"/>
    <w:rsid w:val="00EF1601"/>
    <w:rsid w:val="00EF21FE"/>
    <w:rsid w:val="00EF2A7F"/>
    <w:rsid w:val="00EF2D58"/>
    <w:rsid w:val="00EF37C2"/>
    <w:rsid w:val="00EF4803"/>
    <w:rsid w:val="00EF5127"/>
    <w:rsid w:val="00F03EAC"/>
    <w:rsid w:val="00F04B7C"/>
    <w:rsid w:val="00F078B5"/>
    <w:rsid w:val="00F07B2E"/>
    <w:rsid w:val="00F14024"/>
    <w:rsid w:val="00F14FA3"/>
    <w:rsid w:val="00F15DB1"/>
    <w:rsid w:val="00F20EC2"/>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CEC"/>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48BC"/>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9D077"/>
  <w15:docId w15:val="{8B22922A-AED4-4C98-B930-2C1ED98A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580">
      <w:bodyDiv w:val="1"/>
      <w:marLeft w:val="0"/>
      <w:marRight w:val="0"/>
      <w:marTop w:val="0"/>
      <w:marBottom w:val="0"/>
      <w:divBdr>
        <w:top w:val="none" w:sz="0" w:space="0" w:color="auto"/>
        <w:left w:val="none" w:sz="0" w:space="0" w:color="auto"/>
        <w:bottom w:val="none" w:sz="0" w:space="0" w:color="auto"/>
        <w:right w:val="none" w:sz="0" w:space="0" w:color="auto"/>
      </w:divBdr>
    </w:div>
    <w:div w:id="74936312">
      <w:bodyDiv w:val="1"/>
      <w:marLeft w:val="0"/>
      <w:marRight w:val="0"/>
      <w:marTop w:val="0"/>
      <w:marBottom w:val="0"/>
      <w:divBdr>
        <w:top w:val="none" w:sz="0" w:space="0" w:color="auto"/>
        <w:left w:val="none" w:sz="0" w:space="0" w:color="auto"/>
        <w:bottom w:val="none" w:sz="0" w:space="0" w:color="auto"/>
        <w:right w:val="none" w:sz="0" w:space="0" w:color="auto"/>
      </w:divBdr>
    </w:div>
    <w:div w:id="901599881">
      <w:bodyDiv w:val="1"/>
      <w:marLeft w:val="0"/>
      <w:marRight w:val="0"/>
      <w:marTop w:val="0"/>
      <w:marBottom w:val="0"/>
      <w:divBdr>
        <w:top w:val="none" w:sz="0" w:space="0" w:color="auto"/>
        <w:left w:val="none" w:sz="0" w:space="0" w:color="auto"/>
        <w:bottom w:val="none" w:sz="0" w:space="0" w:color="auto"/>
        <w:right w:val="none" w:sz="0" w:space="0" w:color="auto"/>
      </w:divBdr>
    </w:div>
    <w:div w:id="1388070344">
      <w:bodyDiv w:val="1"/>
      <w:marLeft w:val="0"/>
      <w:marRight w:val="0"/>
      <w:marTop w:val="0"/>
      <w:marBottom w:val="0"/>
      <w:divBdr>
        <w:top w:val="none" w:sz="0" w:space="0" w:color="auto"/>
        <w:left w:val="none" w:sz="0" w:space="0" w:color="auto"/>
        <w:bottom w:val="none" w:sz="0" w:space="0" w:color="auto"/>
        <w:right w:val="none" w:sz="0" w:space="0" w:color="auto"/>
      </w:divBdr>
    </w:div>
    <w:div w:id="1625962323">
      <w:bodyDiv w:val="1"/>
      <w:marLeft w:val="0"/>
      <w:marRight w:val="0"/>
      <w:marTop w:val="0"/>
      <w:marBottom w:val="0"/>
      <w:divBdr>
        <w:top w:val="none" w:sz="0" w:space="0" w:color="auto"/>
        <w:left w:val="none" w:sz="0" w:space="0" w:color="auto"/>
        <w:bottom w:val="none" w:sz="0" w:space="0" w:color="auto"/>
        <w:right w:val="none" w:sz="0" w:space="0" w:color="auto"/>
      </w:divBdr>
    </w:div>
    <w:div w:id="1781336013">
      <w:bodyDiv w:val="1"/>
      <w:marLeft w:val="0"/>
      <w:marRight w:val="0"/>
      <w:marTop w:val="0"/>
      <w:marBottom w:val="0"/>
      <w:divBdr>
        <w:top w:val="none" w:sz="0" w:space="0" w:color="auto"/>
        <w:left w:val="none" w:sz="0" w:space="0" w:color="auto"/>
        <w:bottom w:val="none" w:sz="0" w:space="0" w:color="auto"/>
        <w:right w:val="none" w:sz="0" w:space="0" w:color="auto"/>
      </w:divBdr>
    </w:div>
    <w:div w:id="21109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3E5B03941A480CABA0B8EFABC78081"/>
        <w:category>
          <w:name w:val="Allmänt"/>
          <w:gallery w:val="placeholder"/>
        </w:category>
        <w:types>
          <w:type w:val="bbPlcHdr"/>
        </w:types>
        <w:behaviors>
          <w:behavior w:val="content"/>
        </w:behaviors>
        <w:guid w:val="{929937AA-817E-4885-BE03-BD77E50EBA54}"/>
      </w:docPartPr>
      <w:docPartBody>
        <w:p w:rsidR="00A31827" w:rsidRDefault="00E378B9" w:rsidP="00E378B9">
          <w:pPr>
            <w:pStyle w:val="1D3E5B03941A480CABA0B8EFABC78081"/>
          </w:pPr>
          <w:r>
            <w:rPr>
              <w:rStyle w:val="Platshllartext"/>
            </w:rPr>
            <w:t xml:space="preserve"> </w:t>
          </w:r>
        </w:p>
      </w:docPartBody>
    </w:docPart>
    <w:docPart>
      <w:docPartPr>
        <w:name w:val="9C72C5CEE5D640AF85256848A6F34C8F"/>
        <w:category>
          <w:name w:val="Allmänt"/>
          <w:gallery w:val="placeholder"/>
        </w:category>
        <w:types>
          <w:type w:val="bbPlcHdr"/>
        </w:types>
        <w:behaviors>
          <w:behavior w:val="content"/>
        </w:behaviors>
        <w:guid w:val="{5173E94A-F290-4DA7-8036-CC8696518DFE}"/>
      </w:docPartPr>
      <w:docPartBody>
        <w:p w:rsidR="00A31827" w:rsidRDefault="00E378B9" w:rsidP="00E378B9">
          <w:pPr>
            <w:pStyle w:val="9C72C5CEE5D640AF85256848A6F34C8F1"/>
          </w:pPr>
          <w:r>
            <w:rPr>
              <w:rStyle w:val="Platshllartext"/>
            </w:rPr>
            <w:t xml:space="preserve"> </w:t>
          </w:r>
        </w:p>
      </w:docPartBody>
    </w:docPart>
    <w:docPart>
      <w:docPartPr>
        <w:name w:val="ACDC0438C3D04E40BB3D2C5DED2C1861"/>
        <w:category>
          <w:name w:val="Allmänt"/>
          <w:gallery w:val="placeholder"/>
        </w:category>
        <w:types>
          <w:type w:val="bbPlcHdr"/>
        </w:types>
        <w:behaviors>
          <w:behavior w:val="content"/>
        </w:behaviors>
        <w:guid w:val="{E00DF7C3-CFD9-4675-AAF3-8929152130EA}"/>
      </w:docPartPr>
      <w:docPartBody>
        <w:p w:rsidR="00A31827" w:rsidRDefault="00E378B9" w:rsidP="00E378B9">
          <w:pPr>
            <w:pStyle w:val="ACDC0438C3D04E40BB3D2C5DED2C18611"/>
          </w:pPr>
          <w:r>
            <w:rPr>
              <w:rStyle w:val="Platshllartext"/>
            </w:rPr>
            <w:t xml:space="preserve"> </w:t>
          </w:r>
        </w:p>
      </w:docPartBody>
    </w:docPart>
    <w:docPart>
      <w:docPartPr>
        <w:name w:val="4A371D25694D40DB8ECF20EDB2A0E0C0"/>
        <w:category>
          <w:name w:val="Allmänt"/>
          <w:gallery w:val="placeholder"/>
        </w:category>
        <w:types>
          <w:type w:val="bbPlcHdr"/>
        </w:types>
        <w:behaviors>
          <w:behavior w:val="content"/>
        </w:behaviors>
        <w:guid w:val="{766DBABF-2610-4F2F-AD41-285B52AA4EC0}"/>
      </w:docPartPr>
      <w:docPartBody>
        <w:p w:rsidR="00A31827" w:rsidRDefault="00E378B9" w:rsidP="00E378B9">
          <w:pPr>
            <w:pStyle w:val="4A371D25694D40DB8ECF20EDB2A0E0C0"/>
          </w:pPr>
          <w:r>
            <w:rPr>
              <w:rStyle w:val="Platshllartext"/>
            </w:rPr>
            <w:t xml:space="preserve"> </w:t>
          </w:r>
        </w:p>
      </w:docPartBody>
    </w:docPart>
    <w:docPart>
      <w:docPartPr>
        <w:name w:val="C414FA1604854EC985A91B7BB59974CA"/>
        <w:category>
          <w:name w:val="Allmänt"/>
          <w:gallery w:val="placeholder"/>
        </w:category>
        <w:types>
          <w:type w:val="bbPlcHdr"/>
        </w:types>
        <w:behaviors>
          <w:behavior w:val="content"/>
        </w:behaviors>
        <w:guid w:val="{AB500149-E69F-4C88-9AF4-94641F919938}"/>
      </w:docPartPr>
      <w:docPartBody>
        <w:p w:rsidR="00A31827" w:rsidRDefault="00E378B9" w:rsidP="00E378B9">
          <w:pPr>
            <w:pStyle w:val="C414FA1604854EC985A91B7BB59974C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B9"/>
    <w:rsid w:val="000A3356"/>
    <w:rsid w:val="003C59BC"/>
    <w:rsid w:val="0052145C"/>
    <w:rsid w:val="00874C76"/>
    <w:rsid w:val="00A31827"/>
    <w:rsid w:val="00C979AF"/>
    <w:rsid w:val="00E378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2E032BF10E43C29F4C2AD9A57ADF20">
    <w:name w:val="622E032BF10E43C29F4C2AD9A57ADF20"/>
    <w:rsid w:val="00E378B9"/>
  </w:style>
  <w:style w:type="character" w:styleId="Platshllartext">
    <w:name w:val="Placeholder Text"/>
    <w:basedOn w:val="Standardstycketeckensnitt"/>
    <w:uiPriority w:val="99"/>
    <w:semiHidden/>
    <w:rsid w:val="00E378B9"/>
    <w:rPr>
      <w:noProof w:val="0"/>
      <w:color w:val="808080"/>
    </w:rPr>
  </w:style>
  <w:style w:type="paragraph" w:customStyle="1" w:styleId="687F39A5D6364D6E803273720EF9A9D3">
    <w:name w:val="687F39A5D6364D6E803273720EF9A9D3"/>
    <w:rsid w:val="00E378B9"/>
  </w:style>
  <w:style w:type="paragraph" w:customStyle="1" w:styleId="B9951671C50A45C884CE46C4FDE8813D">
    <w:name w:val="B9951671C50A45C884CE46C4FDE8813D"/>
    <w:rsid w:val="00E378B9"/>
  </w:style>
  <w:style w:type="paragraph" w:customStyle="1" w:styleId="E95F317DD2CD4E6D8933E51D496B6BFC">
    <w:name w:val="E95F317DD2CD4E6D8933E51D496B6BFC"/>
    <w:rsid w:val="00E378B9"/>
  </w:style>
  <w:style w:type="paragraph" w:customStyle="1" w:styleId="1D3E5B03941A480CABA0B8EFABC78081">
    <w:name w:val="1D3E5B03941A480CABA0B8EFABC78081"/>
    <w:rsid w:val="00E378B9"/>
  </w:style>
  <w:style w:type="paragraph" w:customStyle="1" w:styleId="9C72C5CEE5D640AF85256848A6F34C8F">
    <w:name w:val="9C72C5CEE5D640AF85256848A6F34C8F"/>
    <w:rsid w:val="00E378B9"/>
  </w:style>
  <w:style w:type="paragraph" w:customStyle="1" w:styleId="7C0FD3BF46DA4C93A4DB69596F992D2B">
    <w:name w:val="7C0FD3BF46DA4C93A4DB69596F992D2B"/>
    <w:rsid w:val="00E378B9"/>
  </w:style>
  <w:style w:type="paragraph" w:customStyle="1" w:styleId="5D780E16C3AA4C1B8FB4ED1477621981">
    <w:name w:val="5D780E16C3AA4C1B8FB4ED1477621981"/>
    <w:rsid w:val="00E378B9"/>
  </w:style>
  <w:style w:type="paragraph" w:customStyle="1" w:styleId="B425BB16806E4E9BB2E115139B523158">
    <w:name w:val="B425BB16806E4E9BB2E115139B523158"/>
    <w:rsid w:val="00E378B9"/>
  </w:style>
  <w:style w:type="paragraph" w:customStyle="1" w:styleId="ACDC0438C3D04E40BB3D2C5DED2C1861">
    <w:name w:val="ACDC0438C3D04E40BB3D2C5DED2C1861"/>
    <w:rsid w:val="00E378B9"/>
  </w:style>
  <w:style w:type="paragraph" w:customStyle="1" w:styleId="4A371D25694D40DB8ECF20EDB2A0E0C0">
    <w:name w:val="4A371D25694D40DB8ECF20EDB2A0E0C0"/>
    <w:rsid w:val="00E378B9"/>
  </w:style>
  <w:style w:type="paragraph" w:customStyle="1" w:styleId="9C72C5CEE5D640AF85256848A6F34C8F1">
    <w:name w:val="9C72C5CEE5D640AF85256848A6F34C8F1"/>
    <w:rsid w:val="00E378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DC0438C3D04E40BB3D2C5DED2C18611">
    <w:name w:val="ACDC0438C3D04E40BB3D2C5DED2C18611"/>
    <w:rsid w:val="00E378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3875EE4D2F4C82AB8322D7A3B1B989">
    <w:name w:val="3E3875EE4D2F4C82AB8322D7A3B1B989"/>
    <w:rsid w:val="00E378B9"/>
  </w:style>
  <w:style w:type="paragraph" w:customStyle="1" w:styleId="4752D62774CA4A8A9785029D1AC4A285">
    <w:name w:val="4752D62774CA4A8A9785029D1AC4A285"/>
    <w:rsid w:val="00E378B9"/>
  </w:style>
  <w:style w:type="paragraph" w:customStyle="1" w:styleId="904FCD6F4C0243A1AC4F2AAD6918B4C9">
    <w:name w:val="904FCD6F4C0243A1AC4F2AAD6918B4C9"/>
    <w:rsid w:val="00E378B9"/>
  </w:style>
  <w:style w:type="paragraph" w:customStyle="1" w:styleId="E945363A97484FE0AD5FF9B09C017A25">
    <w:name w:val="E945363A97484FE0AD5FF9B09C017A25"/>
    <w:rsid w:val="00E378B9"/>
  </w:style>
  <w:style w:type="paragraph" w:customStyle="1" w:styleId="162884EB7BD443838E9AB7F4F1BD5A31">
    <w:name w:val="162884EB7BD443838E9AB7F4F1BD5A31"/>
    <w:rsid w:val="00E378B9"/>
  </w:style>
  <w:style w:type="paragraph" w:customStyle="1" w:styleId="C414FA1604854EC985A91B7BB59974CA">
    <w:name w:val="C414FA1604854EC985A91B7BB59974CA"/>
    <w:rsid w:val="00E378B9"/>
  </w:style>
  <w:style w:type="paragraph" w:customStyle="1" w:styleId="5379D0F580674A6BA1A0844334167AF4">
    <w:name w:val="5379D0F580674A6BA1A0844334167AF4"/>
    <w:rsid w:val="00E37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73a411e4-e03b-45dc-8f5d-d268928d04c9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2020-08-12T00:00:00</HeaderDate>
    <Office/>
    <Dnr>Ju2020/02598/PO</Dnr>
    <ParagrafNr/>
    <DocumentTitle/>
    <VisitingAddress/>
    <Extra1/>
    <Extra2/>
    <Extra3>Alexandra Anstrell</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2020-08-12T00:00:00</HeaderDate>
    <Office/>
    <Dnr>Ju2020/02598/PO</Dnr>
    <ParagrafNr/>
    <DocumentTitle/>
    <VisitingAddress/>
    <Extra1/>
    <Extra2/>
    <Extra3>Alexandra Anstrell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6AA21-CF6E-46F7-9BF6-FD8DD7644376}"/>
</file>

<file path=customXml/itemProps2.xml><?xml version="1.0" encoding="utf-8"?>
<ds:datastoreItem xmlns:ds="http://schemas.openxmlformats.org/officeDocument/2006/customXml" ds:itemID="{1B124104-4AA6-4525-8E62-66D1826A4E38}"/>
</file>

<file path=customXml/itemProps3.xml><?xml version="1.0" encoding="utf-8"?>
<ds:datastoreItem xmlns:ds="http://schemas.openxmlformats.org/officeDocument/2006/customXml" ds:itemID="{E617DDA2-F027-40C1-AF67-DFF986F4BD4E}"/>
</file>

<file path=customXml/itemProps4.xml><?xml version="1.0" encoding="utf-8"?>
<ds:datastoreItem xmlns:ds="http://schemas.openxmlformats.org/officeDocument/2006/customXml" ds:itemID="{3C46F9A4-128A-4A8C-AD6C-3A8526D54774}">
  <ds:schemaRefs>
    <ds:schemaRef ds:uri="http://schemas.microsoft.com/sharepoint/events"/>
  </ds:schemaRefs>
</ds:datastoreItem>
</file>

<file path=customXml/itemProps5.xml><?xml version="1.0" encoding="utf-8"?>
<ds:datastoreItem xmlns:ds="http://schemas.openxmlformats.org/officeDocument/2006/customXml" ds:itemID="{1B124104-4AA6-4525-8E62-66D1826A4E38}">
  <ds:schemaRefs>
    <ds:schemaRef ds:uri="http://schemas.microsoft.com/office/infopath/2007/PartnerControls"/>
    <ds:schemaRef ds:uri="9c9941df-7074-4a92-bf99-225d24d78d61"/>
    <ds:schemaRef ds:uri="http://purl.org/dc/terms/"/>
    <ds:schemaRef ds:uri="4e9c2f0c-7bf8-49af-8356-cbf363fc78a7"/>
    <ds:schemaRef ds:uri="18f3d968-6251-40b0-9f11-012b293496c2"/>
    <ds:schemaRef ds:uri="http://schemas.microsoft.com/office/2006/documentManagement/types"/>
    <ds:schemaRef ds:uri="http://purl.org/dc/elements/1.1/"/>
    <ds:schemaRef ds:uri="http://schemas.microsoft.com/office/2006/metadata/properties"/>
    <ds:schemaRef ds:uri="5429eb68-8afa-474e-a293-a9fa933f1d84"/>
    <ds:schemaRef ds:uri="http://schemas.openxmlformats.org/package/2006/metadata/core-properties"/>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BDBF6C95-EFEE-4F9A-8DDF-9AAAAC2E4C14}">
  <ds:schemaRefs>
    <ds:schemaRef ds:uri="http://lp/documentinfo/RK"/>
  </ds:schemaRefs>
</ds:datastoreItem>
</file>

<file path=customXml/itemProps7.xml><?xml version="1.0" encoding="utf-8"?>
<ds:datastoreItem xmlns:ds="http://schemas.openxmlformats.org/officeDocument/2006/customXml" ds:itemID="{BDBF6C95-EFEE-4F9A-8DDF-9AAAAC2E4C14}"/>
</file>

<file path=customXml/itemProps8.xml><?xml version="1.0" encoding="utf-8"?>
<ds:datastoreItem xmlns:ds="http://schemas.openxmlformats.org/officeDocument/2006/customXml" ds:itemID="{705FA2DE-BE5A-4A73-A55D-0C04465494CD}"/>
</file>

<file path=docProps/app.xml><?xml version="1.0" encoding="utf-8"?>
<Properties xmlns="http://schemas.openxmlformats.org/officeDocument/2006/extended-properties" xmlns:vt="http://schemas.openxmlformats.org/officeDocument/2006/docPropsVTypes">
  <Template>RK Basmall</Template>
  <TotalTime>0</TotalTime>
  <Pages>2</Pages>
  <Words>369</Words>
  <Characters>1959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1736 - Besiktning av Sveriges skyttebanor.docx</dc:title>
  <dc:subject/>
  <dc:creator>Karin Wenander</dc:creator>
  <cp:keywords/>
  <dc:description/>
  <cp:lastModifiedBy>Markus Grundtman</cp:lastModifiedBy>
  <cp:revision>4</cp:revision>
  <dcterms:created xsi:type="dcterms:W3CDTF">2020-07-15T10:20:00Z</dcterms:created>
  <dcterms:modified xsi:type="dcterms:W3CDTF">2020-07-17T10:01:00Z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ee0d7507-d410-4c9a-a793-cb48502efdb8</vt:lpwstr>
  </property>
</Properties>
</file>