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FD5C5" w14:textId="77777777" w:rsidR="00E96013" w:rsidRDefault="00E96013" w:rsidP="00DA0661">
      <w:pPr>
        <w:pStyle w:val="Rubrik"/>
      </w:pPr>
      <w:bookmarkStart w:id="0" w:name="Start"/>
      <w:bookmarkEnd w:id="0"/>
      <w:r>
        <w:t xml:space="preserve">Svar på fråga 2019/20:1624 av </w:t>
      </w:r>
      <w:sdt>
        <w:sdtPr>
          <w:alias w:val="Frågeställare"/>
          <w:tag w:val="delete"/>
          <w:id w:val="-211816850"/>
          <w:placeholder>
            <w:docPart w:val="95B342E2C2D84DECBEAE62942A07BF26"/>
          </w:placeholder>
          <w:dataBinding w:prefixMappings="xmlns:ns0='http://lp/documentinfo/RK' " w:xpath="/ns0:DocumentInfo[1]/ns0:BaseInfo[1]/ns0:Extra3[1]" w:storeItemID="{BC3D2D6F-33B7-4CF8-8F6F-A7004C09ABF2}"/>
          <w:text/>
        </w:sdtPr>
        <w:sdtEndPr/>
        <w:sdtContent>
          <w:r>
            <w:t>Robert Hannah</w:t>
          </w:r>
        </w:sdtContent>
      </w:sdt>
      <w:r>
        <w:t xml:space="preserve"> (</w:t>
      </w:r>
      <w:sdt>
        <w:sdtPr>
          <w:alias w:val="Parti"/>
          <w:tag w:val="Parti_delete"/>
          <w:id w:val="1620417071"/>
          <w:placeholder>
            <w:docPart w:val="1BDC8EAD71504C2B88C4B4175A88DB52"/>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L</w:t>
          </w:r>
        </w:sdtContent>
      </w:sdt>
      <w:r>
        <w:t>)</w:t>
      </w:r>
      <w:r>
        <w:br/>
        <w:t>Ideella föreningar och interkulturellt lärande</w:t>
      </w:r>
    </w:p>
    <w:p w14:paraId="1AF8B1B9" w14:textId="77777777" w:rsidR="00E96013" w:rsidRDefault="009B3CF2" w:rsidP="00E96013">
      <w:pPr>
        <w:pStyle w:val="Brdtext"/>
      </w:pPr>
      <w:sdt>
        <w:sdtPr>
          <w:alias w:val="Frågeställare"/>
          <w:tag w:val="delete"/>
          <w:id w:val="-1635256365"/>
          <w:placeholder>
            <w:docPart w:val="DF8C1C7542344E06A31FD81B5CBCD568"/>
          </w:placeholder>
          <w:dataBinding w:prefixMappings="xmlns:ns0='http://lp/documentinfo/RK' " w:xpath="/ns0:DocumentInfo[1]/ns0:BaseInfo[1]/ns0:Extra3[1]" w:storeItemID="{BC3D2D6F-33B7-4CF8-8F6F-A7004C09ABF2}"/>
          <w:text/>
        </w:sdtPr>
        <w:sdtEndPr/>
        <w:sdtContent>
          <w:r w:rsidR="00E96013">
            <w:t>Robert Hannah</w:t>
          </w:r>
        </w:sdtContent>
      </w:sdt>
      <w:r w:rsidR="00E96013">
        <w:t xml:space="preserve"> har frågat mig </w:t>
      </w:r>
      <w:r w:rsidR="00976384">
        <w:t xml:space="preserve">om </w:t>
      </w:r>
      <w:r w:rsidR="00E96013">
        <w:t>vilken dialog regeringen för med ideella föreningar som jobbar med interkulturellt lärande under coronakrisen.</w:t>
      </w:r>
    </w:p>
    <w:p w14:paraId="51C6C0CD" w14:textId="4E8BA131" w:rsidR="00E96013" w:rsidRDefault="00E96013" w:rsidP="00E96013">
      <w:pPr>
        <w:pStyle w:val="Brdtext"/>
      </w:pPr>
      <w:r>
        <w:t xml:space="preserve">Jag vill först och främst understryka att jag delar frågeställarens engagemang </w:t>
      </w:r>
      <w:r w:rsidR="00CC5F76">
        <w:t>för</w:t>
      </w:r>
      <w:r>
        <w:t xml:space="preserve"> organisationer som </w:t>
      </w:r>
      <w:r w:rsidR="00152935">
        <w:t>arbetar med</w:t>
      </w:r>
      <w:r w:rsidR="00BE7030">
        <w:t xml:space="preserve"> interkulturellt utbyte. Svenska och utländska ungdomars möjlighet att </w:t>
      </w:r>
      <w:r w:rsidR="00D82FF0">
        <w:t>skaffa sig internationella erfarenheter genom</w:t>
      </w:r>
      <w:r w:rsidR="00BE7030">
        <w:t xml:space="preserve"> kortare eller längre utbyten är något som jag </w:t>
      </w:r>
      <w:r w:rsidR="001A114B">
        <w:t xml:space="preserve">verkligen </w:t>
      </w:r>
      <w:r w:rsidR="00BE7030">
        <w:t>vill uppmuntra.</w:t>
      </w:r>
    </w:p>
    <w:p w14:paraId="50DF53F6" w14:textId="6740A8B6" w:rsidR="00BE7030" w:rsidRDefault="00976384" w:rsidP="00E96013">
      <w:pPr>
        <w:pStyle w:val="Brdtext"/>
      </w:pPr>
      <w:r>
        <w:t xml:space="preserve">Jag </w:t>
      </w:r>
      <w:r w:rsidR="003764FF">
        <w:t>konstaterar</w:t>
      </w:r>
      <w:r w:rsidR="007F4F19">
        <w:t xml:space="preserve"> att utbrottet </w:t>
      </w:r>
      <w:r w:rsidR="00D82FF0">
        <w:t xml:space="preserve">av covid-19 </w:t>
      </w:r>
      <w:r w:rsidR="003764FF">
        <w:t xml:space="preserve">har gjort </w:t>
      </w:r>
      <w:r w:rsidR="007F4F19">
        <w:t>att utbyte</w:t>
      </w:r>
      <w:r w:rsidR="001A114B">
        <w:t>n</w:t>
      </w:r>
      <w:r w:rsidR="007F4F19">
        <w:t xml:space="preserve"> </w:t>
      </w:r>
      <w:r w:rsidR="001A114B">
        <w:t xml:space="preserve">i många fall </w:t>
      </w:r>
      <w:r w:rsidR="003764FF">
        <w:t xml:space="preserve">har </w:t>
      </w:r>
      <w:r w:rsidR="007F4F19">
        <w:t>försvåra</w:t>
      </w:r>
      <w:r w:rsidR="003764FF">
        <w:t>t</w:t>
      </w:r>
      <w:r w:rsidR="007F4F19">
        <w:t>s eller omöjligg</w:t>
      </w:r>
      <w:r w:rsidR="003764FF">
        <w:t>jort</w:t>
      </w:r>
      <w:r w:rsidR="007F4F19">
        <w:t xml:space="preserve">s eftersom reserestriktioner och smittspridning </w:t>
      </w:r>
      <w:r w:rsidR="001A114B">
        <w:t>har gjort</w:t>
      </w:r>
      <w:r w:rsidR="007F4F19">
        <w:t xml:space="preserve"> att </w:t>
      </w:r>
      <w:r w:rsidR="001A114B">
        <w:t>möjligheterna att resa har inskränkts</w:t>
      </w:r>
      <w:r w:rsidR="003764FF">
        <w:t xml:space="preserve"> väsentligt</w:t>
      </w:r>
      <w:r w:rsidR="001A114B">
        <w:t>.</w:t>
      </w:r>
    </w:p>
    <w:p w14:paraId="22A4D5E4" w14:textId="77777777" w:rsidR="00950D7E" w:rsidRDefault="001A114B" w:rsidP="00D45D5E">
      <w:pPr>
        <w:pStyle w:val="Brdtext"/>
      </w:pPr>
      <w:r>
        <w:t>Regeringen har vidtagit ett antal åtgärder för att underlätta för ideella organisationer, bl.</w:t>
      </w:r>
      <w:r w:rsidR="00D45D5E">
        <w:t xml:space="preserve">a. har </w:t>
      </w:r>
      <w:r w:rsidR="00950D7E" w:rsidRPr="00950D7E">
        <w:t xml:space="preserve">Myndigheten för ungdoms- och civilsamhällesfrågor </w:t>
      </w:r>
      <w:r w:rsidR="00950D7E">
        <w:t>fått</w:t>
      </w:r>
      <w:r w:rsidR="00950D7E" w:rsidRPr="00950D7E">
        <w:t xml:space="preserve"> i uppdrag att sammanställa och sprida nödvändig information till organisationer inom civilsamhället i den uppkomna situationen med anledning av det nya coronaviruset.</w:t>
      </w:r>
    </w:p>
    <w:p w14:paraId="28AE5748" w14:textId="3836ACE3" w:rsidR="00950D7E" w:rsidRDefault="00950D7E" w:rsidP="00E3458A">
      <w:r w:rsidRPr="00950D7E">
        <w:t xml:space="preserve">Nationellt organ för dialog och samråd mellan regeringen och det civila samhället (NOD) </w:t>
      </w:r>
      <w:r>
        <w:t>har fått</w:t>
      </w:r>
      <w:r w:rsidRPr="00950D7E">
        <w:t xml:space="preserve"> i uppgift att bistå i samordning av civilsamhällets insatser med anledning av det nya coronaviruset. NOD</w:t>
      </w:r>
      <w:r>
        <w:t xml:space="preserve"> </w:t>
      </w:r>
      <w:r w:rsidRPr="00950D7E">
        <w:t>hjälp</w:t>
      </w:r>
      <w:r>
        <w:t>er</w:t>
      </w:r>
      <w:r w:rsidRPr="00950D7E">
        <w:t xml:space="preserve"> bland annat till med samordning av civilsamhällets insatser och ta</w:t>
      </w:r>
      <w:r w:rsidR="00A630FF">
        <w:t>r</w:t>
      </w:r>
      <w:r w:rsidRPr="00950D7E">
        <w:t xml:space="preserve"> fram en lägesrapport varje vecka över civilsamhällets behov och initiativ. NOD ge</w:t>
      </w:r>
      <w:r>
        <w:t>r också</w:t>
      </w:r>
      <w:r w:rsidRPr="00950D7E">
        <w:t xml:space="preserve"> stöd i dialog och samverkan mellan civilsamhället och Regeringskansliet och statliga myndigheter, i frågor som behöver lösas med anledning av det nya coronavirusets spridning.</w:t>
      </w:r>
    </w:p>
    <w:p w14:paraId="04973422" w14:textId="77777777" w:rsidR="00E3458A" w:rsidRDefault="00950D7E" w:rsidP="004A5D6D">
      <w:r w:rsidRPr="00950D7E">
        <w:t xml:space="preserve">Statsrådet Amanda Lind har </w:t>
      </w:r>
      <w:r w:rsidR="004A5D6D">
        <w:t xml:space="preserve">också </w:t>
      </w:r>
      <w:r w:rsidRPr="00950D7E">
        <w:t>vid olika tillfällen träffat civila samhällets organisationer</w:t>
      </w:r>
      <w:r w:rsidR="004A5D6D">
        <w:t xml:space="preserve">, bl.a. genomfördes </w:t>
      </w:r>
      <w:r w:rsidRPr="00950D7E">
        <w:t xml:space="preserve">ett dialogmöte </w:t>
      </w:r>
      <w:r w:rsidR="00D82FF0">
        <w:t xml:space="preserve">den 24 april </w:t>
      </w:r>
      <w:r w:rsidRPr="00950D7E">
        <w:t>med ett antal civilsamhällesorganisationer</w:t>
      </w:r>
      <w:r w:rsidR="003764FF">
        <w:t xml:space="preserve"> </w:t>
      </w:r>
      <w:r w:rsidR="00D82FF0">
        <w:t>i</w:t>
      </w:r>
      <w:r w:rsidR="003764FF">
        <w:t xml:space="preserve"> syfte</w:t>
      </w:r>
      <w:r w:rsidRPr="00950D7E">
        <w:t xml:space="preserve"> att få en bild av hur olika verksam</w:t>
      </w:r>
      <w:r w:rsidR="003764FF">
        <w:softHyphen/>
      </w:r>
      <w:r w:rsidRPr="00950D7E">
        <w:t xml:space="preserve">heter påverkas av den rådande situationen och hur befintliga stödåtgärder motsvarar civilsamhällets behov. </w:t>
      </w:r>
      <w:r w:rsidR="00D82FF0">
        <w:t>Jag vill också nämna att regeringen r</w:t>
      </w:r>
      <w:r w:rsidRPr="00950D7E">
        <w:t xml:space="preserve">edan den 18 mars bjöd in ett flertal organisationer från det civila samhället för att diskutera deras frågor och utmaningar med anledning av det nya coronaviruset. Syftet med mötet var att ge organisationerna en möjlighet att ge sin bild av nuläget och för regeringen att lyssna in vilka insatser </w:t>
      </w:r>
      <w:r w:rsidR="003764FF">
        <w:t>organisationerna</w:t>
      </w:r>
      <w:r w:rsidRPr="00950D7E">
        <w:t xml:space="preserve"> gör, </w:t>
      </w:r>
      <w:r w:rsidR="003764FF">
        <w:t xml:space="preserve">vilka </w:t>
      </w:r>
      <w:r w:rsidRPr="00950D7E">
        <w:t xml:space="preserve">frågor de får och vad de upplever behöver göras </w:t>
      </w:r>
      <w:r w:rsidR="003764FF">
        <w:t>i</w:t>
      </w:r>
      <w:r w:rsidRPr="00950D7E">
        <w:t xml:space="preserve"> det fortsatta arbetet.</w:t>
      </w:r>
    </w:p>
    <w:p w14:paraId="37B7A902" w14:textId="77777777" w:rsidR="004A5D6D" w:rsidRDefault="004A5D6D" w:rsidP="004A5D6D"/>
    <w:p w14:paraId="1BDB9575" w14:textId="77777777" w:rsidR="00E96013" w:rsidRDefault="00E96013" w:rsidP="006A12F1">
      <w:pPr>
        <w:pStyle w:val="Brdtext"/>
      </w:pPr>
      <w:r>
        <w:t xml:space="preserve">Stockholm den </w:t>
      </w:r>
      <w:sdt>
        <w:sdtPr>
          <w:id w:val="-1225218591"/>
          <w:placeholder>
            <w:docPart w:val="7A6A08F67A96487D9CDA7C3FB0CE2AEF"/>
          </w:placeholder>
          <w:dataBinding w:prefixMappings="xmlns:ns0='http://lp/documentinfo/RK' " w:xpath="/ns0:DocumentInfo[1]/ns0:BaseInfo[1]/ns0:HeaderDate[1]" w:storeItemID="{BC3D2D6F-33B7-4CF8-8F6F-A7004C09ABF2}"/>
          <w:date w:fullDate="2020-06-24T00:00:00Z">
            <w:dateFormat w:val="d MMMM yyyy"/>
            <w:lid w:val="sv-SE"/>
            <w:storeMappedDataAs w:val="dateTime"/>
            <w:calendar w:val="gregorian"/>
          </w:date>
        </w:sdtPr>
        <w:sdtEndPr/>
        <w:sdtContent>
          <w:r w:rsidR="003764FF">
            <w:t>24 juni 2020</w:t>
          </w:r>
        </w:sdtContent>
      </w:sdt>
    </w:p>
    <w:p w14:paraId="52017A47" w14:textId="77777777" w:rsidR="00E96013" w:rsidRDefault="00E96013" w:rsidP="004E7A8F">
      <w:pPr>
        <w:pStyle w:val="Brdtextutanavstnd"/>
      </w:pPr>
    </w:p>
    <w:p w14:paraId="1DBCC84B" w14:textId="77777777" w:rsidR="00E96013" w:rsidRDefault="00E96013" w:rsidP="004E7A8F">
      <w:pPr>
        <w:pStyle w:val="Brdtextutanavstnd"/>
      </w:pPr>
    </w:p>
    <w:p w14:paraId="6E5C9832" w14:textId="77777777" w:rsidR="00E96013" w:rsidRDefault="00E96013" w:rsidP="004E7A8F">
      <w:pPr>
        <w:pStyle w:val="Brdtextutanavstnd"/>
      </w:pPr>
    </w:p>
    <w:sdt>
      <w:sdtPr>
        <w:alias w:val="Klicka på listpilen"/>
        <w:tag w:val="run-loadAllMinistersFromDep_delete"/>
        <w:id w:val="-122627287"/>
        <w:placeholder>
          <w:docPart w:val="2091573E3D4C4F2A91D4934742B57EE5"/>
        </w:placeholder>
        <w:dataBinding w:prefixMappings="xmlns:ns0='http://lp/documentinfo/RK' " w:xpath="/ns0:DocumentInfo[1]/ns0:BaseInfo[1]/ns0:TopSender[1]" w:storeItemID="{BC3D2D6F-33B7-4CF8-8F6F-A7004C09ABF2}"/>
        <w:comboBox w:lastValue="Utbildningsministern">
          <w:listItem w:displayText="Anna Ekström" w:value="Utbildningsministern"/>
          <w:listItem w:displayText="Matilda Ernkrans" w:value="Ministern för högre utbildning och forskning"/>
        </w:comboBox>
      </w:sdtPr>
      <w:sdtEndPr/>
      <w:sdtContent>
        <w:p w14:paraId="7147A3C8" w14:textId="77777777" w:rsidR="00E96013" w:rsidRDefault="00E96013" w:rsidP="00422A41">
          <w:pPr>
            <w:pStyle w:val="Brdtext"/>
          </w:pPr>
          <w:r>
            <w:t>Anna Ekström</w:t>
          </w:r>
        </w:p>
      </w:sdtContent>
    </w:sdt>
    <w:p w14:paraId="646325F7" w14:textId="77777777" w:rsidR="00E96013" w:rsidRPr="00DB48AB" w:rsidRDefault="00E96013" w:rsidP="00DB48AB">
      <w:pPr>
        <w:pStyle w:val="Brdtext"/>
      </w:pPr>
    </w:p>
    <w:sectPr w:rsidR="00E96013"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BB61F" w14:textId="77777777" w:rsidR="009B3CF2" w:rsidRDefault="009B3CF2" w:rsidP="00A87A54">
      <w:pPr>
        <w:spacing w:after="0" w:line="240" w:lineRule="auto"/>
      </w:pPr>
      <w:r>
        <w:separator/>
      </w:r>
    </w:p>
  </w:endnote>
  <w:endnote w:type="continuationSeparator" w:id="0">
    <w:p w14:paraId="4FE13D1A" w14:textId="77777777" w:rsidR="009B3CF2" w:rsidRDefault="009B3CF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4820" w14:textId="77777777" w:rsidR="00973A60" w:rsidRDefault="00973A6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FB035B0" w14:textId="77777777" w:rsidTr="006A26EC">
      <w:trPr>
        <w:trHeight w:val="227"/>
        <w:jc w:val="right"/>
      </w:trPr>
      <w:tc>
        <w:tcPr>
          <w:tcW w:w="708" w:type="dxa"/>
          <w:vAlign w:val="bottom"/>
        </w:tcPr>
        <w:p w14:paraId="024FEFD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DF3919F" w14:textId="77777777" w:rsidTr="006A26EC">
      <w:trPr>
        <w:trHeight w:val="850"/>
        <w:jc w:val="right"/>
      </w:trPr>
      <w:tc>
        <w:tcPr>
          <w:tcW w:w="708" w:type="dxa"/>
          <w:vAlign w:val="bottom"/>
        </w:tcPr>
        <w:p w14:paraId="36087815" w14:textId="77777777" w:rsidR="005606BC" w:rsidRPr="00347E11" w:rsidRDefault="005606BC" w:rsidP="005606BC">
          <w:pPr>
            <w:pStyle w:val="Sidfot"/>
            <w:spacing w:line="276" w:lineRule="auto"/>
            <w:jc w:val="right"/>
          </w:pPr>
        </w:p>
      </w:tc>
    </w:tr>
  </w:tbl>
  <w:p w14:paraId="0426725B"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EB7C5E2" w14:textId="77777777" w:rsidTr="001F4302">
      <w:trPr>
        <w:trHeight w:val="510"/>
      </w:trPr>
      <w:tc>
        <w:tcPr>
          <w:tcW w:w="8525" w:type="dxa"/>
          <w:gridSpan w:val="2"/>
          <w:vAlign w:val="bottom"/>
        </w:tcPr>
        <w:p w14:paraId="01ADAC4D" w14:textId="77777777" w:rsidR="00347E11" w:rsidRPr="00347E11" w:rsidRDefault="00347E11" w:rsidP="00347E11">
          <w:pPr>
            <w:pStyle w:val="Sidfot"/>
            <w:rPr>
              <w:sz w:val="8"/>
            </w:rPr>
          </w:pPr>
        </w:p>
      </w:tc>
    </w:tr>
    <w:tr w:rsidR="00093408" w:rsidRPr="00EE3C0F" w14:paraId="3D600CC0" w14:textId="77777777" w:rsidTr="00C26068">
      <w:trPr>
        <w:trHeight w:val="227"/>
      </w:trPr>
      <w:tc>
        <w:tcPr>
          <w:tcW w:w="4074" w:type="dxa"/>
        </w:tcPr>
        <w:p w14:paraId="6B2F6CFB" w14:textId="77777777" w:rsidR="00347E11" w:rsidRPr="00F53AEA" w:rsidRDefault="00347E11" w:rsidP="00C26068">
          <w:pPr>
            <w:pStyle w:val="Sidfot"/>
            <w:spacing w:line="276" w:lineRule="auto"/>
          </w:pPr>
        </w:p>
      </w:tc>
      <w:tc>
        <w:tcPr>
          <w:tcW w:w="4451" w:type="dxa"/>
        </w:tcPr>
        <w:p w14:paraId="1574D019" w14:textId="77777777" w:rsidR="00093408" w:rsidRPr="00F53AEA" w:rsidRDefault="00093408" w:rsidP="00F53AEA">
          <w:pPr>
            <w:pStyle w:val="Sidfot"/>
            <w:spacing w:line="276" w:lineRule="auto"/>
          </w:pPr>
        </w:p>
      </w:tc>
    </w:tr>
  </w:tbl>
  <w:p w14:paraId="28D5E80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B92E2" w14:textId="77777777" w:rsidR="009B3CF2" w:rsidRDefault="009B3CF2" w:rsidP="00A87A54">
      <w:pPr>
        <w:spacing w:after="0" w:line="240" w:lineRule="auto"/>
      </w:pPr>
      <w:r>
        <w:separator/>
      </w:r>
    </w:p>
  </w:footnote>
  <w:footnote w:type="continuationSeparator" w:id="0">
    <w:p w14:paraId="02549C52" w14:textId="77777777" w:rsidR="009B3CF2" w:rsidRDefault="009B3CF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1642" w14:textId="77777777" w:rsidR="00973A60" w:rsidRDefault="00973A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00F3" w14:textId="77777777" w:rsidR="00973A60" w:rsidRDefault="00973A6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96013" w14:paraId="34B3C6EB" w14:textId="77777777" w:rsidTr="00C93EBA">
      <w:trPr>
        <w:trHeight w:val="227"/>
      </w:trPr>
      <w:tc>
        <w:tcPr>
          <w:tcW w:w="5534" w:type="dxa"/>
        </w:tcPr>
        <w:p w14:paraId="10EC8122" w14:textId="77777777" w:rsidR="00E96013" w:rsidRPr="007D73AB" w:rsidRDefault="00E96013">
          <w:pPr>
            <w:pStyle w:val="Sidhuvud"/>
          </w:pPr>
        </w:p>
      </w:tc>
      <w:tc>
        <w:tcPr>
          <w:tcW w:w="3170" w:type="dxa"/>
          <w:vAlign w:val="bottom"/>
        </w:tcPr>
        <w:p w14:paraId="5C22A0E2" w14:textId="77777777" w:rsidR="00E96013" w:rsidRPr="007D73AB" w:rsidRDefault="00E96013" w:rsidP="00340DE0">
          <w:pPr>
            <w:pStyle w:val="Sidhuvud"/>
          </w:pPr>
        </w:p>
      </w:tc>
      <w:tc>
        <w:tcPr>
          <w:tcW w:w="1134" w:type="dxa"/>
        </w:tcPr>
        <w:p w14:paraId="3782EC66" w14:textId="77777777" w:rsidR="00E96013" w:rsidRDefault="00E96013" w:rsidP="005A703A">
          <w:pPr>
            <w:pStyle w:val="Sidhuvud"/>
          </w:pPr>
        </w:p>
      </w:tc>
    </w:tr>
    <w:tr w:rsidR="00E96013" w14:paraId="40C7A6A5" w14:textId="77777777" w:rsidTr="00C93EBA">
      <w:trPr>
        <w:trHeight w:val="1928"/>
      </w:trPr>
      <w:tc>
        <w:tcPr>
          <w:tcW w:w="5534" w:type="dxa"/>
        </w:tcPr>
        <w:p w14:paraId="6FE2F23F" w14:textId="77777777" w:rsidR="00E96013" w:rsidRPr="00340DE0" w:rsidRDefault="00E96013" w:rsidP="00340DE0">
          <w:pPr>
            <w:pStyle w:val="Sidhuvud"/>
          </w:pPr>
          <w:r>
            <w:rPr>
              <w:noProof/>
            </w:rPr>
            <w:drawing>
              <wp:inline distT="0" distB="0" distL="0" distR="0" wp14:anchorId="639058A0" wp14:editId="33A4E2AB">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07442A9" w14:textId="77777777" w:rsidR="00E96013" w:rsidRPr="00710A6C" w:rsidRDefault="00E96013" w:rsidP="00EE3C0F">
          <w:pPr>
            <w:pStyle w:val="Sidhuvud"/>
            <w:rPr>
              <w:b/>
            </w:rPr>
          </w:pPr>
        </w:p>
        <w:p w14:paraId="372E3D43" w14:textId="77777777" w:rsidR="00E96013" w:rsidRDefault="00E96013" w:rsidP="00EE3C0F">
          <w:pPr>
            <w:pStyle w:val="Sidhuvud"/>
          </w:pPr>
        </w:p>
        <w:p w14:paraId="03F11487" w14:textId="77777777" w:rsidR="00E96013" w:rsidRDefault="00E96013" w:rsidP="00EE3C0F">
          <w:pPr>
            <w:pStyle w:val="Sidhuvud"/>
          </w:pPr>
        </w:p>
        <w:p w14:paraId="52AD22B5" w14:textId="77777777" w:rsidR="00E96013" w:rsidRDefault="00E96013" w:rsidP="00EE3C0F">
          <w:pPr>
            <w:pStyle w:val="Sidhuvud"/>
          </w:pPr>
        </w:p>
        <w:sdt>
          <w:sdtPr>
            <w:alias w:val="Dnr"/>
            <w:tag w:val="ccRKShow_Dnr"/>
            <w:id w:val="-829283628"/>
            <w:placeholder>
              <w:docPart w:val="96351FC77E574A45934AEA5B8EAC2A87"/>
            </w:placeholder>
            <w:dataBinding w:prefixMappings="xmlns:ns0='http://lp/documentinfo/RK' " w:xpath="/ns0:DocumentInfo[1]/ns0:BaseInfo[1]/ns0:Dnr[1]" w:storeItemID="{BC3D2D6F-33B7-4CF8-8F6F-A7004C09ABF2}"/>
            <w:text/>
          </w:sdtPr>
          <w:sdtEndPr/>
          <w:sdtContent>
            <w:p w14:paraId="57196546" w14:textId="77777777" w:rsidR="00E96013" w:rsidRDefault="00E96013" w:rsidP="00EE3C0F">
              <w:pPr>
                <w:pStyle w:val="Sidhuvud"/>
              </w:pPr>
              <w:r>
                <w:t>U2020/</w:t>
              </w:r>
              <w:r w:rsidR="004A5D6D">
                <w:t>03850/GV</w:t>
              </w:r>
            </w:p>
          </w:sdtContent>
        </w:sdt>
        <w:sdt>
          <w:sdtPr>
            <w:alias w:val="DocNumber"/>
            <w:tag w:val="DocNumber"/>
            <w:id w:val="1726028884"/>
            <w:placeholder>
              <w:docPart w:val="3F7402EB13F64A5F8A905D471486761B"/>
            </w:placeholder>
            <w:showingPlcHdr/>
            <w:dataBinding w:prefixMappings="xmlns:ns0='http://lp/documentinfo/RK' " w:xpath="/ns0:DocumentInfo[1]/ns0:BaseInfo[1]/ns0:DocNumber[1]" w:storeItemID="{BC3D2D6F-33B7-4CF8-8F6F-A7004C09ABF2}"/>
            <w:text/>
          </w:sdtPr>
          <w:sdtEndPr/>
          <w:sdtContent>
            <w:p w14:paraId="044F2160" w14:textId="77777777" w:rsidR="00E96013" w:rsidRDefault="00E96013" w:rsidP="00EE3C0F">
              <w:pPr>
                <w:pStyle w:val="Sidhuvud"/>
              </w:pPr>
              <w:r>
                <w:rPr>
                  <w:rStyle w:val="Platshllartext"/>
                </w:rPr>
                <w:t xml:space="preserve"> </w:t>
              </w:r>
            </w:p>
          </w:sdtContent>
        </w:sdt>
        <w:p w14:paraId="6AC00569" w14:textId="77777777" w:rsidR="00E96013" w:rsidRDefault="00E96013" w:rsidP="00EE3C0F">
          <w:pPr>
            <w:pStyle w:val="Sidhuvud"/>
          </w:pPr>
        </w:p>
      </w:tc>
      <w:tc>
        <w:tcPr>
          <w:tcW w:w="1134" w:type="dxa"/>
        </w:tcPr>
        <w:p w14:paraId="639C8D6B" w14:textId="77777777" w:rsidR="00E96013" w:rsidRDefault="00E96013" w:rsidP="0094502D">
          <w:pPr>
            <w:pStyle w:val="Sidhuvud"/>
          </w:pPr>
        </w:p>
        <w:p w14:paraId="07EA40E1" w14:textId="77777777" w:rsidR="00E96013" w:rsidRPr="0094502D" w:rsidRDefault="00E96013" w:rsidP="00EC71A6">
          <w:pPr>
            <w:pStyle w:val="Sidhuvud"/>
          </w:pPr>
        </w:p>
      </w:tc>
    </w:tr>
    <w:tr w:rsidR="00E96013" w14:paraId="649DFF9B" w14:textId="77777777" w:rsidTr="00C93EBA">
      <w:trPr>
        <w:trHeight w:val="2268"/>
      </w:trPr>
      <w:sdt>
        <w:sdtPr>
          <w:rPr>
            <w:b/>
          </w:rPr>
          <w:alias w:val="SenderText"/>
          <w:tag w:val="ccRKShow_SenderText"/>
          <w:id w:val="1374046025"/>
          <w:placeholder>
            <w:docPart w:val="52D77794D6364AE4BA968697E3AD780B"/>
          </w:placeholder>
        </w:sdtPr>
        <w:sdtEndPr>
          <w:rPr>
            <w:b w:val="0"/>
          </w:rPr>
        </w:sdtEndPr>
        <w:sdtContent>
          <w:tc>
            <w:tcPr>
              <w:tcW w:w="5534" w:type="dxa"/>
              <w:tcMar>
                <w:right w:w="1134" w:type="dxa"/>
              </w:tcMar>
            </w:tcPr>
            <w:p w14:paraId="4650D68B" w14:textId="77777777" w:rsidR="00E96013" w:rsidRPr="00E96013" w:rsidRDefault="00E96013" w:rsidP="00340DE0">
              <w:pPr>
                <w:pStyle w:val="Sidhuvud"/>
                <w:rPr>
                  <w:b/>
                </w:rPr>
              </w:pPr>
              <w:r w:rsidRPr="00E96013">
                <w:rPr>
                  <w:b/>
                </w:rPr>
                <w:t>Utbildningsdepartementet</w:t>
              </w:r>
            </w:p>
            <w:p w14:paraId="54B76CF6" w14:textId="6849B3FE" w:rsidR="00E96013" w:rsidRPr="00340DE0" w:rsidRDefault="00E96013" w:rsidP="00340DE0">
              <w:pPr>
                <w:pStyle w:val="Sidhuvud"/>
              </w:pPr>
              <w:r w:rsidRPr="00E96013">
                <w:t>Utbildningsministern</w:t>
              </w:r>
            </w:p>
          </w:tc>
        </w:sdtContent>
      </w:sdt>
      <w:sdt>
        <w:sdtPr>
          <w:alias w:val="Recipient"/>
          <w:tag w:val="ccRKShow_Recipient"/>
          <w:id w:val="-28344517"/>
          <w:placeholder>
            <w:docPart w:val="71AF4F37584C4744923B8258C42CEADB"/>
          </w:placeholder>
          <w:dataBinding w:prefixMappings="xmlns:ns0='http://lp/documentinfo/RK' " w:xpath="/ns0:DocumentInfo[1]/ns0:BaseInfo[1]/ns0:Recipient[1]" w:storeItemID="{BC3D2D6F-33B7-4CF8-8F6F-A7004C09ABF2}"/>
          <w:text w:multiLine="1"/>
        </w:sdtPr>
        <w:sdtEndPr/>
        <w:sdtContent>
          <w:tc>
            <w:tcPr>
              <w:tcW w:w="3170" w:type="dxa"/>
            </w:tcPr>
            <w:p w14:paraId="1BDBEA38" w14:textId="77777777" w:rsidR="00E96013" w:rsidRDefault="00E96013" w:rsidP="00547B89">
              <w:pPr>
                <w:pStyle w:val="Sidhuvud"/>
              </w:pPr>
              <w:r>
                <w:t>Till riksdagen</w:t>
              </w:r>
            </w:p>
          </w:tc>
        </w:sdtContent>
      </w:sdt>
      <w:tc>
        <w:tcPr>
          <w:tcW w:w="1134" w:type="dxa"/>
        </w:tcPr>
        <w:p w14:paraId="5EB51971" w14:textId="77777777" w:rsidR="00E96013" w:rsidRDefault="00E96013" w:rsidP="003E6020">
          <w:pPr>
            <w:pStyle w:val="Sidhuvud"/>
          </w:pPr>
        </w:p>
      </w:tc>
    </w:tr>
  </w:tbl>
  <w:p w14:paraId="1C63CB4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1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143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19"/>
    <w:rsid w:val="00121EA2"/>
    <w:rsid w:val="00121FFC"/>
    <w:rsid w:val="00122D16"/>
    <w:rsid w:val="001235D9"/>
    <w:rsid w:val="0012582E"/>
    <w:rsid w:val="00125B5E"/>
    <w:rsid w:val="00126E6B"/>
    <w:rsid w:val="00130EC3"/>
    <w:rsid w:val="001318F5"/>
    <w:rsid w:val="001331B1"/>
    <w:rsid w:val="00134837"/>
    <w:rsid w:val="00135111"/>
    <w:rsid w:val="001428E2"/>
    <w:rsid w:val="00152935"/>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14B"/>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059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508"/>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764FF"/>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5D6D"/>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569"/>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131"/>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4028"/>
    <w:rsid w:val="007F4F19"/>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0D7E"/>
    <w:rsid w:val="00956EA9"/>
    <w:rsid w:val="00966E40"/>
    <w:rsid w:val="00971BC4"/>
    <w:rsid w:val="00973084"/>
    <w:rsid w:val="00973A60"/>
    <w:rsid w:val="00973CBD"/>
    <w:rsid w:val="00974520"/>
    <w:rsid w:val="00974B59"/>
    <w:rsid w:val="00975341"/>
    <w:rsid w:val="00976384"/>
    <w:rsid w:val="0097653D"/>
    <w:rsid w:val="00984EA2"/>
    <w:rsid w:val="00986CC3"/>
    <w:rsid w:val="0099068E"/>
    <w:rsid w:val="009920AA"/>
    <w:rsid w:val="00992943"/>
    <w:rsid w:val="009931B3"/>
    <w:rsid w:val="00996279"/>
    <w:rsid w:val="009965F7"/>
    <w:rsid w:val="009A0866"/>
    <w:rsid w:val="009A4D0A"/>
    <w:rsid w:val="009A759C"/>
    <w:rsid w:val="009B2F70"/>
    <w:rsid w:val="009B3CF2"/>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585"/>
    <w:rsid w:val="00A01F5C"/>
    <w:rsid w:val="00A12A69"/>
    <w:rsid w:val="00A17CD3"/>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30FF"/>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E7030"/>
    <w:rsid w:val="00BF27B2"/>
    <w:rsid w:val="00BF4F06"/>
    <w:rsid w:val="00BF534E"/>
    <w:rsid w:val="00BF5717"/>
    <w:rsid w:val="00BF5C91"/>
    <w:rsid w:val="00BF66D2"/>
    <w:rsid w:val="00C01585"/>
    <w:rsid w:val="00C01EF3"/>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C5F76"/>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923"/>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45D5E"/>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2FF0"/>
    <w:rsid w:val="00D83E12"/>
    <w:rsid w:val="00D84704"/>
    <w:rsid w:val="00D84BF9"/>
    <w:rsid w:val="00D921FD"/>
    <w:rsid w:val="00D93714"/>
    <w:rsid w:val="00D94034"/>
    <w:rsid w:val="00D95424"/>
    <w:rsid w:val="00D96717"/>
    <w:rsid w:val="00DA2BDF"/>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458A"/>
    <w:rsid w:val="00E37922"/>
    <w:rsid w:val="00E406DF"/>
    <w:rsid w:val="00E415D3"/>
    <w:rsid w:val="00E469E4"/>
    <w:rsid w:val="00E475C3"/>
    <w:rsid w:val="00E509B0"/>
    <w:rsid w:val="00E50B11"/>
    <w:rsid w:val="00E54246"/>
    <w:rsid w:val="00E55D8E"/>
    <w:rsid w:val="00E62E54"/>
    <w:rsid w:val="00E6641E"/>
    <w:rsid w:val="00E66F18"/>
    <w:rsid w:val="00E70856"/>
    <w:rsid w:val="00E727DE"/>
    <w:rsid w:val="00E74A30"/>
    <w:rsid w:val="00E77778"/>
    <w:rsid w:val="00E77B7E"/>
    <w:rsid w:val="00E77BA8"/>
    <w:rsid w:val="00E82DF1"/>
    <w:rsid w:val="00E90CAA"/>
    <w:rsid w:val="00E93339"/>
    <w:rsid w:val="00E96013"/>
    <w:rsid w:val="00E96532"/>
    <w:rsid w:val="00E973A0"/>
    <w:rsid w:val="00EA1688"/>
    <w:rsid w:val="00EA1AFC"/>
    <w:rsid w:val="00EA2317"/>
    <w:rsid w:val="00EA3A7D"/>
    <w:rsid w:val="00EA4C83"/>
    <w:rsid w:val="00EB15B4"/>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97B57"/>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E61AE"/>
  <w15:docId w15:val="{5C4D8C91-2FC3-400A-9350-E24EE107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351FC77E574A45934AEA5B8EAC2A87"/>
        <w:category>
          <w:name w:val="Allmänt"/>
          <w:gallery w:val="placeholder"/>
        </w:category>
        <w:types>
          <w:type w:val="bbPlcHdr"/>
        </w:types>
        <w:behaviors>
          <w:behavior w:val="content"/>
        </w:behaviors>
        <w:guid w:val="{26608C53-60C4-40F1-B391-388BC0F8EC87}"/>
      </w:docPartPr>
      <w:docPartBody>
        <w:p w:rsidR="00DC4CAF" w:rsidRDefault="003B4AFC" w:rsidP="003B4AFC">
          <w:pPr>
            <w:pStyle w:val="96351FC77E574A45934AEA5B8EAC2A87"/>
          </w:pPr>
          <w:r>
            <w:rPr>
              <w:rStyle w:val="Platshllartext"/>
            </w:rPr>
            <w:t xml:space="preserve"> </w:t>
          </w:r>
        </w:p>
      </w:docPartBody>
    </w:docPart>
    <w:docPart>
      <w:docPartPr>
        <w:name w:val="3F7402EB13F64A5F8A905D471486761B"/>
        <w:category>
          <w:name w:val="Allmänt"/>
          <w:gallery w:val="placeholder"/>
        </w:category>
        <w:types>
          <w:type w:val="bbPlcHdr"/>
        </w:types>
        <w:behaviors>
          <w:behavior w:val="content"/>
        </w:behaviors>
        <w:guid w:val="{A789DC2E-BE9B-4C4E-864C-5208968D257E}"/>
      </w:docPartPr>
      <w:docPartBody>
        <w:p w:rsidR="00DC4CAF" w:rsidRDefault="003B4AFC" w:rsidP="003B4AFC">
          <w:pPr>
            <w:pStyle w:val="3F7402EB13F64A5F8A905D471486761B1"/>
          </w:pPr>
          <w:r>
            <w:rPr>
              <w:rStyle w:val="Platshllartext"/>
            </w:rPr>
            <w:t xml:space="preserve"> </w:t>
          </w:r>
        </w:p>
      </w:docPartBody>
    </w:docPart>
    <w:docPart>
      <w:docPartPr>
        <w:name w:val="52D77794D6364AE4BA968697E3AD780B"/>
        <w:category>
          <w:name w:val="Allmänt"/>
          <w:gallery w:val="placeholder"/>
        </w:category>
        <w:types>
          <w:type w:val="bbPlcHdr"/>
        </w:types>
        <w:behaviors>
          <w:behavior w:val="content"/>
        </w:behaviors>
        <w:guid w:val="{230F58C0-F1EA-4684-BE0E-9456ABDAE761}"/>
      </w:docPartPr>
      <w:docPartBody>
        <w:p w:rsidR="00DC4CAF" w:rsidRDefault="003B4AFC" w:rsidP="003B4AFC">
          <w:pPr>
            <w:pStyle w:val="52D77794D6364AE4BA968697E3AD780B1"/>
          </w:pPr>
          <w:r>
            <w:rPr>
              <w:rStyle w:val="Platshllartext"/>
            </w:rPr>
            <w:t xml:space="preserve"> </w:t>
          </w:r>
        </w:p>
      </w:docPartBody>
    </w:docPart>
    <w:docPart>
      <w:docPartPr>
        <w:name w:val="71AF4F37584C4744923B8258C42CEADB"/>
        <w:category>
          <w:name w:val="Allmänt"/>
          <w:gallery w:val="placeholder"/>
        </w:category>
        <w:types>
          <w:type w:val="bbPlcHdr"/>
        </w:types>
        <w:behaviors>
          <w:behavior w:val="content"/>
        </w:behaviors>
        <w:guid w:val="{86626946-40DA-4656-8DE3-83D962DD947B}"/>
      </w:docPartPr>
      <w:docPartBody>
        <w:p w:rsidR="00DC4CAF" w:rsidRDefault="003B4AFC" w:rsidP="003B4AFC">
          <w:pPr>
            <w:pStyle w:val="71AF4F37584C4744923B8258C42CEADB"/>
          </w:pPr>
          <w:r>
            <w:rPr>
              <w:rStyle w:val="Platshllartext"/>
            </w:rPr>
            <w:t xml:space="preserve"> </w:t>
          </w:r>
        </w:p>
      </w:docPartBody>
    </w:docPart>
    <w:docPart>
      <w:docPartPr>
        <w:name w:val="95B342E2C2D84DECBEAE62942A07BF26"/>
        <w:category>
          <w:name w:val="Allmänt"/>
          <w:gallery w:val="placeholder"/>
        </w:category>
        <w:types>
          <w:type w:val="bbPlcHdr"/>
        </w:types>
        <w:behaviors>
          <w:behavior w:val="content"/>
        </w:behaviors>
        <w:guid w:val="{578C7B65-D42F-41CC-90AE-1CF24C20F8D3}"/>
      </w:docPartPr>
      <w:docPartBody>
        <w:p w:rsidR="00DC4CAF" w:rsidRDefault="003B4AFC" w:rsidP="003B4AFC">
          <w:pPr>
            <w:pStyle w:val="95B342E2C2D84DECBEAE62942A07BF26"/>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BDC8EAD71504C2B88C4B4175A88DB52"/>
        <w:category>
          <w:name w:val="Allmänt"/>
          <w:gallery w:val="placeholder"/>
        </w:category>
        <w:types>
          <w:type w:val="bbPlcHdr"/>
        </w:types>
        <w:behaviors>
          <w:behavior w:val="content"/>
        </w:behaviors>
        <w:guid w:val="{C5C26D27-A634-4AA1-B0B8-1F0F53C48918}"/>
      </w:docPartPr>
      <w:docPartBody>
        <w:p w:rsidR="00DC4CAF" w:rsidRDefault="003B4AFC" w:rsidP="003B4AFC">
          <w:pPr>
            <w:pStyle w:val="1BDC8EAD71504C2B88C4B4175A88DB52"/>
          </w:pPr>
          <w:r>
            <w:t xml:space="preserve"> </w:t>
          </w:r>
          <w:r>
            <w:rPr>
              <w:rStyle w:val="Platshllartext"/>
            </w:rPr>
            <w:t>Välj ett parti.</w:t>
          </w:r>
        </w:p>
      </w:docPartBody>
    </w:docPart>
    <w:docPart>
      <w:docPartPr>
        <w:name w:val="DF8C1C7542344E06A31FD81B5CBCD568"/>
        <w:category>
          <w:name w:val="Allmänt"/>
          <w:gallery w:val="placeholder"/>
        </w:category>
        <w:types>
          <w:type w:val="bbPlcHdr"/>
        </w:types>
        <w:behaviors>
          <w:behavior w:val="content"/>
        </w:behaviors>
        <w:guid w:val="{8F7725EC-5E30-45C4-8B9A-9B3908D14AC7}"/>
      </w:docPartPr>
      <w:docPartBody>
        <w:p w:rsidR="00DC4CAF" w:rsidRDefault="003B4AFC" w:rsidP="003B4AFC">
          <w:pPr>
            <w:pStyle w:val="DF8C1C7542344E06A31FD81B5CBCD56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7A6A08F67A96487D9CDA7C3FB0CE2AEF"/>
        <w:category>
          <w:name w:val="Allmänt"/>
          <w:gallery w:val="placeholder"/>
        </w:category>
        <w:types>
          <w:type w:val="bbPlcHdr"/>
        </w:types>
        <w:behaviors>
          <w:behavior w:val="content"/>
        </w:behaviors>
        <w:guid w:val="{FAAB4333-C8E1-4AAE-9558-485367DE47BB}"/>
      </w:docPartPr>
      <w:docPartBody>
        <w:p w:rsidR="00DC4CAF" w:rsidRDefault="003B4AFC" w:rsidP="003B4AFC">
          <w:pPr>
            <w:pStyle w:val="7A6A08F67A96487D9CDA7C3FB0CE2AEF"/>
          </w:pPr>
          <w:r>
            <w:rPr>
              <w:rStyle w:val="Platshllartext"/>
            </w:rPr>
            <w:t>Klicka här för att ange datum.</w:t>
          </w:r>
        </w:p>
      </w:docPartBody>
    </w:docPart>
    <w:docPart>
      <w:docPartPr>
        <w:name w:val="2091573E3D4C4F2A91D4934742B57EE5"/>
        <w:category>
          <w:name w:val="Allmänt"/>
          <w:gallery w:val="placeholder"/>
        </w:category>
        <w:types>
          <w:type w:val="bbPlcHdr"/>
        </w:types>
        <w:behaviors>
          <w:behavior w:val="content"/>
        </w:behaviors>
        <w:guid w:val="{54856782-DD4A-45C6-B019-0C33A2F5058C}"/>
      </w:docPartPr>
      <w:docPartBody>
        <w:p w:rsidR="00DC4CAF" w:rsidRDefault="003B4AFC" w:rsidP="003B4AFC">
          <w:pPr>
            <w:pStyle w:val="2091573E3D4C4F2A91D4934742B57EE5"/>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FC"/>
    <w:rsid w:val="003B4AFC"/>
    <w:rsid w:val="00C63F56"/>
    <w:rsid w:val="00DC4CAF"/>
    <w:rsid w:val="00F174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F167DD65B3442FAB60C9390395329EF">
    <w:name w:val="CF167DD65B3442FAB60C9390395329EF"/>
    <w:rsid w:val="003B4AFC"/>
  </w:style>
  <w:style w:type="character" w:styleId="Platshllartext">
    <w:name w:val="Placeholder Text"/>
    <w:basedOn w:val="Standardstycketeckensnitt"/>
    <w:uiPriority w:val="99"/>
    <w:semiHidden/>
    <w:rsid w:val="003B4AFC"/>
    <w:rPr>
      <w:noProof w:val="0"/>
      <w:color w:val="808080"/>
    </w:rPr>
  </w:style>
  <w:style w:type="paragraph" w:customStyle="1" w:styleId="40654198AF4B448BB2AAFF39D2D77ACC">
    <w:name w:val="40654198AF4B448BB2AAFF39D2D77ACC"/>
    <w:rsid w:val="003B4AFC"/>
  </w:style>
  <w:style w:type="paragraph" w:customStyle="1" w:styleId="E14C333FF0274D908C7AF963081652FC">
    <w:name w:val="E14C333FF0274D908C7AF963081652FC"/>
    <w:rsid w:val="003B4AFC"/>
  </w:style>
  <w:style w:type="paragraph" w:customStyle="1" w:styleId="9C5CF4B9F19448779E534B87C3217B02">
    <w:name w:val="9C5CF4B9F19448779E534B87C3217B02"/>
    <w:rsid w:val="003B4AFC"/>
  </w:style>
  <w:style w:type="paragraph" w:customStyle="1" w:styleId="96351FC77E574A45934AEA5B8EAC2A87">
    <w:name w:val="96351FC77E574A45934AEA5B8EAC2A87"/>
    <w:rsid w:val="003B4AFC"/>
  </w:style>
  <w:style w:type="paragraph" w:customStyle="1" w:styleId="3F7402EB13F64A5F8A905D471486761B">
    <w:name w:val="3F7402EB13F64A5F8A905D471486761B"/>
    <w:rsid w:val="003B4AFC"/>
  </w:style>
  <w:style w:type="paragraph" w:customStyle="1" w:styleId="7801F7189F9E4C96981ACF3AB16D60EE">
    <w:name w:val="7801F7189F9E4C96981ACF3AB16D60EE"/>
    <w:rsid w:val="003B4AFC"/>
  </w:style>
  <w:style w:type="paragraph" w:customStyle="1" w:styleId="F3C8DF49C7994750BF80DAD399D00690">
    <w:name w:val="F3C8DF49C7994750BF80DAD399D00690"/>
    <w:rsid w:val="003B4AFC"/>
  </w:style>
  <w:style w:type="paragraph" w:customStyle="1" w:styleId="7777149A30954FF8B24174FD5CD5FDC5">
    <w:name w:val="7777149A30954FF8B24174FD5CD5FDC5"/>
    <w:rsid w:val="003B4AFC"/>
  </w:style>
  <w:style w:type="paragraph" w:customStyle="1" w:styleId="52D77794D6364AE4BA968697E3AD780B">
    <w:name w:val="52D77794D6364AE4BA968697E3AD780B"/>
    <w:rsid w:val="003B4AFC"/>
  </w:style>
  <w:style w:type="paragraph" w:customStyle="1" w:styleId="71AF4F37584C4744923B8258C42CEADB">
    <w:name w:val="71AF4F37584C4744923B8258C42CEADB"/>
    <w:rsid w:val="003B4AFC"/>
  </w:style>
  <w:style w:type="paragraph" w:customStyle="1" w:styleId="3F7402EB13F64A5F8A905D471486761B1">
    <w:name w:val="3F7402EB13F64A5F8A905D471486761B1"/>
    <w:rsid w:val="003B4AF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2D77794D6364AE4BA968697E3AD780B1">
    <w:name w:val="52D77794D6364AE4BA968697E3AD780B1"/>
    <w:rsid w:val="003B4AF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5B342E2C2D84DECBEAE62942A07BF26">
    <w:name w:val="95B342E2C2D84DECBEAE62942A07BF26"/>
    <w:rsid w:val="003B4AFC"/>
  </w:style>
  <w:style w:type="paragraph" w:customStyle="1" w:styleId="1BDC8EAD71504C2B88C4B4175A88DB52">
    <w:name w:val="1BDC8EAD71504C2B88C4B4175A88DB52"/>
    <w:rsid w:val="003B4AFC"/>
  </w:style>
  <w:style w:type="paragraph" w:customStyle="1" w:styleId="37B45B2D56F5410E982C7B45ECFFD250">
    <w:name w:val="37B45B2D56F5410E982C7B45ECFFD250"/>
    <w:rsid w:val="003B4AFC"/>
  </w:style>
  <w:style w:type="paragraph" w:customStyle="1" w:styleId="A95403FDE17B4227BD0381109D71D69F">
    <w:name w:val="A95403FDE17B4227BD0381109D71D69F"/>
    <w:rsid w:val="003B4AFC"/>
  </w:style>
  <w:style w:type="paragraph" w:customStyle="1" w:styleId="DF8C1C7542344E06A31FD81B5CBCD568">
    <w:name w:val="DF8C1C7542344E06A31FD81B5CBCD568"/>
    <w:rsid w:val="003B4AFC"/>
  </w:style>
  <w:style w:type="paragraph" w:customStyle="1" w:styleId="7A6A08F67A96487D9CDA7C3FB0CE2AEF">
    <w:name w:val="7A6A08F67A96487D9CDA7C3FB0CE2AEF"/>
    <w:rsid w:val="003B4AFC"/>
  </w:style>
  <w:style w:type="paragraph" w:customStyle="1" w:styleId="2091573E3D4C4F2A91D4934742B57EE5">
    <w:name w:val="2091573E3D4C4F2A91D4934742B57EE5"/>
    <w:rsid w:val="003B4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2020-06-24T00:00:00</HeaderDate>
    <Office/>
    <Dnr>U2020/03850/GV</Dnr>
    <ParagrafNr/>
    <DocumentTitle/>
    <VisitingAddress/>
    <Extra1/>
    <Extra2/>
    <Extra3>Robert Hannah</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7bc32b93-c352-47b2-8112-d4d6d4ca7b61</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0BD18-87CA-4432-8F87-9D65CAC6F1D1}"/>
</file>

<file path=customXml/itemProps2.xml><?xml version="1.0" encoding="utf-8"?>
<ds:datastoreItem xmlns:ds="http://schemas.openxmlformats.org/officeDocument/2006/customXml" ds:itemID="{41434A5D-49C5-41CB-ABCE-8E92B7A0DEE0}"/>
</file>

<file path=customXml/itemProps3.xml><?xml version="1.0" encoding="utf-8"?>
<ds:datastoreItem xmlns:ds="http://schemas.openxmlformats.org/officeDocument/2006/customXml" ds:itemID="{BC3D2D6F-33B7-4CF8-8F6F-A7004C09ABF2}"/>
</file>

<file path=customXml/itemProps4.xml><?xml version="1.0" encoding="utf-8"?>
<ds:datastoreItem xmlns:ds="http://schemas.openxmlformats.org/officeDocument/2006/customXml" ds:itemID="{2D9C7FAF-94A0-4511-BF0F-CEAC912C3274}">
  <ds:schemaRefs>
    <ds:schemaRef ds:uri="http://schemas.microsoft.com/sharepoint/events"/>
  </ds:schemaRefs>
</ds:datastoreItem>
</file>

<file path=customXml/itemProps5.xml><?xml version="1.0" encoding="utf-8"?>
<ds:datastoreItem xmlns:ds="http://schemas.openxmlformats.org/officeDocument/2006/customXml" ds:itemID="{35C4FC5A-0DD1-4DD4-AF67-28AB30F65C8B}">
  <ds:schemaRefs>
    <ds:schemaRef ds:uri="Microsoft.SharePoint.Taxonomy.ContentTypeSync"/>
  </ds:schemaRefs>
</ds:datastoreItem>
</file>

<file path=customXml/itemProps6.xml><?xml version="1.0" encoding="utf-8"?>
<ds:datastoreItem xmlns:ds="http://schemas.openxmlformats.org/officeDocument/2006/customXml" ds:itemID="{7EDBA4D7-97F1-4050-8BA9-7BEE2A4FEE41}">
  <ds:schemaRefs>
    <ds:schemaRef ds:uri="http://schemas.microsoft.com/office/2006/metadata/customXsn"/>
  </ds:schemaRefs>
</ds:datastoreItem>
</file>

<file path=customXml/itemProps7.xml><?xml version="1.0" encoding="utf-8"?>
<ds:datastoreItem xmlns:ds="http://schemas.openxmlformats.org/officeDocument/2006/customXml" ds:itemID="{E71189FF-7169-4386-8D0D-29D1B25066AB}"/>
</file>

<file path=customXml/itemProps8.xml><?xml version="1.0" encoding="utf-8"?>
<ds:datastoreItem xmlns:ds="http://schemas.openxmlformats.org/officeDocument/2006/customXml" ds:itemID="{52E00E2F-176C-4FB4-90AE-B9288D34CEF8}"/>
</file>

<file path=docProps/app.xml><?xml version="1.0" encoding="utf-8"?>
<Properties xmlns="http://schemas.openxmlformats.org/officeDocument/2006/extended-properties" xmlns:vt="http://schemas.openxmlformats.org/officeDocument/2006/docPropsVTypes">
  <Template>RK Basmall</Template>
  <TotalTime>0</TotalTime>
  <Pages>1</Pages>
  <Words>389</Words>
  <Characters>2064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1624 av Robert Hannah (L) Ideella föreningar och interkulturellt lärande.docx</dc:title>
  <dc:subject/>
  <dc:creator>Jacob Johansson</dc:creator>
  <cp:keywords/>
  <dc:description/>
  <cp:lastModifiedBy>Jacob Johansson</cp:lastModifiedBy>
  <cp:revision>14</cp:revision>
  <dcterms:created xsi:type="dcterms:W3CDTF">2020-06-18T11:50:00Z</dcterms:created>
  <dcterms:modified xsi:type="dcterms:W3CDTF">2020-06-24T09:42:00Z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419b4b9a-25f6-4f89-8bbc-222b82381cd4</vt:lpwstr>
  </property>
</Properties>
</file>