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0AA41" w14:textId="1C9F9562" w:rsidR="00B14062" w:rsidRDefault="00B14062" w:rsidP="00DA0661">
      <w:pPr>
        <w:pStyle w:val="Rubrik"/>
      </w:pPr>
      <w:bookmarkStart w:id="0" w:name="Start"/>
      <w:bookmarkEnd w:id="0"/>
      <w:r>
        <w:t xml:space="preserve">Svar på fråga 2018/19:425 av Håkan </w:t>
      </w:r>
      <w:proofErr w:type="spellStart"/>
      <w:r>
        <w:t>Svenneli</w:t>
      </w:r>
      <w:bookmarkStart w:id="1" w:name="_GoBack"/>
      <w:bookmarkEnd w:id="1"/>
      <w:r>
        <w:t>ng</w:t>
      </w:r>
      <w:proofErr w:type="spellEnd"/>
      <w:r>
        <w:t xml:space="preserve"> (V)</w:t>
      </w:r>
      <w:r>
        <w:br/>
        <w:t>Atlantic Council</w:t>
      </w:r>
    </w:p>
    <w:p w14:paraId="47E04196" w14:textId="77777777" w:rsidR="00B14062" w:rsidRDefault="00B14062" w:rsidP="00B14062">
      <w:pPr>
        <w:pStyle w:val="Default"/>
      </w:pPr>
    </w:p>
    <w:p w14:paraId="01410202" w14:textId="77777777" w:rsidR="00B14062" w:rsidRPr="00B14062" w:rsidRDefault="00B14062" w:rsidP="00B14062">
      <w:pPr>
        <w:pStyle w:val="Default"/>
        <w:spacing w:line="276" w:lineRule="auto"/>
        <w:rPr>
          <w:rFonts w:asciiTheme="minorHAnsi" w:hAnsiTheme="minorHAnsi"/>
          <w:sz w:val="25"/>
          <w:szCs w:val="25"/>
        </w:rPr>
      </w:pPr>
      <w:r w:rsidRPr="00B14062">
        <w:rPr>
          <w:rFonts w:asciiTheme="minorHAnsi" w:hAnsiTheme="minorHAnsi"/>
          <w:sz w:val="25"/>
          <w:szCs w:val="25"/>
        </w:rPr>
        <w:t xml:space="preserve">Håkan </w:t>
      </w:r>
      <w:proofErr w:type="spellStart"/>
      <w:r w:rsidRPr="00B14062">
        <w:rPr>
          <w:rFonts w:asciiTheme="minorHAnsi" w:hAnsiTheme="minorHAnsi"/>
          <w:sz w:val="25"/>
          <w:szCs w:val="25"/>
        </w:rPr>
        <w:t>Svenneling</w:t>
      </w:r>
      <w:proofErr w:type="spellEnd"/>
      <w:r w:rsidRPr="00B14062">
        <w:rPr>
          <w:rFonts w:asciiTheme="minorHAnsi" w:hAnsiTheme="minorHAnsi"/>
          <w:sz w:val="25"/>
          <w:szCs w:val="25"/>
        </w:rPr>
        <w:t xml:space="preserve"> har frågat mig om jag avser se över Utrikesdepartementets ekonomiska stöd till Atlantic Council. </w:t>
      </w:r>
    </w:p>
    <w:p w14:paraId="35F6AEBD" w14:textId="77777777" w:rsidR="00B14062" w:rsidRPr="00B14062" w:rsidRDefault="00B14062" w:rsidP="00B14062">
      <w:pPr>
        <w:pStyle w:val="Default"/>
        <w:spacing w:line="276" w:lineRule="auto"/>
        <w:rPr>
          <w:rFonts w:asciiTheme="minorHAnsi" w:hAnsiTheme="minorHAnsi"/>
          <w:sz w:val="25"/>
          <w:szCs w:val="25"/>
        </w:rPr>
      </w:pPr>
    </w:p>
    <w:p w14:paraId="539A625A" w14:textId="0D0A50FF" w:rsidR="00B14062" w:rsidRPr="00B14062" w:rsidRDefault="00B14062" w:rsidP="00B14062">
      <w:pPr>
        <w:pStyle w:val="Default"/>
        <w:spacing w:line="276" w:lineRule="auto"/>
        <w:rPr>
          <w:rFonts w:asciiTheme="minorHAnsi" w:hAnsiTheme="minorHAnsi"/>
          <w:sz w:val="25"/>
          <w:szCs w:val="25"/>
        </w:rPr>
      </w:pPr>
      <w:r w:rsidRPr="00B14062">
        <w:rPr>
          <w:rFonts w:asciiTheme="minorHAnsi" w:hAnsiTheme="minorHAnsi"/>
          <w:sz w:val="25"/>
          <w:szCs w:val="25"/>
        </w:rPr>
        <w:t xml:space="preserve">Utrikesdepartementet ger ekonomiskt stöd genom projektbidrag till en rad tankesmedjor och forskningsinstitut i världen och i Sverige med syfte att fördjupa svensk säkerhetspolitisk analys samt bidra till policyutveckling på det utrikes- och säkerhetspolitiska området. Sedan 2013 har Utrikesdepartementet givit ekonomiskt bidrag till Atlantic Council. Atlantic Council hjälper UD med långsiktiga analyser och utgör ett forum i Washington för </w:t>
      </w:r>
      <w:r w:rsidR="005068C6">
        <w:rPr>
          <w:rFonts w:asciiTheme="minorHAnsi" w:hAnsiTheme="minorHAnsi"/>
          <w:sz w:val="25"/>
          <w:szCs w:val="25"/>
        </w:rPr>
        <w:t xml:space="preserve">dialog i frågor av vikt för </w:t>
      </w:r>
      <w:r w:rsidRPr="00B14062">
        <w:rPr>
          <w:rFonts w:asciiTheme="minorHAnsi" w:hAnsiTheme="minorHAnsi"/>
          <w:sz w:val="25"/>
          <w:szCs w:val="25"/>
        </w:rPr>
        <w:t xml:space="preserve">svensk utrikespolitik, transatlantiskt samarbete och möten med experter. </w:t>
      </w:r>
    </w:p>
    <w:p w14:paraId="64BBE5E5" w14:textId="77777777" w:rsidR="00B14062" w:rsidRDefault="00B14062" w:rsidP="00B14062">
      <w:pPr>
        <w:pStyle w:val="Default"/>
        <w:spacing w:line="276" w:lineRule="auto"/>
        <w:rPr>
          <w:rFonts w:asciiTheme="minorHAnsi" w:hAnsiTheme="minorHAnsi"/>
          <w:sz w:val="25"/>
          <w:szCs w:val="25"/>
        </w:rPr>
      </w:pPr>
    </w:p>
    <w:p w14:paraId="176F5BCF" w14:textId="6BE39865" w:rsidR="00B14062" w:rsidRPr="00B14062" w:rsidRDefault="00B14062" w:rsidP="00B14062">
      <w:pPr>
        <w:pStyle w:val="Default"/>
        <w:spacing w:line="276" w:lineRule="auto"/>
        <w:rPr>
          <w:rFonts w:asciiTheme="minorHAnsi" w:hAnsiTheme="minorHAnsi"/>
          <w:sz w:val="25"/>
          <w:szCs w:val="25"/>
        </w:rPr>
      </w:pPr>
      <w:r w:rsidRPr="00B14062">
        <w:rPr>
          <w:rFonts w:asciiTheme="minorHAnsi" w:hAnsiTheme="minorHAnsi"/>
          <w:sz w:val="25"/>
          <w:szCs w:val="25"/>
        </w:rPr>
        <w:t xml:space="preserve">Bidraget till Atlantic Council har varit inriktat på att främja transatlantiskt samarbete, </w:t>
      </w:r>
      <w:r w:rsidR="00E36B3B">
        <w:rPr>
          <w:rFonts w:asciiTheme="minorHAnsi" w:hAnsiTheme="minorHAnsi"/>
          <w:sz w:val="25"/>
          <w:szCs w:val="25"/>
        </w:rPr>
        <w:t xml:space="preserve">vilket är värdefullt, </w:t>
      </w:r>
      <w:r w:rsidRPr="00B14062">
        <w:rPr>
          <w:rFonts w:asciiTheme="minorHAnsi" w:hAnsiTheme="minorHAnsi"/>
          <w:sz w:val="25"/>
          <w:szCs w:val="25"/>
        </w:rPr>
        <w:t xml:space="preserve">bland annat i analys av omvärldsförändringar, inklusive i Sveriges närområde, samt relaterat till multilaterala institutioner, internationella regelbaserade värderingar och demokratiska reformer. Utrikesdepartementets projektbidrag har inte använts till den rapport som riksdagsfrågan refererar till. </w:t>
      </w:r>
    </w:p>
    <w:p w14:paraId="2621D0F8" w14:textId="77777777" w:rsidR="00B14062" w:rsidRDefault="00B14062" w:rsidP="00B14062">
      <w:pPr>
        <w:pStyle w:val="Brdtext"/>
      </w:pPr>
    </w:p>
    <w:p w14:paraId="137957B3" w14:textId="48C3E1D2" w:rsidR="00BB61A5" w:rsidRDefault="00BB61A5" w:rsidP="00B14062">
      <w:pPr>
        <w:pStyle w:val="Brdtext"/>
      </w:pPr>
      <w:r>
        <w:t>Stockholm den 2 april 2019</w:t>
      </w:r>
    </w:p>
    <w:p w14:paraId="1DBB1E6A" w14:textId="62ECAC17" w:rsidR="00BB61A5" w:rsidRDefault="00BB61A5" w:rsidP="00B14062">
      <w:pPr>
        <w:pStyle w:val="Brdtext"/>
      </w:pPr>
    </w:p>
    <w:p w14:paraId="2C92C6FF" w14:textId="1A391C88" w:rsidR="00BB61A5" w:rsidRDefault="00BB61A5" w:rsidP="00B14062">
      <w:pPr>
        <w:pStyle w:val="Brdtext"/>
      </w:pPr>
    </w:p>
    <w:p w14:paraId="1C085304" w14:textId="24845514" w:rsidR="00BB61A5" w:rsidRPr="00B14062" w:rsidRDefault="00BB61A5" w:rsidP="00B14062">
      <w:pPr>
        <w:pStyle w:val="Brdtext"/>
      </w:pPr>
      <w:r>
        <w:lastRenderedPageBreak/>
        <w:t>Margot Wallström</w:t>
      </w:r>
    </w:p>
    <w:p w14:paraId="7BF35725" w14:textId="77777777" w:rsidR="00B14062" w:rsidRDefault="00B14062" w:rsidP="00E96532">
      <w:pPr>
        <w:pStyle w:val="Brdtext"/>
      </w:pPr>
    </w:p>
    <w:sectPr w:rsidR="00B14062" w:rsidSect="00B14062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F6EF9" w14:textId="77777777" w:rsidR="00B14062" w:rsidRDefault="00B14062" w:rsidP="00A87A54">
      <w:pPr>
        <w:spacing w:after="0" w:line="240" w:lineRule="auto"/>
      </w:pPr>
      <w:r>
        <w:separator/>
      </w:r>
    </w:p>
  </w:endnote>
  <w:endnote w:type="continuationSeparator" w:id="0">
    <w:p w14:paraId="1ED5D22E" w14:textId="77777777" w:rsidR="00B14062" w:rsidRDefault="00B1406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BC2062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9076532" w14:textId="4635CC2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A07C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A07C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01EA3D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D7301F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27F48E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941800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3A2025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1E083BC" w14:textId="77777777" w:rsidTr="00C26068">
      <w:trPr>
        <w:trHeight w:val="227"/>
      </w:trPr>
      <w:tc>
        <w:tcPr>
          <w:tcW w:w="4074" w:type="dxa"/>
        </w:tcPr>
        <w:p w14:paraId="60D9690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F9E2AE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D2A966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FA094" w14:textId="77777777" w:rsidR="00B14062" w:rsidRDefault="00B14062" w:rsidP="00A87A54">
      <w:pPr>
        <w:spacing w:after="0" w:line="240" w:lineRule="auto"/>
      </w:pPr>
      <w:r>
        <w:separator/>
      </w:r>
    </w:p>
  </w:footnote>
  <w:footnote w:type="continuationSeparator" w:id="0">
    <w:p w14:paraId="2019D37E" w14:textId="77777777" w:rsidR="00B14062" w:rsidRDefault="00B1406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14062" w14:paraId="5D3A29BC" w14:textId="77777777" w:rsidTr="00C93EBA">
      <w:trPr>
        <w:trHeight w:val="227"/>
      </w:trPr>
      <w:tc>
        <w:tcPr>
          <w:tcW w:w="5534" w:type="dxa"/>
        </w:tcPr>
        <w:p w14:paraId="4F1B187C" w14:textId="77777777" w:rsidR="00B14062" w:rsidRPr="007D73AB" w:rsidRDefault="00B14062">
          <w:pPr>
            <w:pStyle w:val="Sidhuvud"/>
          </w:pPr>
        </w:p>
      </w:tc>
      <w:tc>
        <w:tcPr>
          <w:tcW w:w="3170" w:type="dxa"/>
          <w:vAlign w:val="bottom"/>
        </w:tcPr>
        <w:p w14:paraId="5D873379" w14:textId="77777777" w:rsidR="00B14062" w:rsidRPr="007D73AB" w:rsidRDefault="00B14062" w:rsidP="00340DE0">
          <w:pPr>
            <w:pStyle w:val="Sidhuvud"/>
          </w:pPr>
        </w:p>
      </w:tc>
      <w:tc>
        <w:tcPr>
          <w:tcW w:w="1134" w:type="dxa"/>
        </w:tcPr>
        <w:p w14:paraId="26CE8E69" w14:textId="77777777" w:rsidR="00B14062" w:rsidRDefault="00B14062" w:rsidP="005A703A">
          <w:pPr>
            <w:pStyle w:val="Sidhuvud"/>
          </w:pPr>
        </w:p>
      </w:tc>
    </w:tr>
    <w:tr w:rsidR="00B14062" w14:paraId="44615767" w14:textId="77777777" w:rsidTr="00C93EBA">
      <w:trPr>
        <w:trHeight w:val="1928"/>
      </w:trPr>
      <w:tc>
        <w:tcPr>
          <w:tcW w:w="5534" w:type="dxa"/>
        </w:tcPr>
        <w:p w14:paraId="1B5FF81A" w14:textId="77777777" w:rsidR="00B14062" w:rsidRPr="00340DE0" w:rsidRDefault="00B1406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9850A87" wp14:editId="0FF1B28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BBDB903" w14:textId="77777777" w:rsidR="00B14062" w:rsidRPr="00710A6C" w:rsidRDefault="00B14062" w:rsidP="00EE3C0F">
          <w:pPr>
            <w:pStyle w:val="Sidhuvud"/>
            <w:rPr>
              <w:b/>
            </w:rPr>
          </w:pPr>
        </w:p>
        <w:p w14:paraId="486F9170" w14:textId="77777777" w:rsidR="00B14062" w:rsidRDefault="00B14062" w:rsidP="00EE3C0F">
          <w:pPr>
            <w:pStyle w:val="Sidhuvud"/>
          </w:pPr>
        </w:p>
        <w:p w14:paraId="7B2B5E5C" w14:textId="77777777" w:rsidR="00B14062" w:rsidRDefault="00B14062" w:rsidP="00EE3C0F">
          <w:pPr>
            <w:pStyle w:val="Sidhuvud"/>
          </w:pPr>
        </w:p>
        <w:p w14:paraId="49CFE61C" w14:textId="77777777" w:rsidR="00B14062" w:rsidRDefault="00B1406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287F3B298E2433D8BCF4B3E41EAB1B2"/>
            </w:placeholder>
            <w:showingPlcHdr/>
            <w:dataBinding w:prefixMappings="xmlns:ns0='http://lp/documentinfo/RK' " w:xpath="/ns0:DocumentInfo[1]/ns0:BaseInfo[1]/ns0:Dnr[1]" w:storeItemID="{B2A75DDC-84C6-4593-9068-E03551E61AEA}"/>
            <w:text/>
          </w:sdtPr>
          <w:sdtEndPr/>
          <w:sdtContent>
            <w:p w14:paraId="47BB8F39" w14:textId="77777777" w:rsidR="00B14062" w:rsidRDefault="00B1406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428F18DBCEB4E65A5A5B5F703F9621F"/>
            </w:placeholder>
            <w:showingPlcHdr/>
            <w:dataBinding w:prefixMappings="xmlns:ns0='http://lp/documentinfo/RK' " w:xpath="/ns0:DocumentInfo[1]/ns0:BaseInfo[1]/ns0:DocNumber[1]" w:storeItemID="{B2A75DDC-84C6-4593-9068-E03551E61AEA}"/>
            <w:text/>
          </w:sdtPr>
          <w:sdtEndPr/>
          <w:sdtContent>
            <w:p w14:paraId="01724964" w14:textId="77777777" w:rsidR="00B14062" w:rsidRDefault="00B1406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8761FFA" w14:textId="77777777" w:rsidR="00B14062" w:rsidRDefault="00B14062" w:rsidP="00EE3C0F">
          <w:pPr>
            <w:pStyle w:val="Sidhuvud"/>
          </w:pPr>
        </w:p>
      </w:tc>
      <w:tc>
        <w:tcPr>
          <w:tcW w:w="1134" w:type="dxa"/>
        </w:tcPr>
        <w:p w14:paraId="06B57877" w14:textId="77777777" w:rsidR="00B14062" w:rsidRDefault="00B14062" w:rsidP="0094502D">
          <w:pPr>
            <w:pStyle w:val="Sidhuvud"/>
          </w:pPr>
        </w:p>
        <w:p w14:paraId="7ADB2683" w14:textId="77777777" w:rsidR="00B14062" w:rsidRPr="0094502D" w:rsidRDefault="00B14062" w:rsidP="00EC71A6">
          <w:pPr>
            <w:pStyle w:val="Sidhuvud"/>
          </w:pPr>
        </w:p>
      </w:tc>
    </w:tr>
    <w:tr w:rsidR="00B14062" w14:paraId="35EDE19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814643B13834C39BC03665449F5067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562EA8D" w14:textId="77777777" w:rsidR="00B14062" w:rsidRPr="00B14062" w:rsidRDefault="00B14062" w:rsidP="00340DE0">
              <w:pPr>
                <w:pStyle w:val="Sidhuvud"/>
                <w:rPr>
                  <w:b/>
                </w:rPr>
              </w:pPr>
              <w:r w:rsidRPr="00B14062">
                <w:rPr>
                  <w:b/>
                </w:rPr>
                <w:t>Utrikesdepartementet</w:t>
              </w:r>
            </w:p>
            <w:p w14:paraId="1ECCFECA" w14:textId="560D6BC3" w:rsidR="00B14062" w:rsidRPr="00BB61A5" w:rsidRDefault="00B14062" w:rsidP="00340DE0">
              <w:pPr>
                <w:pStyle w:val="Sidhuvud"/>
              </w:pPr>
              <w:r w:rsidRPr="00B14062"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2F68E5D134F4162A2ECD56F1D4D1BC4"/>
          </w:placeholder>
          <w:dataBinding w:prefixMappings="xmlns:ns0='http://lp/documentinfo/RK' " w:xpath="/ns0:DocumentInfo[1]/ns0:BaseInfo[1]/ns0:Recipient[1]" w:storeItemID="{B2A75DDC-84C6-4593-9068-E03551E61AEA}"/>
          <w:text w:multiLine="1"/>
        </w:sdtPr>
        <w:sdtEndPr/>
        <w:sdtContent>
          <w:tc>
            <w:tcPr>
              <w:tcW w:w="3170" w:type="dxa"/>
            </w:tcPr>
            <w:p w14:paraId="39573D83" w14:textId="7EDAB371" w:rsidR="00B14062" w:rsidRDefault="001A07C1" w:rsidP="00547B89">
              <w:pPr>
                <w:pStyle w:val="Sidhuvud"/>
              </w:pPr>
              <w:r>
                <w:t>Till riksdagen</w:t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62DF91EB" w14:textId="77777777" w:rsidR="00B14062" w:rsidRDefault="00B14062" w:rsidP="003E6020">
          <w:pPr>
            <w:pStyle w:val="Sidhuvud"/>
          </w:pPr>
        </w:p>
      </w:tc>
    </w:tr>
  </w:tbl>
  <w:p w14:paraId="01F3B24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62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07C1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37B35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068C6"/>
    <w:rsid w:val="00511A1B"/>
    <w:rsid w:val="00511A68"/>
    <w:rsid w:val="00513E7D"/>
    <w:rsid w:val="00514A67"/>
    <w:rsid w:val="00516B1E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062"/>
    <w:rsid w:val="00B149E2"/>
    <w:rsid w:val="00B2169D"/>
    <w:rsid w:val="00B21CBB"/>
    <w:rsid w:val="00B25E70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B61A5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6B3B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5B1546"/>
  <w15:docId w15:val="{CB905951-B699-413C-AC07-D18F6372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B1406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87F3B298E2433D8BCF4B3E41EAB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1CE9B-0E20-4871-924E-F948E8C9E161}"/>
      </w:docPartPr>
      <w:docPartBody>
        <w:p w:rsidR="00186CA1" w:rsidRDefault="007161EA" w:rsidP="007161EA">
          <w:pPr>
            <w:pStyle w:val="3287F3B298E2433D8BCF4B3E41EAB1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28F18DBCEB4E65A5A5B5F703F962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0141E5-5A67-4FBA-8DE7-175813A47770}"/>
      </w:docPartPr>
      <w:docPartBody>
        <w:p w:rsidR="00186CA1" w:rsidRDefault="007161EA" w:rsidP="007161EA">
          <w:pPr>
            <w:pStyle w:val="7428F18DBCEB4E65A5A5B5F703F962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14643B13834C39BC03665449F506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023BBB-7A48-4680-95C5-CC22F682EEBC}"/>
      </w:docPartPr>
      <w:docPartBody>
        <w:p w:rsidR="00186CA1" w:rsidRDefault="007161EA" w:rsidP="007161EA">
          <w:pPr>
            <w:pStyle w:val="2814643B13834C39BC03665449F506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F68E5D134F4162A2ECD56F1D4D1B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2511B6-118F-4FA9-82C3-1E46C0D06871}"/>
      </w:docPartPr>
      <w:docPartBody>
        <w:p w:rsidR="00186CA1" w:rsidRDefault="007161EA" w:rsidP="007161EA">
          <w:pPr>
            <w:pStyle w:val="22F68E5D134F4162A2ECD56F1D4D1BC4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EA"/>
    <w:rsid w:val="00186CA1"/>
    <w:rsid w:val="0071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9836DF35B234E5092F19071E7DA5AFE">
    <w:name w:val="39836DF35B234E5092F19071E7DA5AFE"/>
    <w:rsid w:val="007161EA"/>
  </w:style>
  <w:style w:type="character" w:styleId="Platshllartext">
    <w:name w:val="Placeholder Text"/>
    <w:basedOn w:val="Standardstycketeckensnitt"/>
    <w:uiPriority w:val="99"/>
    <w:semiHidden/>
    <w:rsid w:val="007161EA"/>
    <w:rPr>
      <w:noProof w:val="0"/>
      <w:color w:val="808080"/>
    </w:rPr>
  </w:style>
  <w:style w:type="paragraph" w:customStyle="1" w:styleId="9ED7B26408614538A0B4135D21FB08DE">
    <w:name w:val="9ED7B26408614538A0B4135D21FB08DE"/>
    <w:rsid w:val="007161EA"/>
  </w:style>
  <w:style w:type="paragraph" w:customStyle="1" w:styleId="53B5D0827CFB42B0BF6B539CA8493D16">
    <w:name w:val="53B5D0827CFB42B0BF6B539CA8493D16"/>
    <w:rsid w:val="007161EA"/>
  </w:style>
  <w:style w:type="paragraph" w:customStyle="1" w:styleId="1ECD0615C0E5469CBEE64141E7D2146E">
    <w:name w:val="1ECD0615C0E5469CBEE64141E7D2146E"/>
    <w:rsid w:val="007161EA"/>
  </w:style>
  <w:style w:type="paragraph" w:customStyle="1" w:styleId="3287F3B298E2433D8BCF4B3E41EAB1B2">
    <w:name w:val="3287F3B298E2433D8BCF4B3E41EAB1B2"/>
    <w:rsid w:val="007161EA"/>
  </w:style>
  <w:style w:type="paragraph" w:customStyle="1" w:styleId="7428F18DBCEB4E65A5A5B5F703F9621F">
    <w:name w:val="7428F18DBCEB4E65A5A5B5F703F9621F"/>
    <w:rsid w:val="007161EA"/>
  </w:style>
  <w:style w:type="paragraph" w:customStyle="1" w:styleId="06CFB75E422C43C0B80E92833A42CC61">
    <w:name w:val="06CFB75E422C43C0B80E92833A42CC61"/>
    <w:rsid w:val="007161EA"/>
  </w:style>
  <w:style w:type="paragraph" w:customStyle="1" w:styleId="3DD5DFD33A6D4C27BCBC951FC6BAF00A">
    <w:name w:val="3DD5DFD33A6D4C27BCBC951FC6BAF00A"/>
    <w:rsid w:val="007161EA"/>
  </w:style>
  <w:style w:type="paragraph" w:customStyle="1" w:styleId="956393095EA14E24AFA7989C4981BB95">
    <w:name w:val="956393095EA14E24AFA7989C4981BB95"/>
    <w:rsid w:val="007161EA"/>
  </w:style>
  <w:style w:type="paragraph" w:customStyle="1" w:styleId="2814643B13834C39BC03665449F50677">
    <w:name w:val="2814643B13834C39BC03665449F50677"/>
    <w:rsid w:val="007161EA"/>
  </w:style>
  <w:style w:type="paragraph" w:customStyle="1" w:styleId="22F68E5D134F4162A2ECD56F1D4D1BC4">
    <w:name w:val="22F68E5D134F4162A2ECD56F1D4D1BC4"/>
    <w:rsid w:val="007161EA"/>
  </w:style>
  <w:style w:type="paragraph" w:customStyle="1" w:styleId="797175F3E6394BD289A1ED1E95330041">
    <w:name w:val="797175F3E6394BD289A1ED1E95330041"/>
    <w:rsid w:val="007161EA"/>
  </w:style>
  <w:style w:type="paragraph" w:customStyle="1" w:styleId="A389661D48284EA781B8E25A83541774">
    <w:name w:val="A389661D48284EA781B8E25A83541774"/>
    <w:rsid w:val="007161EA"/>
  </w:style>
  <w:style w:type="paragraph" w:customStyle="1" w:styleId="364BCC1CD72F459E9498484CA6A6278F">
    <w:name w:val="364BCC1CD72F459E9498484CA6A6278F"/>
    <w:rsid w:val="007161EA"/>
  </w:style>
  <w:style w:type="paragraph" w:customStyle="1" w:styleId="7CF90F0DE5FD4AABA9F5A6FFAF438FBB">
    <w:name w:val="7CF90F0DE5FD4AABA9F5A6FFAF438FBB"/>
    <w:rsid w:val="00716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2019-03-29</HeaderDate>
    <Office/>
    <Dnr/>
    <ParagrafNr/>
    <DocumentTitle/>
    <VisitingAddress/>
    <Extra1/>
    <Extra2/>
    <Extra3>Håkan Svenneling</Extra3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dff5c648-23b6-4893-98f1-6000ce59e472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2019-03-29</HeaderDate>
    <Office/>
    <Dnr/>
    <ParagrafNr/>
    <DocumentTitle/>
    <VisitingAddress/>
    <Extra1/>
    <Extra2/>
    <Extra3>Håkan Svenneling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SY2CVNDC5XDY-369191429-7131</_dlc_DocId>
    <_dlc_DocIdUrl xmlns="a9ec56ab-dea3-443b-ae99-35f2199b5204">
      <Url>https://dhs.sp.regeringskansliet.se/yta/ud-mk_ur/_layouts/15/DocIdRedir.aspx?ID=SY2CVNDC5XDY-369191429-7131</Url>
      <Description>SY2CVNDC5XDY-369191429-7131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75DDC-84C6-4593-9068-E03551E61AEA}"/>
</file>

<file path=customXml/itemProps2.xml><?xml version="1.0" encoding="utf-8"?>
<ds:datastoreItem xmlns:ds="http://schemas.openxmlformats.org/officeDocument/2006/customXml" ds:itemID="{88635FC7-38CB-4571-93A7-0A4C2A3DECB1}"/>
</file>

<file path=customXml/itemProps3.xml><?xml version="1.0" encoding="utf-8"?>
<ds:datastoreItem xmlns:ds="http://schemas.openxmlformats.org/officeDocument/2006/customXml" ds:itemID="{D6EC562A-3447-41E6-BCB0-0064E6699AC8}"/>
</file>

<file path=customXml/itemProps4.xml><?xml version="1.0" encoding="utf-8"?>
<ds:datastoreItem xmlns:ds="http://schemas.openxmlformats.org/officeDocument/2006/customXml" ds:itemID="{B2A75DDC-84C6-4593-9068-E03551E61AEA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88635FC7-38CB-4571-93A7-0A4C2A3DECB1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a9ec56ab-dea3-443b-ae99-35f2199b5204"/>
  </ds:schemaRefs>
</ds:datastoreItem>
</file>

<file path=customXml/itemProps6.xml><?xml version="1.0" encoding="utf-8"?>
<ds:datastoreItem xmlns:ds="http://schemas.openxmlformats.org/officeDocument/2006/customXml" ds:itemID="{9E9EDE75-1E91-432D-9470-39D77F18D2C8}"/>
</file>

<file path=customXml/itemProps7.xml><?xml version="1.0" encoding="utf-8"?>
<ds:datastoreItem xmlns:ds="http://schemas.openxmlformats.org/officeDocument/2006/customXml" ds:itemID="{9A9BAA70-10E9-48BA-B32C-97C0E77FFF4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dc:description/>
  <cp:lastModifiedBy>Johanna Lundgren</cp:lastModifiedBy>
  <cp:revision>4</cp:revision>
  <cp:lastPrinted>2019-03-29T08:14:00Z</cp:lastPrinted>
  <dcterms:created xsi:type="dcterms:W3CDTF">2019-04-01T14:35:00Z</dcterms:created>
  <dcterms:modified xsi:type="dcterms:W3CDTF">2019-04-02T13:21:00Z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f8330f75-7dcf-4012-bbe6-d2d2a6dc22c7</vt:lpwstr>
  </property>
</Properties>
</file>