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42A93" w14:textId="3784FF3E" w:rsidR="00B31BFB" w:rsidRPr="009C04AA" w:rsidRDefault="000D100A" w:rsidP="009C04AA">
      <w:pPr>
        <w:pStyle w:val="Brdtext"/>
      </w:pPr>
      <w:r w:rsidRPr="005D2352">
        <w:rPr>
          <w:rStyle w:val="RubrikChar"/>
        </w:rPr>
        <w:t>Svar på fråga 201</w:t>
      </w:r>
      <w:r w:rsidR="00E17EAB">
        <w:rPr>
          <w:rStyle w:val="RubrikChar"/>
        </w:rPr>
        <w:t>9</w:t>
      </w:r>
      <w:r w:rsidRPr="005D2352">
        <w:rPr>
          <w:rStyle w:val="RubrikChar"/>
        </w:rPr>
        <w:t>/</w:t>
      </w:r>
      <w:r w:rsidR="00E17EAB">
        <w:rPr>
          <w:rStyle w:val="RubrikChar"/>
        </w:rPr>
        <w:t>20</w:t>
      </w:r>
      <w:r w:rsidRPr="005D2352">
        <w:rPr>
          <w:rStyle w:val="RubrikChar"/>
        </w:rPr>
        <w:t>:</w:t>
      </w:r>
      <w:r w:rsidR="002908E4">
        <w:rPr>
          <w:rStyle w:val="RubrikChar"/>
        </w:rPr>
        <w:t>2109</w:t>
      </w:r>
      <w:r w:rsidR="00582B86" w:rsidRPr="005D2352">
        <w:rPr>
          <w:rStyle w:val="RubrikChar"/>
        </w:rPr>
        <w:t xml:space="preserve"> av</w:t>
      </w:r>
      <w:r w:rsidR="006F6CD5" w:rsidRPr="005D2352">
        <w:rPr>
          <w:rStyle w:val="RubrikChar"/>
        </w:rPr>
        <w:t xml:space="preserve"> </w:t>
      </w:r>
      <w:r w:rsidR="00537563">
        <w:rPr>
          <w:rStyle w:val="RubrikChar"/>
        </w:rPr>
        <w:t>Helena Antoni</w:t>
      </w:r>
      <w:r w:rsidR="006F6CD5" w:rsidRPr="005D2352">
        <w:rPr>
          <w:rStyle w:val="RubrikChar"/>
        </w:rPr>
        <w:t xml:space="preserve"> (</w:t>
      </w:r>
      <w:r w:rsidR="00537563">
        <w:rPr>
          <w:rStyle w:val="RubrikChar"/>
        </w:rPr>
        <w:t>M</w:t>
      </w:r>
      <w:r w:rsidR="00582B86" w:rsidRPr="005D2352">
        <w:rPr>
          <w:rStyle w:val="RubrikChar"/>
        </w:rPr>
        <w:t xml:space="preserve">) </w:t>
      </w:r>
      <w:r w:rsidR="00537563">
        <w:rPr>
          <w:rStyle w:val="RubrikChar"/>
        </w:rPr>
        <w:t>Nykterhetskontroller under coronapandemin</w:t>
      </w:r>
      <w:r w:rsidR="00582B86" w:rsidRPr="005D2352">
        <w:rPr>
          <w:rStyle w:val="RubrikChar"/>
        </w:rPr>
        <w:br/>
      </w:r>
      <w:r w:rsidR="00537563">
        <w:br/>
      </w:r>
      <w:r w:rsidR="00537563" w:rsidRPr="009C04AA">
        <w:t>Helena Antoni har frågat mig vilka initiativ jag är beredd att ta med anledning av att Polismyndigheten har beslutat att pausa de rutinmässiga nykterhetskontrollerna för att skydda sina medarbetare mot covid-19.</w:t>
      </w:r>
    </w:p>
    <w:p w14:paraId="0205AA3B" w14:textId="77777777" w:rsidR="005151EA" w:rsidRDefault="004D67D7" w:rsidP="005151EA">
      <w:pPr>
        <w:pStyle w:val="Brdtext"/>
      </w:pPr>
      <w:r w:rsidRPr="009C04AA">
        <w:t xml:space="preserve">Precis som frågeställaren skriver får vi inte kompromissa med trafiksäkerheten. </w:t>
      </w:r>
      <w:r w:rsidR="005151EA" w:rsidRPr="001F0AC1">
        <w:t>Riksdag</w:t>
      </w:r>
      <w:r w:rsidR="005151EA">
        <w:t>ens</w:t>
      </w:r>
      <w:r w:rsidR="005151EA" w:rsidRPr="001F0AC1">
        <w:t xml:space="preserve"> och regering</w:t>
      </w:r>
      <w:r w:rsidR="005151EA">
        <w:t>ens</w:t>
      </w:r>
      <w:r w:rsidR="005151EA" w:rsidRPr="001F0AC1">
        <w:t xml:space="preserve"> ambitiösa mål med trafiksäkerhetsarbetet </w:t>
      </w:r>
      <w:r w:rsidR="005151EA">
        <w:t xml:space="preserve">är </w:t>
      </w:r>
      <w:r w:rsidR="005151EA" w:rsidRPr="001F0AC1">
        <w:t xml:space="preserve">en självklar och viktig del av Polismyndighetens verksamhet. </w:t>
      </w:r>
      <w:r w:rsidR="005151EA">
        <w:t xml:space="preserve">Till 2030 är målsättningen att antalet omkomma ska halveras. </w:t>
      </w:r>
    </w:p>
    <w:p w14:paraId="5E56E29A" w14:textId="58019813" w:rsidR="004D67D7" w:rsidRDefault="004D67D7" w:rsidP="009C04AA">
      <w:pPr>
        <w:pStyle w:val="Brdtext"/>
      </w:pPr>
      <w:r w:rsidRPr="009C04AA">
        <w:t xml:space="preserve">Regeringen har varit tydlig </w:t>
      </w:r>
      <w:r w:rsidR="00016035">
        <w:t xml:space="preserve">gentemot Polismyndigheten </w:t>
      </w:r>
      <w:r w:rsidRPr="009C04AA">
        <w:t xml:space="preserve">i denna del. </w:t>
      </w:r>
      <w:r w:rsidR="00016035">
        <w:t>Myndigheten h</w:t>
      </w:r>
      <w:r w:rsidRPr="009C04AA">
        <w:t>ar ett pågåe</w:t>
      </w:r>
      <w:r w:rsidR="009C04AA" w:rsidRPr="009C04AA">
        <w:t>nde</w:t>
      </w:r>
      <w:r w:rsidRPr="009C04AA">
        <w:t xml:space="preserve"> </w:t>
      </w:r>
      <w:r w:rsidR="009C04AA" w:rsidRPr="009C04AA">
        <w:t>uppdrag</w:t>
      </w:r>
      <w:r w:rsidRPr="009C04AA">
        <w:t xml:space="preserve"> </w:t>
      </w:r>
      <w:r w:rsidR="009C04AA" w:rsidRPr="009C04AA">
        <w:t>som innebär att</w:t>
      </w:r>
      <w:r w:rsidR="00761F6D">
        <w:t xml:space="preserve"> </w:t>
      </w:r>
      <w:r w:rsidR="002908E4">
        <w:t>polisens</w:t>
      </w:r>
      <w:r w:rsidR="009C04AA" w:rsidRPr="009C04AA">
        <w:t xml:space="preserve"> trafiksäkerhetsarbete ska bidra till att minska antalet döda och allvarligt skadade i vägtrafikmiljön i enlighet med nollvisionen</w:t>
      </w:r>
      <w:r w:rsidR="00761F6D">
        <w:t>.</w:t>
      </w:r>
      <w:r w:rsidR="006A044C">
        <w:t xml:space="preserve"> Åtg</w:t>
      </w:r>
      <w:r w:rsidR="00864C28">
        <w:t>ä</w:t>
      </w:r>
      <w:r w:rsidR="006A044C">
        <w:t>rderna som vidtas ska redovisas i årsredovisningen.</w:t>
      </w:r>
      <w:r w:rsidRPr="009C04AA">
        <w:t xml:space="preserve"> </w:t>
      </w:r>
    </w:p>
    <w:p w14:paraId="44BA798A" w14:textId="034FECF9" w:rsidR="00404582" w:rsidRDefault="00404582" w:rsidP="00404582">
      <w:r>
        <w:t>För att öka trafiksäkerheten, även på lång sikt, har regeringen tagit flera initiativ på området. För närvarande bereds förslag om en höjning av maximistraffet för bl.a. rattfylleri och grovt rattfylleri. Dessutom har regeringen gett en utredare i uppdrag att analysera förutsättningarna för att införa sållningsprov för att hitta personer som kör narkotikapåverkade samt ta ställning till om det bör införas ett system med så kallade trafiksäkerhetskontrollanter, som till exempel skulle kunna genomföra nykterhetskontroller.</w:t>
      </w:r>
    </w:p>
    <w:p w14:paraId="18F42545" w14:textId="77777777" w:rsidR="00404582" w:rsidRPr="009C04AA" w:rsidRDefault="00404582" w:rsidP="009C04AA">
      <w:pPr>
        <w:pStyle w:val="Brdtext"/>
      </w:pPr>
    </w:p>
    <w:p w14:paraId="354ADEC0" w14:textId="4477F867" w:rsidR="005151EA" w:rsidRDefault="00016035" w:rsidP="005151EA">
      <w:pPr>
        <w:pStyle w:val="Brdtext"/>
      </w:pPr>
      <w:r>
        <w:t xml:space="preserve">Polismyndigheten arbetar </w:t>
      </w:r>
      <w:r w:rsidRPr="00A2326B">
        <w:t xml:space="preserve">aktivt längs vägnätet </w:t>
      </w:r>
      <w:r>
        <w:t xml:space="preserve">för att </w:t>
      </w:r>
      <w:r w:rsidRPr="00A2326B">
        <w:t>förebygg</w:t>
      </w:r>
      <w:r>
        <w:t>a</w:t>
      </w:r>
      <w:r w:rsidRPr="00A2326B">
        <w:t>, förhindra och uppdaga brott samtidigt som det syn</w:t>
      </w:r>
      <w:r>
        <w:t>liggör</w:t>
      </w:r>
      <w:r w:rsidRPr="00A2326B">
        <w:t xml:space="preserve"> polisen i vägtrafikmiljön. </w:t>
      </w:r>
      <w:r>
        <w:t>Polismyndighetens s</w:t>
      </w:r>
      <w:r w:rsidR="005151EA" w:rsidRPr="001F0AC1">
        <w:t xml:space="preserve">trategiska huvudinriktning är att bidra till </w:t>
      </w:r>
      <w:r w:rsidR="003626EB">
        <w:t>en</w:t>
      </w:r>
      <w:r w:rsidR="005151EA" w:rsidRPr="001F0AC1">
        <w:t xml:space="preserve"> sänk</w:t>
      </w:r>
      <w:r w:rsidR="003626EB">
        <w:t>t</w:t>
      </w:r>
      <w:r w:rsidR="005151EA" w:rsidRPr="001F0AC1">
        <w:t xml:space="preserve"> medelhastighet och </w:t>
      </w:r>
      <w:r w:rsidR="003626EB">
        <w:t>en</w:t>
      </w:r>
      <w:r w:rsidR="005151EA" w:rsidRPr="001F0AC1">
        <w:t xml:space="preserve"> öka</w:t>
      </w:r>
      <w:r w:rsidR="003626EB">
        <w:t>d</w:t>
      </w:r>
      <w:r w:rsidR="005151EA" w:rsidRPr="001F0AC1">
        <w:t xml:space="preserve"> andel nyktra förare i trafikmiljön. En bärande tanke är att all personal i yttre tjänst har ansvar för det allmänna trafiksäkerhetsarbetet, ett arbete som till stor del bedrivs inom ramen för den yttre verksamheten i lokalpolisområdena och med regionala operativa resurser. </w:t>
      </w:r>
    </w:p>
    <w:p w14:paraId="6F7EF97E" w14:textId="11B557DF" w:rsidR="00B60C42" w:rsidRPr="009C04AA" w:rsidRDefault="00537563" w:rsidP="009C04AA">
      <w:pPr>
        <w:pStyle w:val="Brdtext"/>
      </w:pPr>
      <w:r w:rsidRPr="009C04AA">
        <w:t xml:space="preserve">Under den pågående pandemin </w:t>
      </w:r>
      <w:r w:rsidR="00B60C42" w:rsidRPr="009C04AA">
        <w:t>fokuserar P</w:t>
      </w:r>
      <w:r w:rsidRPr="009C04AA">
        <w:t>olismyndigheten</w:t>
      </w:r>
      <w:r w:rsidR="00B60C42" w:rsidRPr="009C04AA">
        <w:t xml:space="preserve"> på </w:t>
      </w:r>
      <w:r w:rsidRPr="009C04AA">
        <w:t xml:space="preserve">att </w:t>
      </w:r>
      <w:r w:rsidR="00B60C42" w:rsidRPr="009C04AA">
        <w:t xml:space="preserve">utföra sitt </w:t>
      </w:r>
      <w:r w:rsidRPr="009C04AA">
        <w:t>uppdrag</w:t>
      </w:r>
      <w:r w:rsidR="00B60C42" w:rsidRPr="009C04AA">
        <w:t xml:space="preserve"> och samtidigt </w:t>
      </w:r>
      <w:r w:rsidRPr="009C04AA">
        <w:t xml:space="preserve">säkra arbetsmiljön för </w:t>
      </w:r>
      <w:r w:rsidR="00B60C42" w:rsidRPr="009C04AA">
        <w:t xml:space="preserve">myndighetens </w:t>
      </w:r>
      <w:r w:rsidRPr="009C04AA">
        <w:t>medarbetare</w:t>
      </w:r>
      <w:r w:rsidR="00B60C42" w:rsidRPr="009C04AA">
        <w:t xml:space="preserve"> utifrån de rekommendationer som </w:t>
      </w:r>
      <w:r w:rsidRPr="009C04AA">
        <w:t>Folkhäl</w:t>
      </w:r>
      <w:r w:rsidR="007A4E1D">
        <w:t>s</w:t>
      </w:r>
      <w:r w:rsidRPr="009C04AA">
        <w:t>omyndigheten ger.</w:t>
      </w:r>
      <w:r w:rsidR="00B60C42" w:rsidRPr="009C04AA">
        <w:t xml:space="preserve"> Vilka åtgärder som behöver vidtas för att uppnå detta är upp till Polismyndigheten att besluta om. Jag förutsätter dock att arbetet för en säker trafikmiljö inte påverkas mer än absolut nödvändigt.</w:t>
      </w:r>
      <w:r w:rsidR="00B60C42" w:rsidRPr="009C04AA">
        <w:br/>
      </w:r>
      <w:r w:rsidR="00B60C42" w:rsidRPr="009C04AA">
        <w:br/>
      </w:r>
      <w:r w:rsidR="00B60C42" w:rsidRPr="009C04AA">
        <w:br/>
        <w:t>Stockholm den 16 september 2020</w:t>
      </w:r>
    </w:p>
    <w:p w14:paraId="17BADA76" w14:textId="765B8CD9" w:rsidR="00B60C42" w:rsidRPr="009C04AA" w:rsidRDefault="00B60C42" w:rsidP="009C04AA">
      <w:pPr>
        <w:pStyle w:val="Brdtext"/>
      </w:pPr>
    </w:p>
    <w:p w14:paraId="31375293" w14:textId="707BFBDD" w:rsidR="00B60C42" w:rsidRPr="009C04AA" w:rsidRDefault="00B60C42" w:rsidP="009C04AA">
      <w:pPr>
        <w:pStyle w:val="Brdtext"/>
      </w:pPr>
      <w:r w:rsidRPr="009C04AA">
        <w:t>Mikael Damberg</w:t>
      </w:r>
    </w:p>
    <w:p w14:paraId="714FD6A5" w14:textId="77777777" w:rsidR="00537563" w:rsidRDefault="00537563" w:rsidP="00537563">
      <w:pPr>
        <w:pStyle w:val="Brdtext"/>
      </w:pPr>
    </w:p>
    <w:p w14:paraId="5E417ACE" w14:textId="77777777" w:rsidR="00537563" w:rsidRPr="00537563" w:rsidRDefault="00537563" w:rsidP="00537563">
      <w:pPr>
        <w:pStyle w:val="Brdtext"/>
      </w:pPr>
    </w:p>
    <w:sectPr w:rsidR="00537563" w:rsidRPr="00537563" w:rsidSect="00582B86">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CCBD7" w14:textId="77777777" w:rsidR="002D547F" w:rsidRDefault="002D547F" w:rsidP="00A87A54">
      <w:pPr>
        <w:spacing w:after="0" w:line="240" w:lineRule="auto"/>
      </w:pPr>
      <w:r>
        <w:separator/>
      </w:r>
    </w:p>
  </w:endnote>
  <w:endnote w:type="continuationSeparator" w:id="0">
    <w:p w14:paraId="48D0ABBD" w14:textId="77777777" w:rsidR="002D547F" w:rsidRDefault="002D54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EB14" w14:textId="77777777" w:rsidR="006B4E19" w:rsidRDefault="006B4E1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84007D" w14:textId="77777777" w:rsidTr="006A26EC">
      <w:trPr>
        <w:trHeight w:val="227"/>
        <w:jc w:val="right"/>
      </w:trPr>
      <w:tc>
        <w:tcPr>
          <w:tcW w:w="708" w:type="dxa"/>
          <w:vAlign w:val="bottom"/>
        </w:tcPr>
        <w:p w14:paraId="11CCF948" w14:textId="51D4191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32B0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32B06">
            <w:rPr>
              <w:rStyle w:val="Sidnummer"/>
              <w:noProof/>
            </w:rPr>
            <w:t>2</w:t>
          </w:r>
          <w:r>
            <w:rPr>
              <w:rStyle w:val="Sidnummer"/>
            </w:rPr>
            <w:fldChar w:fldCharType="end"/>
          </w:r>
          <w:r>
            <w:rPr>
              <w:rStyle w:val="Sidnummer"/>
            </w:rPr>
            <w:t>)</w:t>
          </w:r>
        </w:p>
      </w:tc>
    </w:tr>
    <w:tr w:rsidR="005606BC" w:rsidRPr="00347E11" w14:paraId="40502DEB" w14:textId="77777777" w:rsidTr="006A26EC">
      <w:trPr>
        <w:trHeight w:val="850"/>
        <w:jc w:val="right"/>
      </w:trPr>
      <w:tc>
        <w:tcPr>
          <w:tcW w:w="708" w:type="dxa"/>
          <w:vAlign w:val="bottom"/>
        </w:tcPr>
        <w:p w14:paraId="0613CA9A" w14:textId="77777777" w:rsidR="005606BC" w:rsidRPr="00347E11" w:rsidRDefault="005606BC" w:rsidP="005606BC">
          <w:pPr>
            <w:pStyle w:val="Sidfot"/>
            <w:spacing w:line="276" w:lineRule="auto"/>
            <w:jc w:val="right"/>
          </w:pPr>
        </w:p>
      </w:tc>
    </w:tr>
  </w:tbl>
  <w:p w14:paraId="5EFE5E2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8F7C3F" w14:textId="77777777" w:rsidTr="001F4302">
      <w:trPr>
        <w:trHeight w:val="510"/>
      </w:trPr>
      <w:tc>
        <w:tcPr>
          <w:tcW w:w="8525" w:type="dxa"/>
          <w:gridSpan w:val="2"/>
          <w:vAlign w:val="bottom"/>
        </w:tcPr>
        <w:p w14:paraId="732D43D0" w14:textId="77777777" w:rsidR="00347E11" w:rsidRPr="00347E11" w:rsidRDefault="00347E11" w:rsidP="00347E11">
          <w:pPr>
            <w:pStyle w:val="Sidfot"/>
            <w:rPr>
              <w:sz w:val="8"/>
            </w:rPr>
          </w:pPr>
        </w:p>
      </w:tc>
    </w:tr>
    <w:tr w:rsidR="00093408" w:rsidRPr="00EE3C0F" w14:paraId="21C0A7CA" w14:textId="77777777" w:rsidTr="00C26068">
      <w:trPr>
        <w:trHeight w:val="227"/>
      </w:trPr>
      <w:tc>
        <w:tcPr>
          <w:tcW w:w="4074" w:type="dxa"/>
        </w:tcPr>
        <w:p w14:paraId="5D9E5620" w14:textId="77777777" w:rsidR="00347E11" w:rsidRPr="00F53AEA" w:rsidRDefault="00347E11" w:rsidP="00C26068">
          <w:pPr>
            <w:pStyle w:val="Sidfot"/>
            <w:spacing w:line="276" w:lineRule="auto"/>
          </w:pPr>
        </w:p>
      </w:tc>
      <w:tc>
        <w:tcPr>
          <w:tcW w:w="4451" w:type="dxa"/>
        </w:tcPr>
        <w:p w14:paraId="1E5AF047" w14:textId="77777777" w:rsidR="00093408" w:rsidRPr="00F53AEA" w:rsidRDefault="00093408" w:rsidP="00F53AEA">
          <w:pPr>
            <w:pStyle w:val="Sidfot"/>
            <w:spacing w:line="276" w:lineRule="auto"/>
          </w:pPr>
        </w:p>
      </w:tc>
    </w:tr>
  </w:tbl>
  <w:p w14:paraId="76F1BB9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CA172" w14:textId="77777777" w:rsidR="002D547F" w:rsidRDefault="002D547F" w:rsidP="00A87A54">
      <w:pPr>
        <w:spacing w:after="0" w:line="240" w:lineRule="auto"/>
      </w:pPr>
      <w:r>
        <w:separator/>
      </w:r>
    </w:p>
  </w:footnote>
  <w:footnote w:type="continuationSeparator" w:id="0">
    <w:p w14:paraId="34661A16" w14:textId="77777777" w:rsidR="002D547F" w:rsidRDefault="002D547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C288" w14:textId="77777777" w:rsidR="006B4E19" w:rsidRDefault="006B4E1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8443" w14:textId="77777777" w:rsidR="006B4E19" w:rsidRDefault="006B4E1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2B86" w14:paraId="0347DD37" w14:textId="77777777" w:rsidTr="00C93EBA">
      <w:trPr>
        <w:trHeight w:val="227"/>
      </w:trPr>
      <w:tc>
        <w:tcPr>
          <w:tcW w:w="5534" w:type="dxa"/>
        </w:tcPr>
        <w:p w14:paraId="320136E0" w14:textId="77777777" w:rsidR="00582B86" w:rsidRPr="007D73AB" w:rsidRDefault="00582B86">
          <w:pPr>
            <w:pStyle w:val="Sidhuvud"/>
          </w:pPr>
        </w:p>
      </w:tc>
      <w:tc>
        <w:tcPr>
          <w:tcW w:w="3170" w:type="dxa"/>
          <w:vAlign w:val="bottom"/>
        </w:tcPr>
        <w:p w14:paraId="73A30E02" w14:textId="265FA9E5" w:rsidR="00582B86" w:rsidRPr="007D73AB" w:rsidRDefault="00582B86" w:rsidP="00340DE0">
          <w:pPr>
            <w:pStyle w:val="Sidhuvud"/>
          </w:pPr>
        </w:p>
      </w:tc>
      <w:tc>
        <w:tcPr>
          <w:tcW w:w="1134" w:type="dxa"/>
        </w:tcPr>
        <w:p w14:paraId="515D4C60" w14:textId="77777777" w:rsidR="00582B86" w:rsidRDefault="00582B86" w:rsidP="005A703A">
          <w:pPr>
            <w:pStyle w:val="Sidhuvud"/>
          </w:pPr>
        </w:p>
      </w:tc>
    </w:tr>
    <w:tr w:rsidR="00582B86" w14:paraId="02FF1901" w14:textId="77777777" w:rsidTr="00C93EBA">
      <w:trPr>
        <w:trHeight w:val="1928"/>
      </w:trPr>
      <w:tc>
        <w:tcPr>
          <w:tcW w:w="5534" w:type="dxa"/>
        </w:tcPr>
        <w:p w14:paraId="76FE2E64" w14:textId="77777777" w:rsidR="00582B86" w:rsidRPr="00340DE0" w:rsidRDefault="00582B86" w:rsidP="00340DE0">
          <w:pPr>
            <w:pStyle w:val="Sidhuvud"/>
          </w:pPr>
          <w:r>
            <w:rPr>
              <w:noProof/>
            </w:rPr>
            <w:drawing>
              <wp:inline distT="0" distB="0" distL="0" distR="0" wp14:anchorId="64BF7F0B" wp14:editId="2179B32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046A101" w14:textId="77777777" w:rsidR="00582B86" w:rsidRDefault="00582B86" w:rsidP="00EE3C0F">
          <w:pPr>
            <w:pStyle w:val="Sidhuvud"/>
          </w:pPr>
        </w:p>
        <w:p w14:paraId="009B5259" w14:textId="77777777" w:rsidR="00582B86" w:rsidRDefault="00582B86" w:rsidP="00EE3C0F">
          <w:pPr>
            <w:pStyle w:val="Sidhuvud"/>
          </w:pPr>
        </w:p>
        <w:p w14:paraId="61B2CF89" w14:textId="77777777" w:rsidR="00582B86" w:rsidRDefault="00582B86" w:rsidP="00EE3C0F">
          <w:pPr>
            <w:pStyle w:val="Sidhuvud"/>
          </w:pPr>
        </w:p>
        <w:sdt>
          <w:sdtPr>
            <w:alias w:val="Dnr"/>
            <w:tag w:val="ccRKShow_Dnr"/>
            <w:id w:val="-829283628"/>
            <w:placeholder>
              <w:docPart w:val="5D1F1C026FBC41A38A89A4C4FB11C85F"/>
            </w:placeholder>
            <w:dataBinding w:prefixMappings="xmlns:ns0='http://lp/documentinfo/RK' " w:xpath="/ns0:DocumentInfo[1]/ns0:BaseInfo[1]/ns0:Dnr[1]" w:storeItemID="{A0FE2748-6F6D-47EF-A3F3-BA7F2EB30C64}"/>
            <w:text/>
          </w:sdtPr>
          <w:sdtEndPr/>
          <w:sdtContent>
            <w:p w14:paraId="23D0A53F" w14:textId="52E00C5D" w:rsidR="00582B86" w:rsidRDefault="006329A2" w:rsidP="00EE3C0F">
              <w:pPr>
                <w:pStyle w:val="Sidhuvud"/>
              </w:pPr>
              <w:r>
                <w:t>Ju20</w:t>
              </w:r>
              <w:r w:rsidR="002A5982">
                <w:t>20</w:t>
              </w:r>
              <w:r>
                <w:t>/</w:t>
              </w:r>
              <w:r w:rsidR="006B4E19">
                <w:t>03166</w:t>
              </w:r>
              <w:r>
                <w:t>/POL</w:t>
              </w:r>
            </w:p>
          </w:sdtContent>
        </w:sdt>
        <w:p w14:paraId="1660251A" w14:textId="2A9F5AF8" w:rsidR="00582B86" w:rsidRDefault="00582B86" w:rsidP="00EE3C0F">
          <w:pPr>
            <w:pStyle w:val="Sidhuvud"/>
          </w:pPr>
        </w:p>
      </w:tc>
      <w:tc>
        <w:tcPr>
          <w:tcW w:w="1134" w:type="dxa"/>
        </w:tcPr>
        <w:p w14:paraId="017C074D" w14:textId="77777777" w:rsidR="00582B86" w:rsidRDefault="00582B86" w:rsidP="0094502D">
          <w:pPr>
            <w:pStyle w:val="Sidhuvud"/>
          </w:pPr>
        </w:p>
        <w:p w14:paraId="0E30D8F0" w14:textId="77777777" w:rsidR="00582B86" w:rsidRPr="0094502D" w:rsidRDefault="00582B86" w:rsidP="00EC71A6">
          <w:pPr>
            <w:pStyle w:val="Sidhuvud"/>
          </w:pPr>
        </w:p>
      </w:tc>
    </w:tr>
    <w:tr w:rsidR="00582B86" w14:paraId="483AA95D" w14:textId="77777777" w:rsidTr="00C93EBA">
      <w:trPr>
        <w:trHeight w:val="2268"/>
      </w:trPr>
      <w:sdt>
        <w:sdtPr>
          <w:rPr>
            <w:b/>
          </w:rPr>
          <w:alias w:val="SenderText"/>
          <w:tag w:val="ccRKShow_SenderText"/>
          <w:id w:val="1374046025"/>
          <w:placeholder>
            <w:docPart w:val="D92D735D33474C4592E98D2B130CE765"/>
          </w:placeholder>
        </w:sdtPr>
        <w:sdtEndPr>
          <w:rPr>
            <w:b w:val="0"/>
          </w:rPr>
        </w:sdtEndPr>
        <w:sdtContent>
          <w:tc>
            <w:tcPr>
              <w:tcW w:w="5534" w:type="dxa"/>
              <w:tcMar>
                <w:right w:w="1134" w:type="dxa"/>
              </w:tcMar>
            </w:tcPr>
            <w:p w14:paraId="0F6EE19E" w14:textId="77777777" w:rsidR="00582B86" w:rsidRPr="00582B86" w:rsidRDefault="00582B86" w:rsidP="00340DE0">
              <w:pPr>
                <w:pStyle w:val="Sidhuvud"/>
                <w:rPr>
                  <w:b/>
                </w:rPr>
              </w:pPr>
              <w:r w:rsidRPr="00582B86">
                <w:rPr>
                  <w:b/>
                </w:rPr>
                <w:t>Justitiedepartementet</w:t>
              </w:r>
            </w:p>
            <w:p w14:paraId="2BD2269B" w14:textId="77777777" w:rsidR="0008625E" w:rsidRDefault="008145C5" w:rsidP="00340DE0">
              <w:pPr>
                <w:pStyle w:val="Sidhuvud"/>
              </w:pPr>
              <w:r>
                <w:t>I</w:t>
              </w:r>
              <w:r w:rsidR="00582B86" w:rsidRPr="00582B86">
                <w:t>nrikesministern</w:t>
              </w:r>
            </w:p>
            <w:p w14:paraId="381FE3FC" w14:textId="2EE4BE80" w:rsidR="000D100A" w:rsidRDefault="000D100A" w:rsidP="00340DE0">
              <w:pPr>
                <w:pStyle w:val="Sidhuvud"/>
              </w:pPr>
            </w:p>
            <w:p w14:paraId="3A7A0A4F" w14:textId="701D135C" w:rsidR="000D100A" w:rsidRDefault="000D100A" w:rsidP="00340DE0">
              <w:pPr>
                <w:pStyle w:val="Sidhuvud"/>
              </w:pPr>
            </w:p>
            <w:p w14:paraId="76EA4D11" w14:textId="39578FC2" w:rsidR="00582B86" w:rsidRPr="00340DE0" w:rsidRDefault="00582B86" w:rsidP="00340DE0">
              <w:pPr>
                <w:pStyle w:val="Sidhuvud"/>
              </w:pPr>
            </w:p>
          </w:tc>
        </w:sdtContent>
      </w:sdt>
      <w:sdt>
        <w:sdtPr>
          <w:alias w:val="Recipient"/>
          <w:tag w:val="ccRKShow_Recipient"/>
          <w:id w:val="-28344517"/>
          <w:placeholder>
            <w:docPart w:val="3491897907794F5EA6E983AF4B045761"/>
          </w:placeholder>
          <w:dataBinding w:prefixMappings="xmlns:ns0='http://lp/documentinfo/RK' " w:xpath="/ns0:DocumentInfo[1]/ns0:BaseInfo[1]/ns0:Recipient[1]" w:storeItemID="{A0FE2748-6F6D-47EF-A3F3-BA7F2EB30C64}"/>
          <w:text w:multiLine="1"/>
        </w:sdtPr>
        <w:sdtEndPr/>
        <w:sdtContent>
          <w:tc>
            <w:tcPr>
              <w:tcW w:w="3170" w:type="dxa"/>
            </w:tcPr>
            <w:p w14:paraId="159B7340" w14:textId="77777777" w:rsidR="00582B86" w:rsidRDefault="00582B86" w:rsidP="00547B89">
              <w:pPr>
                <w:pStyle w:val="Sidhuvud"/>
              </w:pPr>
              <w:r>
                <w:t>Till riksdagen</w:t>
              </w:r>
            </w:p>
          </w:tc>
        </w:sdtContent>
      </w:sdt>
      <w:tc>
        <w:tcPr>
          <w:tcW w:w="1134" w:type="dxa"/>
        </w:tcPr>
        <w:p w14:paraId="07A10B49" w14:textId="77777777" w:rsidR="00582B86" w:rsidRDefault="00582B86" w:rsidP="003E6020">
          <w:pPr>
            <w:pStyle w:val="Sidhuvud"/>
          </w:pPr>
        </w:p>
      </w:tc>
    </w:tr>
  </w:tbl>
  <w:p w14:paraId="0D80375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DD4D44"/>
    <w:multiLevelType w:val="hybridMultilevel"/>
    <w:tmpl w:val="CE7E6C7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C8C75DF"/>
    <w:multiLevelType w:val="hybridMultilevel"/>
    <w:tmpl w:val="80CA69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44020EA"/>
    <w:multiLevelType w:val="hybridMultilevel"/>
    <w:tmpl w:val="777A15A6"/>
    <w:lvl w:ilvl="0" w:tplc="FCB2E98E">
      <w:start w:val="1"/>
      <w:numFmt w:val="bullet"/>
      <w:lvlText w:val=""/>
      <w:lvlJc w:val="left"/>
      <w:pPr>
        <w:ind w:left="340" w:hanging="3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3A05A92"/>
    <w:multiLevelType w:val="multilevel"/>
    <w:tmpl w:val="1B563932"/>
    <w:numStyleLink w:val="RKNumreradlista"/>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48F735A"/>
    <w:multiLevelType w:val="hybridMultilevel"/>
    <w:tmpl w:val="1542F8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3" w15:restartNumberingAfterBreak="0">
    <w:nsid w:val="76322898"/>
    <w:multiLevelType w:val="multilevel"/>
    <w:tmpl w:val="186C6512"/>
    <w:numStyleLink w:val="Strecklistan"/>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40"/>
  </w:num>
  <w:num w:numId="13">
    <w:abstractNumId w:val="33"/>
  </w:num>
  <w:num w:numId="14">
    <w:abstractNumId w:val="14"/>
  </w:num>
  <w:num w:numId="15">
    <w:abstractNumId w:val="12"/>
  </w:num>
  <w:num w:numId="16">
    <w:abstractNumId w:val="37"/>
  </w:num>
  <w:num w:numId="17">
    <w:abstractNumId w:val="34"/>
  </w:num>
  <w:num w:numId="18">
    <w:abstractNumId w:val="10"/>
  </w:num>
  <w:num w:numId="19">
    <w:abstractNumId w:val="2"/>
  </w:num>
  <w:num w:numId="20">
    <w:abstractNumId w:val="6"/>
  </w:num>
  <w:num w:numId="21">
    <w:abstractNumId w:val="20"/>
  </w:num>
  <w:num w:numId="22">
    <w:abstractNumId w:val="15"/>
  </w:num>
  <w:num w:numId="23">
    <w:abstractNumId w:val="30"/>
  </w:num>
  <w:num w:numId="24">
    <w:abstractNumId w:val="31"/>
  </w:num>
  <w:num w:numId="25">
    <w:abstractNumId w:val="41"/>
  </w:num>
  <w:num w:numId="26">
    <w:abstractNumId w:val="25"/>
  </w:num>
  <w:num w:numId="27">
    <w:abstractNumId w:val="38"/>
  </w:num>
  <w:num w:numId="28">
    <w:abstractNumId w:val="19"/>
  </w:num>
  <w:num w:numId="29">
    <w:abstractNumId w:val="17"/>
  </w:num>
  <w:num w:numId="30">
    <w:abstractNumId w:val="39"/>
  </w:num>
  <w:num w:numId="31">
    <w:abstractNumId w:val="16"/>
  </w:num>
  <w:num w:numId="32">
    <w:abstractNumId w:val="32"/>
  </w:num>
  <w:num w:numId="33">
    <w:abstractNumId w:val="36"/>
  </w:num>
  <w:num w:numId="34">
    <w:abstractNumId w:val="43"/>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9"/>
  </w:num>
  <w:num w:numId="45">
    <w:abstractNumId w:val="42"/>
  </w:num>
  <w:num w:numId="46">
    <w:abstractNumId w:val="1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86"/>
    <w:rsid w:val="00000290"/>
    <w:rsid w:val="00000C06"/>
    <w:rsid w:val="0000412C"/>
    <w:rsid w:val="00004D5C"/>
    <w:rsid w:val="00005F68"/>
    <w:rsid w:val="00006CA7"/>
    <w:rsid w:val="00011E02"/>
    <w:rsid w:val="00012B00"/>
    <w:rsid w:val="00014EF6"/>
    <w:rsid w:val="00016035"/>
    <w:rsid w:val="00017197"/>
    <w:rsid w:val="0001725B"/>
    <w:rsid w:val="000203B0"/>
    <w:rsid w:val="000241FA"/>
    <w:rsid w:val="00025992"/>
    <w:rsid w:val="00026711"/>
    <w:rsid w:val="0002708E"/>
    <w:rsid w:val="00034BD0"/>
    <w:rsid w:val="00036155"/>
    <w:rsid w:val="0003679E"/>
    <w:rsid w:val="00041EDC"/>
    <w:rsid w:val="0004352E"/>
    <w:rsid w:val="0005205C"/>
    <w:rsid w:val="00053CAA"/>
    <w:rsid w:val="00057FE0"/>
    <w:rsid w:val="000620FD"/>
    <w:rsid w:val="00063DCB"/>
    <w:rsid w:val="00066BC9"/>
    <w:rsid w:val="0007033C"/>
    <w:rsid w:val="000707E9"/>
    <w:rsid w:val="00072C86"/>
    <w:rsid w:val="00072FFC"/>
    <w:rsid w:val="00073B75"/>
    <w:rsid w:val="000757FC"/>
    <w:rsid w:val="00076667"/>
    <w:rsid w:val="00080631"/>
    <w:rsid w:val="000842C3"/>
    <w:rsid w:val="000857A7"/>
    <w:rsid w:val="0008625E"/>
    <w:rsid w:val="000862E0"/>
    <w:rsid w:val="000873C3"/>
    <w:rsid w:val="00093408"/>
    <w:rsid w:val="00093BBF"/>
    <w:rsid w:val="0009435C"/>
    <w:rsid w:val="000A13CA"/>
    <w:rsid w:val="000A456A"/>
    <w:rsid w:val="000A5E43"/>
    <w:rsid w:val="000A72BD"/>
    <w:rsid w:val="000B56A9"/>
    <w:rsid w:val="000C61D1"/>
    <w:rsid w:val="000D100A"/>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5AF6"/>
    <w:rsid w:val="001769A7"/>
    <w:rsid w:val="00176A26"/>
    <w:rsid w:val="001774F8"/>
    <w:rsid w:val="00180BE1"/>
    <w:rsid w:val="001813DF"/>
    <w:rsid w:val="0019051C"/>
    <w:rsid w:val="0019127B"/>
    <w:rsid w:val="001919C3"/>
    <w:rsid w:val="00192350"/>
    <w:rsid w:val="00192E34"/>
    <w:rsid w:val="00197A8A"/>
    <w:rsid w:val="001A0E1D"/>
    <w:rsid w:val="001A2A61"/>
    <w:rsid w:val="001A5D13"/>
    <w:rsid w:val="001A5D2B"/>
    <w:rsid w:val="001B4824"/>
    <w:rsid w:val="001B5F85"/>
    <w:rsid w:val="001C4980"/>
    <w:rsid w:val="001C5746"/>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1F70E3"/>
    <w:rsid w:val="00204079"/>
    <w:rsid w:val="00205926"/>
    <w:rsid w:val="002102FD"/>
    <w:rsid w:val="00211B4E"/>
    <w:rsid w:val="00213204"/>
    <w:rsid w:val="00213258"/>
    <w:rsid w:val="0021657C"/>
    <w:rsid w:val="00217493"/>
    <w:rsid w:val="00222258"/>
    <w:rsid w:val="002232CC"/>
    <w:rsid w:val="00223AD6"/>
    <w:rsid w:val="0022666A"/>
    <w:rsid w:val="00227E43"/>
    <w:rsid w:val="002315F5"/>
    <w:rsid w:val="00233D52"/>
    <w:rsid w:val="00235497"/>
    <w:rsid w:val="00237147"/>
    <w:rsid w:val="00242AD1"/>
    <w:rsid w:val="00243AED"/>
    <w:rsid w:val="0024412C"/>
    <w:rsid w:val="00260D2D"/>
    <w:rsid w:val="00264503"/>
    <w:rsid w:val="00271D00"/>
    <w:rsid w:val="0027276E"/>
    <w:rsid w:val="00275872"/>
    <w:rsid w:val="00275B14"/>
    <w:rsid w:val="00281106"/>
    <w:rsid w:val="00282263"/>
    <w:rsid w:val="00282417"/>
    <w:rsid w:val="00282D27"/>
    <w:rsid w:val="0028321F"/>
    <w:rsid w:val="00287F0D"/>
    <w:rsid w:val="002908E4"/>
    <w:rsid w:val="00292420"/>
    <w:rsid w:val="00293AFF"/>
    <w:rsid w:val="00296B7A"/>
    <w:rsid w:val="00297EC2"/>
    <w:rsid w:val="002A39EF"/>
    <w:rsid w:val="002A5982"/>
    <w:rsid w:val="002A6820"/>
    <w:rsid w:val="002B6849"/>
    <w:rsid w:val="002C1CB6"/>
    <w:rsid w:val="002C1D37"/>
    <w:rsid w:val="002C476F"/>
    <w:rsid w:val="002C5B48"/>
    <w:rsid w:val="002D2647"/>
    <w:rsid w:val="002D2AE2"/>
    <w:rsid w:val="002D4298"/>
    <w:rsid w:val="002D4829"/>
    <w:rsid w:val="002D547F"/>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0A62"/>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26EB"/>
    <w:rsid w:val="00365461"/>
    <w:rsid w:val="00370311"/>
    <w:rsid w:val="00380663"/>
    <w:rsid w:val="003853E3"/>
    <w:rsid w:val="0038587E"/>
    <w:rsid w:val="00392ED4"/>
    <w:rsid w:val="00393680"/>
    <w:rsid w:val="00394D4C"/>
    <w:rsid w:val="003A1315"/>
    <w:rsid w:val="003A2E73"/>
    <w:rsid w:val="003A3071"/>
    <w:rsid w:val="003A3E95"/>
    <w:rsid w:val="003A5969"/>
    <w:rsid w:val="003A5C58"/>
    <w:rsid w:val="003B0C81"/>
    <w:rsid w:val="003B317D"/>
    <w:rsid w:val="003B5B2F"/>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582"/>
    <w:rsid w:val="00404DB4"/>
    <w:rsid w:val="0041093C"/>
    <w:rsid w:val="0041223B"/>
    <w:rsid w:val="004137EE"/>
    <w:rsid w:val="00413A4E"/>
    <w:rsid w:val="00415163"/>
    <w:rsid w:val="004157BE"/>
    <w:rsid w:val="0042068E"/>
    <w:rsid w:val="00421EAA"/>
    <w:rsid w:val="00422030"/>
    <w:rsid w:val="00422A7F"/>
    <w:rsid w:val="0042518A"/>
    <w:rsid w:val="004257D9"/>
    <w:rsid w:val="00426213"/>
    <w:rsid w:val="00431A7B"/>
    <w:rsid w:val="0043623F"/>
    <w:rsid w:val="00437459"/>
    <w:rsid w:val="00441D70"/>
    <w:rsid w:val="004425C2"/>
    <w:rsid w:val="004431EF"/>
    <w:rsid w:val="00445604"/>
    <w:rsid w:val="00447898"/>
    <w:rsid w:val="00453B8D"/>
    <w:rsid w:val="004557F3"/>
    <w:rsid w:val="0045607E"/>
    <w:rsid w:val="00456DC3"/>
    <w:rsid w:val="0046337E"/>
    <w:rsid w:val="00464CA1"/>
    <w:rsid w:val="004660C8"/>
    <w:rsid w:val="00467DEF"/>
    <w:rsid w:val="0047173C"/>
    <w:rsid w:val="00472EBA"/>
    <w:rsid w:val="00472F61"/>
    <w:rsid w:val="004735B6"/>
    <w:rsid w:val="004735F0"/>
    <w:rsid w:val="004745D7"/>
    <w:rsid w:val="00474676"/>
    <w:rsid w:val="0047511B"/>
    <w:rsid w:val="00480A8A"/>
    <w:rsid w:val="00480EC3"/>
    <w:rsid w:val="0048317E"/>
    <w:rsid w:val="00485601"/>
    <w:rsid w:val="004865B8"/>
    <w:rsid w:val="00486C0D"/>
    <w:rsid w:val="004911D9"/>
    <w:rsid w:val="00491796"/>
    <w:rsid w:val="00495537"/>
    <w:rsid w:val="0049768A"/>
    <w:rsid w:val="004A407E"/>
    <w:rsid w:val="004A66B1"/>
    <w:rsid w:val="004A7DC4"/>
    <w:rsid w:val="004B01E2"/>
    <w:rsid w:val="004B0582"/>
    <w:rsid w:val="004B1E7B"/>
    <w:rsid w:val="004B3029"/>
    <w:rsid w:val="004B32D2"/>
    <w:rsid w:val="004B35E7"/>
    <w:rsid w:val="004B63BF"/>
    <w:rsid w:val="004B66DA"/>
    <w:rsid w:val="004B696B"/>
    <w:rsid w:val="004B7DFF"/>
    <w:rsid w:val="004C04E9"/>
    <w:rsid w:val="004C07E1"/>
    <w:rsid w:val="004C3950"/>
    <w:rsid w:val="004C3A3F"/>
    <w:rsid w:val="004C5686"/>
    <w:rsid w:val="004C70EE"/>
    <w:rsid w:val="004D67D7"/>
    <w:rsid w:val="004D766C"/>
    <w:rsid w:val="004E1DE3"/>
    <w:rsid w:val="004E251B"/>
    <w:rsid w:val="004E25CD"/>
    <w:rsid w:val="004E2A4B"/>
    <w:rsid w:val="004E6D22"/>
    <w:rsid w:val="004E7128"/>
    <w:rsid w:val="004F0448"/>
    <w:rsid w:val="004F1EA0"/>
    <w:rsid w:val="004F4021"/>
    <w:rsid w:val="004F5640"/>
    <w:rsid w:val="004F6525"/>
    <w:rsid w:val="004F6FE2"/>
    <w:rsid w:val="005030C3"/>
    <w:rsid w:val="00505905"/>
    <w:rsid w:val="005064F8"/>
    <w:rsid w:val="00511A1B"/>
    <w:rsid w:val="00511A68"/>
    <w:rsid w:val="00513E7D"/>
    <w:rsid w:val="00514A67"/>
    <w:rsid w:val="005151EA"/>
    <w:rsid w:val="00515A40"/>
    <w:rsid w:val="005166F6"/>
    <w:rsid w:val="00521192"/>
    <w:rsid w:val="0052127C"/>
    <w:rsid w:val="00526AEB"/>
    <w:rsid w:val="005302E0"/>
    <w:rsid w:val="005321FB"/>
    <w:rsid w:val="00537563"/>
    <w:rsid w:val="00544738"/>
    <w:rsid w:val="005456E4"/>
    <w:rsid w:val="00547B89"/>
    <w:rsid w:val="005568AF"/>
    <w:rsid w:val="00556AF5"/>
    <w:rsid w:val="005606BC"/>
    <w:rsid w:val="00563CC2"/>
    <w:rsid w:val="00563E73"/>
    <w:rsid w:val="00565792"/>
    <w:rsid w:val="00567799"/>
    <w:rsid w:val="005710DE"/>
    <w:rsid w:val="00571A0B"/>
    <w:rsid w:val="00573DFD"/>
    <w:rsid w:val="005747D0"/>
    <w:rsid w:val="00582918"/>
    <w:rsid w:val="00582B86"/>
    <w:rsid w:val="005850D7"/>
    <w:rsid w:val="0058522F"/>
    <w:rsid w:val="00586266"/>
    <w:rsid w:val="00595EDE"/>
    <w:rsid w:val="00596E2B"/>
    <w:rsid w:val="005A0CBA"/>
    <w:rsid w:val="005A2022"/>
    <w:rsid w:val="005A3272"/>
    <w:rsid w:val="005A451E"/>
    <w:rsid w:val="005A5193"/>
    <w:rsid w:val="005B115A"/>
    <w:rsid w:val="005B537F"/>
    <w:rsid w:val="005C120D"/>
    <w:rsid w:val="005C15B3"/>
    <w:rsid w:val="005D07C2"/>
    <w:rsid w:val="005D1546"/>
    <w:rsid w:val="005D2352"/>
    <w:rsid w:val="005E2F29"/>
    <w:rsid w:val="005E400D"/>
    <w:rsid w:val="005E4E79"/>
    <w:rsid w:val="005E5CE7"/>
    <w:rsid w:val="005E69C2"/>
    <w:rsid w:val="005E790C"/>
    <w:rsid w:val="005F08C5"/>
    <w:rsid w:val="005F39CA"/>
    <w:rsid w:val="005F3C97"/>
    <w:rsid w:val="00604DCE"/>
    <w:rsid w:val="00605718"/>
    <w:rsid w:val="00605C66"/>
    <w:rsid w:val="00607814"/>
    <w:rsid w:val="006129F2"/>
    <w:rsid w:val="006175D7"/>
    <w:rsid w:val="006208E5"/>
    <w:rsid w:val="006273E4"/>
    <w:rsid w:val="00631F82"/>
    <w:rsid w:val="006329A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44C"/>
    <w:rsid w:val="006A09DA"/>
    <w:rsid w:val="006A1835"/>
    <w:rsid w:val="006A2625"/>
    <w:rsid w:val="006B4A30"/>
    <w:rsid w:val="006B4E19"/>
    <w:rsid w:val="006B7569"/>
    <w:rsid w:val="006C28EE"/>
    <w:rsid w:val="006D2998"/>
    <w:rsid w:val="006D3188"/>
    <w:rsid w:val="006D5159"/>
    <w:rsid w:val="006E0197"/>
    <w:rsid w:val="006E08FC"/>
    <w:rsid w:val="006E1AC3"/>
    <w:rsid w:val="006F2588"/>
    <w:rsid w:val="006F6CD5"/>
    <w:rsid w:val="00710A6C"/>
    <w:rsid w:val="00710D98"/>
    <w:rsid w:val="00711CE9"/>
    <w:rsid w:val="00712266"/>
    <w:rsid w:val="00712593"/>
    <w:rsid w:val="00712D82"/>
    <w:rsid w:val="00713656"/>
    <w:rsid w:val="00716E22"/>
    <w:rsid w:val="007171AB"/>
    <w:rsid w:val="007213D0"/>
    <w:rsid w:val="00732599"/>
    <w:rsid w:val="00743E09"/>
    <w:rsid w:val="00744FCC"/>
    <w:rsid w:val="0074591A"/>
    <w:rsid w:val="00750C93"/>
    <w:rsid w:val="00751BB0"/>
    <w:rsid w:val="00754E24"/>
    <w:rsid w:val="00757B3B"/>
    <w:rsid w:val="00761F6D"/>
    <w:rsid w:val="00764FA6"/>
    <w:rsid w:val="00773075"/>
    <w:rsid w:val="00773F36"/>
    <w:rsid w:val="00776254"/>
    <w:rsid w:val="007769FC"/>
    <w:rsid w:val="00777CFF"/>
    <w:rsid w:val="007815BC"/>
    <w:rsid w:val="00782B3F"/>
    <w:rsid w:val="00782E3C"/>
    <w:rsid w:val="00785F66"/>
    <w:rsid w:val="007900CC"/>
    <w:rsid w:val="007932AD"/>
    <w:rsid w:val="007935BB"/>
    <w:rsid w:val="0079641B"/>
    <w:rsid w:val="00797A90"/>
    <w:rsid w:val="007A1856"/>
    <w:rsid w:val="007A1887"/>
    <w:rsid w:val="007A4E1D"/>
    <w:rsid w:val="007A629C"/>
    <w:rsid w:val="007A6348"/>
    <w:rsid w:val="007B023C"/>
    <w:rsid w:val="007C44FF"/>
    <w:rsid w:val="007C6456"/>
    <w:rsid w:val="007C7BDB"/>
    <w:rsid w:val="007D2FF5"/>
    <w:rsid w:val="007D4AF3"/>
    <w:rsid w:val="007D73AB"/>
    <w:rsid w:val="007D790E"/>
    <w:rsid w:val="007E2712"/>
    <w:rsid w:val="007E47B4"/>
    <w:rsid w:val="007E4A9C"/>
    <w:rsid w:val="007E5516"/>
    <w:rsid w:val="007E7967"/>
    <w:rsid w:val="007E7EE2"/>
    <w:rsid w:val="007F06CA"/>
    <w:rsid w:val="007F160F"/>
    <w:rsid w:val="007F6462"/>
    <w:rsid w:val="0080228F"/>
    <w:rsid w:val="00804C1B"/>
    <w:rsid w:val="0080595A"/>
    <w:rsid w:val="008145C5"/>
    <w:rsid w:val="008150A6"/>
    <w:rsid w:val="008178E6"/>
    <w:rsid w:val="0082249C"/>
    <w:rsid w:val="00824CCE"/>
    <w:rsid w:val="00830B7B"/>
    <w:rsid w:val="00832661"/>
    <w:rsid w:val="008349AA"/>
    <w:rsid w:val="008375D5"/>
    <w:rsid w:val="00841486"/>
    <w:rsid w:val="00842BC9"/>
    <w:rsid w:val="00842E1B"/>
    <w:rsid w:val="008431AF"/>
    <w:rsid w:val="0084476E"/>
    <w:rsid w:val="008504F6"/>
    <w:rsid w:val="00855024"/>
    <w:rsid w:val="008573B9"/>
    <w:rsid w:val="0085782D"/>
    <w:rsid w:val="00863BB7"/>
    <w:rsid w:val="00864C28"/>
    <w:rsid w:val="008730FD"/>
    <w:rsid w:val="00873DA1"/>
    <w:rsid w:val="00875DDD"/>
    <w:rsid w:val="00880DDD"/>
    <w:rsid w:val="00881BC6"/>
    <w:rsid w:val="00884D30"/>
    <w:rsid w:val="008860CC"/>
    <w:rsid w:val="00890876"/>
    <w:rsid w:val="00891929"/>
    <w:rsid w:val="00893029"/>
    <w:rsid w:val="0089514A"/>
    <w:rsid w:val="00895C2A"/>
    <w:rsid w:val="008A0A0D"/>
    <w:rsid w:val="008A3961"/>
    <w:rsid w:val="008A4CEA"/>
    <w:rsid w:val="008A7506"/>
    <w:rsid w:val="008B0309"/>
    <w:rsid w:val="008B0632"/>
    <w:rsid w:val="008B1603"/>
    <w:rsid w:val="008B20ED"/>
    <w:rsid w:val="008B426F"/>
    <w:rsid w:val="008B446E"/>
    <w:rsid w:val="008B6135"/>
    <w:rsid w:val="008C4538"/>
    <w:rsid w:val="008C562B"/>
    <w:rsid w:val="008C6717"/>
    <w:rsid w:val="008D2D6B"/>
    <w:rsid w:val="008D3090"/>
    <w:rsid w:val="008D4306"/>
    <w:rsid w:val="008D4508"/>
    <w:rsid w:val="008D4DC4"/>
    <w:rsid w:val="008D7CAF"/>
    <w:rsid w:val="008E02EE"/>
    <w:rsid w:val="008E65A8"/>
    <w:rsid w:val="008E77D6"/>
    <w:rsid w:val="008F3D4B"/>
    <w:rsid w:val="009036E7"/>
    <w:rsid w:val="0091053B"/>
    <w:rsid w:val="00912945"/>
    <w:rsid w:val="009144EE"/>
    <w:rsid w:val="00915D4C"/>
    <w:rsid w:val="009279B2"/>
    <w:rsid w:val="00935814"/>
    <w:rsid w:val="0094502D"/>
    <w:rsid w:val="00945287"/>
    <w:rsid w:val="00946561"/>
    <w:rsid w:val="00946B39"/>
    <w:rsid w:val="00947013"/>
    <w:rsid w:val="00956F13"/>
    <w:rsid w:val="00973084"/>
    <w:rsid w:val="00974B59"/>
    <w:rsid w:val="00984EA2"/>
    <w:rsid w:val="00986CC3"/>
    <w:rsid w:val="0099068E"/>
    <w:rsid w:val="0099095E"/>
    <w:rsid w:val="009920AA"/>
    <w:rsid w:val="00992943"/>
    <w:rsid w:val="009931B3"/>
    <w:rsid w:val="00996279"/>
    <w:rsid w:val="009965F7"/>
    <w:rsid w:val="009A0866"/>
    <w:rsid w:val="009A4D0A"/>
    <w:rsid w:val="009B2F70"/>
    <w:rsid w:val="009B4594"/>
    <w:rsid w:val="009C04AA"/>
    <w:rsid w:val="009C2459"/>
    <w:rsid w:val="009C255A"/>
    <w:rsid w:val="009C2B46"/>
    <w:rsid w:val="009C4448"/>
    <w:rsid w:val="009C610D"/>
    <w:rsid w:val="009D3C56"/>
    <w:rsid w:val="009D43F3"/>
    <w:rsid w:val="009D4E9F"/>
    <w:rsid w:val="009D5D40"/>
    <w:rsid w:val="009D6B1B"/>
    <w:rsid w:val="009E107B"/>
    <w:rsid w:val="009E18D6"/>
    <w:rsid w:val="009E7B92"/>
    <w:rsid w:val="009F1343"/>
    <w:rsid w:val="009F19C0"/>
    <w:rsid w:val="00A00AE4"/>
    <w:rsid w:val="00A00D24"/>
    <w:rsid w:val="00A01F5C"/>
    <w:rsid w:val="00A07D91"/>
    <w:rsid w:val="00A154DB"/>
    <w:rsid w:val="00A2019A"/>
    <w:rsid w:val="00A23493"/>
    <w:rsid w:val="00A2416A"/>
    <w:rsid w:val="00A3270B"/>
    <w:rsid w:val="00A32DB5"/>
    <w:rsid w:val="00A35992"/>
    <w:rsid w:val="00A379E4"/>
    <w:rsid w:val="00A43B02"/>
    <w:rsid w:val="00A44946"/>
    <w:rsid w:val="00A46B85"/>
    <w:rsid w:val="00A50585"/>
    <w:rsid w:val="00A506F1"/>
    <w:rsid w:val="00A5156E"/>
    <w:rsid w:val="00A53228"/>
    <w:rsid w:val="00A53E57"/>
    <w:rsid w:val="00A548EA"/>
    <w:rsid w:val="00A56824"/>
    <w:rsid w:val="00A572DA"/>
    <w:rsid w:val="00A57803"/>
    <w:rsid w:val="00A60D45"/>
    <w:rsid w:val="00A61F6D"/>
    <w:rsid w:val="00A647E6"/>
    <w:rsid w:val="00A65996"/>
    <w:rsid w:val="00A67276"/>
    <w:rsid w:val="00A67588"/>
    <w:rsid w:val="00A67840"/>
    <w:rsid w:val="00A71A9E"/>
    <w:rsid w:val="00A7382D"/>
    <w:rsid w:val="00A743AC"/>
    <w:rsid w:val="00A75AB7"/>
    <w:rsid w:val="00A8483F"/>
    <w:rsid w:val="00A850B1"/>
    <w:rsid w:val="00A870B0"/>
    <w:rsid w:val="00A8728A"/>
    <w:rsid w:val="00A87A54"/>
    <w:rsid w:val="00AA1809"/>
    <w:rsid w:val="00AB269B"/>
    <w:rsid w:val="00AB5033"/>
    <w:rsid w:val="00AB5298"/>
    <w:rsid w:val="00AB5519"/>
    <w:rsid w:val="00AB6313"/>
    <w:rsid w:val="00AB71DD"/>
    <w:rsid w:val="00AC15C5"/>
    <w:rsid w:val="00AD0E75"/>
    <w:rsid w:val="00AE0DEC"/>
    <w:rsid w:val="00AE4334"/>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307D"/>
    <w:rsid w:val="00B3528F"/>
    <w:rsid w:val="00B357AB"/>
    <w:rsid w:val="00B41F72"/>
    <w:rsid w:val="00B44E90"/>
    <w:rsid w:val="00B45324"/>
    <w:rsid w:val="00B47018"/>
    <w:rsid w:val="00B47956"/>
    <w:rsid w:val="00B50806"/>
    <w:rsid w:val="00B517E1"/>
    <w:rsid w:val="00B556E8"/>
    <w:rsid w:val="00B55E70"/>
    <w:rsid w:val="00B60238"/>
    <w:rsid w:val="00B60C42"/>
    <w:rsid w:val="00B640A8"/>
    <w:rsid w:val="00B64962"/>
    <w:rsid w:val="00B66AC0"/>
    <w:rsid w:val="00B71634"/>
    <w:rsid w:val="00B73091"/>
    <w:rsid w:val="00B75139"/>
    <w:rsid w:val="00B80840"/>
    <w:rsid w:val="00B815FC"/>
    <w:rsid w:val="00B82A05"/>
    <w:rsid w:val="00B84409"/>
    <w:rsid w:val="00B84E2D"/>
    <w:rsid w:val="00B86836"/>
    <w:rsid w:val="00B927C9"/>
    <w:rsid w:val="00B92AEC"/>
    <w:rsid w:val="00B95D15"/>
    <w:rsid w:val="00B96EFA"/>
    <w:rsid w:val="00BB17B0"/>
    <w:rsid w:val="00BB28BF"/>
    <w:rsid w:val="00BB2F42"/>
    <w:rsid w:val="00BB4AC0"/>
    <w:rsid w:val="00BB5683"/>
    <w:rsid w:val="00BC112B"/>
    <w:rsid w:val="00BC17DF"/>
    <w:rsid w:val="00BC6832"/>
    <w:rsid w:val="00BD0826"/>
    <w:rsid w:val="00BD15AB"/>
    <w:rsid w:val="00BD181D"/>
    <w:rsid w:val="00BD6C5A"/>
    <w:rsid w:val="00BE0567"/>
    <w:rsid w:val="00BE302F"/>
    <w:rsid w:val="00BE3210"/>
    <w:rsid w:val="00BE350E"/>
    <w:rsid w:val="00BE3E56"/>
    <w:rsid w:val="00BE4BF7"/>
    <w:rsid w:val="00BE5E77"/>
    <w:rsid w:val="00BE62F6"/>
    <w:rsid w:val="00BE638E"/>
    <w:rsid w:val="00BF27B2"/>
    <w:rsid w:val="00BF4F06"/>
    <w:rsid w:val="00BF534E"/>
    <w:rsid w:val="00BF5717"/>
    <w:rsid w:val="00C01585"/>
    <w:rsid w:val="00C044D7"/>
    <w:rsid w:val="00C1410E"/>
    <w:rsid w:val="00C141C6"/>
    <w:rsid w:val="00C16F5A"/>
    <w:rsid w:val="00C1783C"/>
    <w:rsid w:val="00C2071A"/>
    <w:rsid w:val="00C20ACB"/>
    <w:rsid w:val="00C23703"/>
    <w:rsid w:val="00C23B25"/>
    <w:rsid w:val="00C257DE"/>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3DD"/>
    <w:rsid w:val="00C76D49"/>
    <w:rsid w:val="00C80AD4"/>
    <w:rsid w:val="00C80B5E"/>
    <w:rsid w:val="00C84346"/>
    <w:rsid w:val="00C852E8"/>
    <w:rsid w:val="00C858B5"/>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C5536"/>
    <w:rsid w:val="00CD09EF"/>
    <w:rsid w:val="00CD17C1"/>
    <w:rsid w:val="00CD1C6C"/>
    <w:rsid w:val="00CD37F1"/>
    <w:rsid w:val="00CD6169"/>
    <w:rsid w:val="00CD6D76"/>
    <w:rsid w:val="00CE20BC"/>
    <w:rsid w:val="00CE523A"/>
    <w:rsid w:val="00CF16D8"/>
    <w:rsid w:val="00CF1FD8"/>
    <w:rsid w:val="00CF20D0"/>
    <w:rsid w:val="00CF44A1"/>
    <w:rsid w:val="00CF45F2"/>
    <w:rsid w:val="00CF4FDC"/>
    <w:rsid w:val="00D00E9E"/>
    <w:rsid w:val="00D021D2"/>
    <w:rsid w:val="00D02EFE"/>
    <w:rsid w:val="00D061BB"/>
    <w:rsid w:val="00D07BE1"/>
    <w:rsid w:val="00D116C0"/>
    <w:rsid w:val="00D13433"/>
    <w:rsid w:val="00D13D8A"/>
    <w:rsid w:val="00D20DA7"/>
    <w:rsid w:val="00D22495"/>
    <w:rsid w:val="00D249A5"/>
    <w:rsid w:val="00D279D8"/>
    <w:rsid w:val="00D27C8E"/>
    <w:rsid w:val="00D3026A"/>
    <w:rsid w:val="00D32D62"/>
    <w:rsid w:val="00D3488C"/>
    <w:rsid w:val="00D36E44"/>
    <w:rsid w:val="00D40C72"/>
    <w:rsid w:val="00D4141B"/>
    <w:rsid w:val="00D4145D"/>
    <w:rsid w:val="00D458F0"/>
    <w:rsid w:val="00D50290"/>
    <w:rsid w:val="00D50B3B"/>
    <w:rsid w:val="00D5467F"/>
    <w:rsid w:val="00D55837"/>
    <w:rsid w:val="00D56A9F"/>
    <w:rsid w:val="00D60F51"/>
    <w:rsid w:val="00D65E43"/>
    <w:rsid w:val="00D66547"/>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C6803"/>
    <w:rsid w:val="00DD0722"/>
    <w:rsid w:val="00DD152F"/>
    <w:rsid w:val="00DD212F"/>
    <w:rsid w:val="00DD462D"/>
    <w:rsid w:val="00DE18F5"/>
    <w:rsid w:val="00DF3A78"/>
    <w:rsid w:val="00DF5BFB"/>
    <w:rsid w:val="00DF5CD6"/>
    <w:rsid w:val="00E00689"/>
    <w:rsid w:val="00E00D20"/>
    <w:rsid w:val="00E022DA"/>
    <w:rsid w:val="00E0251D"/>
    <w:rsid w:val="00E03BCB"/>
    <w:rsid w:val="00E10081"/>
    <w:rsid w:val="00E124DC"/>
    <w:rsid w:val="00E15151"/>
    <w:rsid w:val="00E17EAB"/>
    <w:rsid w:val="00E22127"/>
    <w:rsid w:val="00E258D8"/>
    <w:rsid w:val="00E26DDF"/>
    <w:rsid w:val="00E30167"/>
    <w:rsid w:val="00E33493"/>
    <w:rsid w:val="00E37922"/>
    <w:rsid w:val="00E406DF"/>
    <w:rsid w:val="00E414AD"/>
    <w:rsid w:val="00E415D3"/>
    <w:rsid w:val="00E45E7A"/>
    <w:rsid w:val="00E469E4"/>
    <w:rsid w:val="00E475C3"/>
    <w:rsid w:val="00E509B0"/>
    <w:rsid w:val="00E50B11"/>
    <w:rsid w:val="00E54246"/>
    <w:rsid w:val="00E55D8E"/>
    <w:rsid w:val="00E621F6"/>
    <w:rsid w:val="00E6641E"/>
    <w:rsid w:val="00E66F18"/>
    <w:rsid w:val="00E70856"/>
    <w:rsid w:val="00E727DE"/>
    <w:rsid w:val="00E744B2"/>
    <w:rsid w:val="00E74A30"/>
    <w:rsid w:val="00E77778"/>
    <w:rsid w:val="00E77B7E"/>
    <w:rsid w:val="00E82DF1"/>
    <w:rsid w:val="00E82FC8"/>
    <w:rsid w:val="00E90CAA"/>
    <w:rsid w:val="00E92D41"/>
    <w:rsid w:val="00E93339"/>
    <w:rsid w:val="00E96118"/>
    <w:rsid w:val="00E96532"/>
    <w:rsid w:val="00E973A0"/>
    <w:rsid w:val="00EA1688"/>
    <w:rsid w:val="00EA1AFC"/>
    <w:rsid w:val="00EA4C83"/>
    <w:rsid w:val="00EC0A92"/>
    <w:rsid w:val="00EC1DA0"/>
    <w:rsid w:val="00EC329B"/>
    <w:rsid w:val="00EC5660"/>
    <w:rsid w:val="00EC5EB9"/>
    <w:rsid w:val="00EC6006"/>
    <w:rsid w:val="00EC71A6"/>
    <w:rsid w:val="00EC73EB"/>
    <w:rsid w:val="00ED592E"/>
    <w:rsid w:val="00ED6ABD"/>
    <w:rsid w:val="00ED72E1"/>
    <w:rsid w:val="00EE060E"/>
    <w:rsid w:val="00EE3C0F"/>
    <w:rsid w:val="00EE6810"/>
    <w:rsid w:val="00EF1601"/>
    <w:rsid w:val="00EF21FE"/>
    <w:rsid w:val="00EF2A7F"/>
    <w:rsid w:val="00EF2D58"/>
    <w:rsid w:val="00EF37C2"/>
    <w:rsid w:val="00EF4803"/>
    <w:rsid w:val="00EF5127"/>
    <w:rsid w:val="00F02C0B"/>
    <w:rsid w:val="00F03EAC"/>
    <w:rsid w:val="00F04B7C"/>
    <w:rsid w:val="00F078B5"/>
    <w:rsid w:val="00F14024"/>
    <w:rsid w:val="00F15DB1"/>
    <w:rsid w:val="00F24297"/>
    <w:rsid w:val="00F24513"/>
    <w:rsid w:val="00F25761"/>
    <w:rsid w:val="00F259D7"/>
    <w:rsid w:val="00F320C4"/>
    <w:rsid w:val="00F32B06"/>
    <w:rsid w:val="00F32D05"/>
    <w:rsid w:val="00F35263"/>
    <w:rsid w:val="00F403BF"/>
    <w:rsid w:val="00F4342F"/>
    <w:rsid w:val="00F451CB"/>
    <w:rsid w:val="00F45227"/>
    <w:rsid w:val="00F5045C"/>
    <w:rsid w:val="00F51900"/>
    <w:rsid w:val="00F520C7"/>
    <w:rsid w:val="00F53AEA"/>
    <w:rsid w:val="00F55AC7"/>
    <w:rsid w:val="00F55FC9"/>
    <w:rsid w:val="00F5663B"/>
    <w:rsid w:val="00F5674D"/>
    <w:rsid w:val="00F6392C"/>
    <w:rsid w:val="00F64256"/>
    <w:rsid w:val="00F64DAF"/>
    <w:rsid w:val="00F66093"/>
    <w:rsid w:val="00F66657"/>
    <w:rsid w:val="00F6751E"/>
    <w:rsid w:val="00F70848"/>
    <w:rsid w:val="00F73A60"/>
    <w:rsid w:val="00F829C7"/>
    <w:rsid w:val="00F834AA"/>
    <w:rsid w:val="00F848D6"/>
    <w:rsid w:val="00F859AE"/>
    <w:rsid w:val="00F87281"/>
    <w:rsid w:val="00F922B2"/>
    <w:rsid w:val="00F943C8"/>
    <w:rsid w:val="00F96B28"/>
    <w:rsid w:val="00F9719C"/>
    <w:rsid w:val="00FA1564"/>
    <w:rsid w:val="00FA41B4"/>
    <w:rsid w:val="00FA5DDD"/>
    <w:rsid w:val="00FA7644"/>
    <w:rsid w:val="00FB0647"/>
    <w:rsid w:val="00FB3368"/>
    <w:rsid w:val="00FC0405"/>
    <w:rsid w:val="00FC069A"/>
    <w:rsid w:val="00FC08A9"/>
    <w:rsid w:val="00FC7600"/>
    <w:rsid w:val="00FD0B7B"/>
    <w:rsid w:val="00FD4C08"/>
    <w:rsid w:val="00FD67C5"/>
    <w:rsid w:val="00FD6801"/>
    <w:rsid w:val="00FE0431"/>
    <w:rsid w:val="00FE1DCC"/>
    <w:rsid w:val="00FF0538"/>
    <w:rsid w:val="00FF1909"/>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D910F"/>
  <w15:docId w15:val="{AC624B58-6779-4111-9F13-FB71136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textfield1">
    <w:name w:val="si-textfield1"/>
    <w:basedOn w:val="Standardstycketeckensnitt"/>
    <w:rsid w:val="00B3307D"/>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6231">
      <w:bodyDiv w:val="1"/>
      <w:marLeft w:val="0"/>
      <w:marRight w:val="0"/>
      <w:marTop w:val="0"/>
      <w:marBottom w:val="0"/>
      <w:divBdr>
        <w:top w:val="none" w:sz="0" w:space="0" w:color="auto"/>
        <w:left w:val="none" w:sz="0" w:space="0" w:color="auto"/>
        <w:bottom w:val="none" w:sz="0" w:space="0" w:color="auto"/>
        <w:right w:val="none" w:sz="0" w:space="0" w:color="auto"/>
      </w:divBdr>
    </w:div>
    <w:div w:id="209155075">
      <w:bodyDiv w:val="1"/>
      <w:marLeft w:val="0"/>
      <w:marRight w:val="0"/>
      <w:marTop w:val="0"/>
      <w:marBottom w:val="0"/>
      <w:divBdr>
        <w:top w:val="none" w:sz="0" w:space="0" w:color="auto"/>
        <w:left w:val="none" w:sz="0" w:space="0" w:color="auto"/>
        <w:bottom w:val="none" w:sz="0" w:space="0" w:color="auto"/>
        <w:right w:val="none" w:sz="0" w:space="0" w:color="auto"/>
      </w:divBdr>
    </w:div>
    <w:div w:id="400444374">
      <w:bodyDiv w:val="1"/>
      <w:marLeft w:val="0"/>
      <w:marRight w:val="0"/>
      <w:marTop w:val="0"/>
      <w:marBottom w:val="0"/>
      <w:divBdr>
        <w:top w:val="none" w:sz="0" w:space="0" w:color="auto"/>
        <w:left w:val="none" w:sz="0" w:space="0" w:color="auto"/>
        <w:bottom w:val="none" w:sz="0" w:space="0" w:color="auto"/>
        <w:right w:val="none" w:sz="0" w:space="0" w:color="auto"/>
      </w:divBdr>
    </w:div>
    <w:div w:id="1257010305">
      <w:bodyDiv w:val="1"/>
      <w:marLeft w:val="0"/>
      <w:marRight w:val="0"/>
      <w:marTop w:val="0"/>
      <w:marBottom w:val="0"/>
      <w:divBdr>
        <w:top w:val="none" w:sz="0" w:space="0" w:color="auto"/>
        <w:left w:val="none" w:sz="0" w:space="0" w:color="auto"/>
        <w:bottom w:val="none" w:sz="0" w:space="0" w:color="auto"/>
        <w:right w:val="none" w:sz="0" w:space="0" w:color="auto"/>
      </w:divBdr>
    </w:div>
    <w:div w:id="1318609385">
      <w:bodyDiv w:val="1"/>
      <w:marLeft w:val="0"/>
      <w:marRight w:val="0"/>
      <w:marTop w:val="0"/>
      <w:marBottom w:val="0"/>
      <w:divBdr>
        <w:top w:val="none" w:sz="0" w:space="0" w:color="auto"/>
        <w:left w:val="none" w:sz="0" w:space="0" w:color="auto"/>
        <w:bottom w:val="none" w:sz="0" w:space="0" w:color="auto"/>
        <w:right w:val="none" w:sz="0" w:space="0" w:color="auto"/>
      </w:divBdr>
    </w:div>
    <w:div w:id="1496804866">
      <w:bodyDiv w:val="1"/>
      <w:marLeft w:val="0"/>
      <w:marRight w:val="0"/>
      <w:marTop w:val="0"/>
      <w:marBottom w:val="0"/>
      <w:divBdr>
        <w:top w:val="none" w:sz="0" w:space="0" w:color="auto"/>
        <w:left w:val="none" w:sz="0" w:space="0" w:color="auto"/>
        <w:bottom w:val="none" w:sz="0" w:space="0" w:color="auto"/>
        <w:right w:val="none" w:sz="0" w:space="0" w:color="auto"/>
      </w:divBdr>
    </w:div>
    <w:div w:id="1785267847">
      <w:bodyDiv w:val="1"/>
      <w:marLeft w:val="0"/>
      <w:marRight w:val="0"/>
      <w:marTop w:val="0"/>
      <w:marBottom w:val="0"/>
      <w:divBdr>
        <w:top w:val="none" w:sz="0" w:space="0" w:color="auto"/>
        <w:left w:val="none" w:sz="0" w:space="0" w:color="auto"/>
        <w:bottom w:val="none" w:sz="0" w:space="0" w:color="auto"/>
        <w:right w:val="none" w:sz="0" w:space="0" w:color="auto"/>
      </w:divBdr>
      <w:divsChild>
        <w:div w:id="492645822">
          <w:marLeft w:val="0"/>
          <w:marRight w:val="0"/>
          <w:marTop w:val="300"/>
          <w:marBottom w:val="0"/>
          <w:divBdr>
            <w:top w:val="none" w:sz="0" w:space="0" w:color="auto"/>
            <w:left w:val="none" w:sz="0" w:space="0" w:color="auto"/>
            <w:bottom w:val="none" w:sz="0" w:space="0" w:color="auto"/>
            <w:right w:val="none" w:sz="0" w:space="0" w:color="auto"/>
          </w:divBdr>
          <w:divsChild>
            <w:div w:id="841237940">
              <w:marLeft w:val="0"/>
              <w:marRight w:val="0"/>
              <w:marTop w:val="0"/>
              <w:marBottom w:val="0"/>
              <w:divBdr>
                <w:top w:val="none" w:sz="0" w:space="0" w:color="auto"/>
                <w:left w:val="none" w:sz="0" w:space="0" w:color="auto"/>
                <w:bottom w:val="none" w:sz="0" w:space="0" w:color="auto"/>
                <w:right w:val="none" w:sz="0" w:space="0" w:color="auto"/>
              </w:divBdr>
              <w:divsChild>
                <w:div w:id="1013151046">
                  <w:marLeft w:val="0"/>
                  <w:marRight w:val="0"/>
                  <w:marTop w:val="0"/>
                  <w:marBottom w:val="0"/>
                  <w:divBdr>
                    <w:top w:val="none" w:sz="0" w:space="0" w:color="auto"/>
                    <w:left w:val="none" w:sz="0" w:space="0" w:color="auto"/>
                    <w:bottom w:val="none" w:sz="0" w:space="0" w:color="auto"/>
                    <w:right w:val="none" w:sz="0" w:space="0" w:color="auto"/>
                  </w:divBdr>
                  <w:divsChild>
                    <w:div w:id="22443091">
                      <w:marLeft w:val="0"/>
                      <w:marRight w:val="225"/>
                      <w:marTop w:val="0"/>
                      <w:marBottom w:val="0"/>
                      <w:divBdr>
                        <w:top w:val="none" w:sz="0" w:space="0" w:color="auto"/>
                        <w:left w:val="none" w:sz="0" w:space="0" w:color="auto"/>
                        <w:bottom w:val="none" w:sz="0" w:space="0" w:color="auto"/>
                        <w:right w:val="none" w:sz="0" w:space="0" w:color="auto"/>
                      </w:divBdr>
                      <w:divsChild>
                        <w:div w:id="1287659042">
                          <w:marLeft w:val="0"/>
                          <w:marRight w:val="225"/>
                          <w:marTop w:val="0"/>
                          <w:marBottom w:val="0"/>
                          <w:divBdr>
                            <w:top w:val="none" w:sz="0" w:space="0" w:color="auto"/>
                            <w:left w:val="none" w:sz="0" w:space="0" w:color="auto"/>
                            <w:bottom w:val="none" w:sz="0" w:space="0" w:color="auto"/>
                            <w:right w:val="none" w:sz="0" w:space="0" w:color="auto"/>
                          </w:divBdr>
                          <w:divsChild>
                            <w:div w:id="738018534">
                              <w:marLeft w:val="0"/>
                              <w:marRight w:val="0"/>
                              <w:marTop w:val="0"/>
                              <w:marBottom w:val="0"/>
                              <w:divBdr>
                                <w:top w:val="none" w:sz="0" w:space="0" w:color="auto"/>
                                <w:left w:val="none" w:sz="0" w:space="0" w:color="auto"/>
                                <w:bottom w:val="none" w:sz="0" w:space="0" w:color="auto"/>
                                <w:right w:val="none" w:sz="0" w:space="0" w:color="auto"/>
                              </w:divBdr>
                              <w:divsChild>
                                <w:div w:id="565141322">
                                  <w:marLeft w:val="0"/>
                                  <w:marRight w:val="0"/>
                                  <w:marTop w:val="150"/>
                                  <w:marBottom w:val="150"/>
                                  <w:divBdr>
                                    <w:top w:val="none" w:sz="0" w:space="0" w:color="auto"/>
                                    <w:left w:val="none" w:sz="0" w:space="0" w:color="auto"/>
                                    <w:bottom w:val="single" w:sz="6" w:space="0" w:color="CCCCCC"/>
                                    <w:right w:val="none" w:sz="0" w:space="0" w:color="auto"/>
                                  </w:divBdr>
                                  <w:divsChild>
                                    <w:div w:id="855120218">
                                      <w:marLeft w:val="0"/>
                                      <w:marRight w:val="0"/>
                                      <w:marTop w:val="0"/>
                                      <w:marBottom w:val="0"/>
                                      <w:divBdr>
                                        <w:top w:val="none" w:sz="0" w:space="0" w:color="auto"/>
                                        <w:left w:val="none" w:sz="0" w:space="0" w:color="auto"/>
                                        <w:bottom w:val="none" w:sz="0" w:space="0" w:color="auto"/>
                                        <w:right w:val="none" w:sz="0" w:space="0" w:color="auto"/>
                                      </w:divBdr>
                                      <w:divsChild>
                                        <w:div w:id="2028946795">
                                          <w:marLeft w:val="0"/>
                                          <w:marRight w:val="0"/>
                                          <w:marTop w:val="0"/>
                                          <w:marBottom w:val="300"/>
                                          <w:divBdr>
                                            <w:top w:val="none" w:sz="0" w:space="0" w:color="auto"/>
                                            <w:left w:val="none" w:sz="0" w:space="0" w:color="auto"/>
                                            <w:bottom w:val="none" w:sz="0" w:space="0" w:color="auto"/>
                                            <w:right w:val="none" w:sz="0" w:space="0" w:color="auto"/>
                                          </w:divBdr>
                                          <w:divsChild>
                                            <w:div w:id="545797606">
                                              <w:marLeft w:val="0"/>
                                              <w:marRight w:val="0"/>
                                              <w:marTop w:val="0"/>
                                              <w:marBottom w:val="210"/>
                                              <w:divBdr>
                                                <w:top w:val="none" w:sz="0" w:space="0" w:color="auto"/>
                                                <w:left w:val="none" w:sz="0" w:space="0" w:color="auto"/>
                                                <w:bottom w:val="none" w:sz="0" w:space="0" w:color="auto"/>
                                                <w:right w:val="none" w:sz="0" w:space="0" w:color="auto"/>
                                              </w:divBdr>
                                            </w:div>
                                            <w:div w:id="13305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7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1F1C026FBC41A38A89A4C4FB11C85F"/>
        <w:category>
          <w:name w:val="Allmänt"/>
          <w:gallery w:val="placeholder"/>
        </w:category>
        <w:types>
          <w:type w:val="bbPlcHdr"/>
        </w:types>
        <w:behaviors>
          <w:behavior w:val="content"/>
        </w:behaviors>
        <w:guid w:val="{309A34A2-9BA0-4CBD-843C-7F985C891708}"/>
      </w:docPartPr>
      <w:docPartBody>
        <w:p w:rsidR="00536697" w:rsidRDefault="00EC7B8D" w:rsidP="00EC7B8D">
          <w:pPr>
            <w:pStyle w:val="5D1F1C026FBC41A38A89A4C4FB11C85F"/>
          </w:pPr>
          <w:r>
            <w:rPr>
              <w:rStyle w:val="Platshllartext"/>
            </w:rPr>
            <w:t xml:space="preserve"> </w:t>
          </w:r>
        </w:p>
      </w:docPartBody>
    </w:docPart>
    <w:docPart>
      <w:docPartPr>
        <w:name w:val="D92D735D33474C4592E98D2B130CE765"/>
        <w:category>
          <w:name w:val="Allmänt"/>
          <w:gallery w:val="placeholder"/>
        </w:category>
        <w:types>
          <w:type w:val="bbPlcHdr"/>
        </w:types>
        <w:behaviors>
          <w:behavior w:val="content"/>
        </w:behaviors>
        <w:guid w:val="{0A696714-7C66-42F7-9183-0E872215EC7E}"/>
      </w:docPartPr>
      <w:docPartBody>
        <w:p w:rsidR="00536697" w:rsidRDefault="00EC7B8D" w:rsidP="00EC7B8D">
          <w:pPr>
            <w:pStyle w:val="D92D735D33474C4592E98D2B130CE765"/>
          </w:pPr>
          <w:r>
            <w:rPr>
              <w:rStyle w:val="Platshllartext"/>
            </w:rPr>
            <w:t xml:space="preserve"> </w:t>
          </w:r>
        </w:p>
      </w:docPartBody>
    </w:docPart>
    <w:docPart>
      <w:docPartPr>
        <w:name w:val="3491897907794F5EA6E983AF4B045761"/>
        <w:category>
          <w:name w:val="Allmänt"/>
          <w:gallery w:val="placeholder"/>
        </w:category>
        <w:types>
          <w:type w:val="bbPlcHdr"/>
        </w:types>
        <w:behaviors>
          <w:behavior w:val="content"/>
        </w:behaviors>
        <w:guid w:val="{9DEF5735-26C3-46A4-B8FE-EC9D8105FCF4}"/>
      </w:docPartPr>
      <w:docPartBody>
        <w:p w:rsidR="00536697" w:rsidRDefault="00EC7B8D" w:rsidP="00EC7B8D">
          <w:pPr>
            <w:pStyle w:val="3491897907794F5EA6E983AF4B04576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8D"/>
    <w:rsid w:val="00285380"/>
    <w:rsid w:val="00353D4A"/>
    <w:rsid w:val="00395DAC"/>
    <w:rsid w:val="00536697"/>
    <w:rsid w:val="005962D7"/>
    <w:rsid w:val="005B6935"/>
    <w:rsid w:val="006B65C8"/>
    <w:rsid w:val="0071634F"/>
    <w:rsid w:val="00971B43"/>
    <w:rsid w:val="009F33E6"/>
    <w:rsid w:val="00A743C0"/>
    <w:rsid w:val="00BD2E86"/>
    <w:rsid w:val="00E11299"/>
    <w:rsid w:val="00E3284B"/>
    <w:rsid w:val="00EC7B8D"/>
    <w:rsid w:val="00F61A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EC1D835B5B47229846841455F9B8A9">
    <w:name w:val="98EC1D835B5B47229846841455F9B8A9"/>
    <w:rsid w:val="00EC7B8D"/>
  </w:style>
  <w:style w:type="character" w:styleId="Platshllartext">
    <w:name w:val="Placeholder Text"/>
    <w:basedOn w:val="Standardstycketeckensnitt"/>
    <w:uiPriority w:val="99"/>
    <w:semiHidden/>
    <w:rsid w:val="00EC7B8D"/>
    <w:rPr>
      <w:noProof w:val="0"/>
      <w:color w:val="808080"/>
    </w:rPr>
  </w:style>
  <w:style w:type="paragraph" w:customStyle="1" w:styleId="0D2AF06359A64707987F5CA9E595B02A">
    <w:name w:val="0D2AF06359A64707987F5CA9E595B02A"/>
    <w:rsid w:val="00EC7B8D"/>
  </w:style>
  <w:style w:type="paragraph" w:customStyle="1" w:styleId="D103BBAB9499485C9BF5BC1E292EE295">
    <w:name w:val="D103BBAB9499485C9BF5BC1E292EE295"/>
    <w:rsid w:val="00EC7B8D"/>
  </w:style>
  <w:style w:type="paragraph" w:customStyle="1" w:styleId="65AD55AF7195430C9665A53BFA83A802">
    <w:name w:val="65AD55AF7195430C9665A53BFA83A802"/>
    <w:rsid w:val="00EC7B8D"/>
  </w:style>
  <w:style w:type="paragraph" w:customStyle="1" w:styleId="5D1F1C026FBC41A38A89A4C4FB11C85F">
    <w:name w:val="5D1F1C026FBC41A38A89A4C4FB11C85F"/>
    <w:rsid w:val="00EC7B8D"/>
  </w:style>
  <w:style w:type="paragraph" w:customStyle="1" w:styleId="5184C5F47CAF4E46BFF2FBE7D99B031C">
    <w:name w:val="5184C5F47CAF4E46BFF2FBE7D99B031C"/>
    <w:rsid w:val="00EC7B8D"/>
  </w:style>
  <w:style w:type="paragraph" w:customStyle="1" w:styleId="B8D72BF7726B4001AD785007F098995D">
    <w:name w:val="B8D72BF7726B4001AD785007F098995D"/>
    <w:rsid w:val="00EC7B8D"/>
  </w:style>
  <w:style w:type="paragraph" w:customStyle="1" w:styleId="233241DAEFF342CABAE2A577FB92AE8A">
    <w:name w:val="233241DAEFF342CABAE2A577FB92AE8A"/>
    <w:rsid w:val="00EC7B8D"/>
  </w:style>
  <w:style w:type="paragraph" w:customStyle="1" w:styleId="A1F7014A0D8D424CBAD659D90235E39A">
    <w:name w:val="A1F7014A0D8D424CBAD659D90235E39A"/>
    <w:rsid w:val="00EC7B8D"/>
  </w:style>
  <w:style w:type="paragraph" w:customStyle="1" w:styleId="D92D735D33474C4592E98D2B130CE765">
    <w:name w:val="D92D735D33474C4592E98D2B130CE765"/>
    <w:rsid w:val="00EC7B8D"/>
  </w:style>
  <w:style w:type="paragraph" w:customStyle="1" w:styleId="3491897907794F5EA6E983AF4B045761">
    <w:name w:val="3491897907794F5EA6E983AF4B045761"/>
    <w:rsid w:val="00EC7B8D"/>
  </w:style>
  <w:style w:type="paragraph" w:customStyle="1" w:styleId="69FE9ACD3AD6447C85FC06960A436302">
    <w:name w:val="69FE9ACD3AD6447C85FC06960A436302"/>
    <w:rsid w:val="00EC7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2020-08-31T00:00:00</HeaderDate>
    <Office/>
    <Dnr>Ju2020/03166/POL</Dnr>
    <ParagrafNr/>
    <DocumentTitle/>
    <VisitingAddress/>
    <Extra1/>
    <Extra2/>
    <Extra3/>
    <Number/>
    <Recipient>Till riksdagen</Recipient>
    <SenderText/>
    <DocNumber>Ju2019/00280/POL</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2020-08-31T00:00:00</HeaderDate>
    <Office/>
    <Dnr>Ju2020/03166/POL</Dnr>
    <ParagrafNr/>
    <DocumentTitle/>
    <VisitingAddress/>
    <Extra1/>
    <Extra2/>
    <Extra3/>
    <Number/>
    <Recipient>Till riksdagen</Recipient>
    <SenderText/>
    <DocNumber>Ju2019/00280/POL</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0253688c-6a48-443d-a7fc-5e59b46c37c9</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5B89F-FD1B-4341-98FA-BD4C732D568B}"/>
</file>

<file path=customXml/itemProps2.xml><?xml version="1.0" encoding="utf-8"?>
<ds:datastoreItem xmlns:ds="http://schemas.openxmlformats.org/officeDocument/2006/customXml" ds:itemID="{A0FE2748-6F6D-47EF-A3F3-BA7F2EB30C64}"/>
</file>

<file path=customXml/itemProps3.xml><?xml version="1.0" encoding="utf-8"?>
<ds:datastoreItem xmlns:ds="http://schemas.openxmlformats.org/officeDocument/2006/customXml" ds:itemID="{D72FEFF4-8612-4D92-A249-0BD9BF24739A}"/>
</file>

<file path=customXml/itemProps4.xml><?xml version="1.0" encoding="utf-8"?>
<ds:datastoreItem xmlns:ds="http://schemas.openxmlformats.org/officeDocument/2006/customXml" ds:itemID="{53EC12A2-7AFD-437A-815C-08A033A6885D}">
  <ds:schemaRefs>
    <ds:schemaRef ds:uri="http://schemas.microsoft.com/office/2006/metadata/customXsn"/>
  </ds:schemaRefs>
</ds:datastoreItem>
</file>

<file path=customXml/itemProps5.xml><?xml version="1.0" encoding="utf-8"?>
<ds:datastoreItem xmlns:ds="http://schemas.openxmlformats.org/officeDocument/2006/customXml" ds:itemID="{014DB22C-9E22-45C2-9E3A-A4DBAEA7FDA1}">
  <ds:schemaRefs>
    <ds:schemaRef ds:uri="http://schemas.microsoft.com/sharepoint/events"/>
  </ds:schemaRefs>
</ds:datastoreItem>
</file>

<file path=customXml/itemProps6.xml><?xml version="1.0" encoding="utf-8"?>
<ds:datastoreItem xmlns:ds="http://schemas.openxmlformats.org/officeDocument/2006/customXml" ds:itemID="{A0FE2748-6F6D-47EF-A3F3-BA7F2EB30C64}">
  <ds:schemaRefs>
    <ds:schemaRef ds:uri="http://lp/documentinfo/RK"/>
  </ds:schemaRefs>
</ds:datastoreItem>
</file>

<file path=customXml/itemProps7.xml><?xml version="1.0" encoding="utf-8"?>
<ds:datastoreItem xmlns:ds="http://schemas.openxmlformats.org/officeDocument/2006/customXml" ds:itemID="{D99003F8-4FF4-4C06-BB21-8E73CD2C1C07}"/>
</file>

<file path=customXml/itemProps8.xml><?xml version="1.0" encoding="utf-8"?>
<ds:datastoreItem xmlns:ds="http://schemas.openxmlformats.org/officeDocument/2006/customXml" ds:itemID="{509A5852-9B40-4EA7-9D16-610A97A18AA3}"/>
</file>

<file path=docProps/app.xml><?xml version="1.0" encoding="utf-8"?>
<Properties xmlns="http://schemas.openxmlformats.org/officeDocument/2006/extended-properties" xmlns:vt="http://schemas.openxmlformats.org/officeDocument/2006/docPropsVTypes">
  <Template>RK Basmall</Template>
  <TotalTime>0</TotalTime>
  <Pages>1</Pages>
  <Words>380</Words>
  <Characters>2018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2109 .docx</dc:title>
  <dc:subject/>
  <dc:creator>Malin Skäringer</dc:creator>
  <cp:keywords/>
  <dc:description/>
  <cp:lastModifiedBy>Marcus Sverdén</cp:lastModifiedBy>
  <cp:revision>4</cp:revision>
  <cp:lastPrinted>2019-01-29T09:15:00Z</cp:lastPrinted>
  <dcterms:created xsi:type="dcterms:W3CDTF">2020-09-15T14:39:00Z</dcterms:created>
  <dcterms:modified xsi:type="dcterms:W3CDTF">2020-09-15T17:23:00Z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fb4dedb5-3883-43bc-bf5e-f3a8337a311d</vt:lpwstr>
  </property>
</Properties>
</file>