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83C0D" w:rsidP="0090343A">
      <w:pPr>
        <w:pStyle w:val="Title"/>
      </w:pPr>
      <w:r>
        <w:t xml:space="preserve">Meddelande om uteblivet svar på fråga 2021/22:1915 </w:t>
      </w:r>
      <w:r>
        <w:br/>
        <w:t xml:space="preserve">av Markus Wiechel (SD) </w:t>
      </w:r>
      <w:r w:rsidRPr="00383C0D">
        <w:rPr>
          <w:rFonts w:cstheme="majorHAnsi"/>
          <w:szCs w:val="26"/>
        </w:rPr>
        <w:t>Tvångsförflyttning av ukrainska barn</w:t>
      </w:r>
    </w:p>
    <w:p w:rsidR="00383C0D" w:rsidP="00383C0D">
      <w:pPr>
        <w:pStyle w:val="BodyText"/>
        <w:rPr>
          <w:rFonts w:cs="Arial"/>
        </w:rPr>
      </w:pPr>
      <w:r>
        <w:rPr>
          <w:rFonts w:cs="Arial"/>
        </w:rPr>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383C0D" w:rsidP="00383C0D">
      <w:pPr>
        <w:pStyle w:val="BodyText"/>
      </w:pPr>
      <w:r>
        <w:t xml:space="preserve">Stockholm den </w:t>
      </w:r>
      <w:sdt>
        <w:sdtPr>
          <w:id w:val="-729995539"/>
          <w:placeholder>
            <w:docPart w:val="FF5062C628BB4687B7762CC33DC31DEB"/>
          </w:placeholder>
          <w:date w:fullDate="2022-09-19T00:00:00Z">
            <w:dateFormat w:val="d MMMM yyyy"/>
            <w:lid w:val="sv-SE"/>
            <w:storeMappedDataAs w:val="dateTime"/>
            <w:calendar w:val="gregorian"/>
          </w:date>
        </w:sdtPr>
        <w:sdtContent>
          <w:r w:rsidR="00315F5D">
            <w:t>19 september 2022</w:t>
          </w:r>
        </w:sdtContent>
      </w:sdt>
      <w:r>
        <w:t xml:space="preserve"> </w:t>
      </w:r>
    </w:p>
    <w:p w:rsidR="00383C0D" w:rsidP="00383C0D">
      <w:pPr>
        <w:pStyle w:val="BodyText"/>
      </w:pPr>
      <w:r>
        <w:t>Enligt uppdrag</w:t>
      </w:r>
    </w:p>
    <w:p w:rsidR="00383C0D" w:rsidP="00383C0D">
      <w:pPr>
        <w:pStyle w:val="Brdtextutanavstnd"/>
      </w:pPr>
    </w:p>
    <w:p w:rsidR="00383C0D" w:rsidP="00383C0D">
      <w:pPr>
        <w:pStyle w:val="Brdtextutanavstnd"/>
      </w:pPr>
    </w:p>
    <w:p w:rsidR="00383C0D" w:rsidP="00383C0D">
      <w:pPr>
        <w:pStyle w:val="Brdtextutanavstnd"/>
      </w:pPr>
      <w:r>
        <w:t>Anna Hammargren</w:t>
      </w:r>
    </w:p>
    <w:p w:rsidR="00383C0D" w:rsidP="00383C0D">
      <w:r>
        <w:t>Expeditionschef</w:t>
      </w:r>
    </w:p>
    <w:p w:rsidR="00383C0D" w:rsidP="00E96532">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83C0D" w:rsidRPr="007D73AB">
          <w:pPr>
            <w:pStyle w:val="Header"/>
          </w:pPr>
        </w:p>
      </w:tc>
      <w:tc>
        <w:tcPr>
          <w:tcW w:w="3170" w:type="dxa"/>
          <w:vAlign w:val="bottom"/>
        </w:tcPr>
        <w:p w:rsidR="00383C0D" w:rsidRPr="007D73AB" w:rsidP="00340DE0">
          <w:pPr>
            <w:pStyle w:val="Header"/>
          </w:pPr>
        </w:p>
      </w:tc>
      <w:tc>
        <w:tcPr>
          <w:tcW w:w="1134" w:type="dxa"/>
        </w:tcPr>
        <w:p w:rsidR="00383C0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83C0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83C0D" w:rsidRPr="00710A6C" w:rsidP="00EE3C0F">
          <w:pPr>
            <w:pStyle w:val="Header"/>
            <w:rPr>
              <w:b/>
            </w:rPr>
          </w:pPr>
        </w:p>
        <w:p w:rsidR="00383C0D" w:rsidP="00EE3C0F">
          <w:pPr>
            <w:pStyle w:val="Header"/>
          </w:pPr>
        </w:p>
        <w:p w:rsidR="00383C0D" w:rsidP="00EE3C0F">
          <w:pPr>
            <w:pStyle w:val="Header"/>
          </w:pPr>
        </w:p>
        <w:p w:rsidR="00383C0D" w:rsidP="00EE3C0F">
          <w:pPr>
            <w:pStyle w:val="Header"/>
          </w:pPr>
        </w:p>
        <w:sdt>
          <w:sdtPr>
            <w:alias w:val="Dnr"/>
            <w:tag w:val="ccRKShow_Dnr"/>
            <w:id w:val="-829283628"/>
            <w:placeholder>
              <w:docPart w:val="F3D2925347D1482CAA1F04C0B8D4710A"/>
            </w:placeholder>
            <w:dataBinding w:xpath="/ns0:DocumentInfo[1]/ns0:BaseInfo[1]/ns0:Dnr[1]" w:storeItemID="{6DE00402-088E-4A3A-A3C6-E0FA2B178A4D}" w:prefixMappings="xmlns:ns0='http://lp/documentinfo/RK' "/>
            <w:text/>
          </w:sdtPr>
          <w:sdtContent>
            <w:p w:rsidR="00383C0D" w:rsidP="00EE3C0F">
              <w:pPr>
                <w:pStyle w:val="Header"/>
              </w:pPr>
              <w:r>
                <w:t>UD2022/13046</w:t>
              </w:r>
            </w:p>
          </w:sdtContent>
        </w:sdt>
        <w:sdt>
          <w:sdtPr>
            <w:alias w:val="DocNumber"/>
            <w:tag w:val="DocNumber"/>
            <w:id w:val="1726028884"/>
            <w:placeholder>
              <w:docPart w:val="F970759581154A749693A9C399FA9D99"/>
            </w:placeholder>
            <w:showingPlcHdr/>
            <w:dataBinding w:xpath="/ns0:DocumentInfo[1]/ns0:BaseInfo[1]/ns0:DocNumber[1]" w:storeItemID="{6DE00402-088E-4A3A-A3C6-E0FA2B178A4D}" w:prefixMappings="xmlns:ns0='http://lp/documentinfo/RK' "/>
            <w:text/>
          </w:sdtPr>
          <w:sdtContent>
            <w:p w:rsidR="00383C0D" w:rsidP="00EE3C0F">
              <w:pPr>
                <w:pStyle w:val="Header"/>
              </w:pPr>
              <w:r>
                <w:rPr>
                  <w:rStyle w:val="PlaceholderText"/>
                </w:rPr>
                <w:t xml:space="preserve"> </w:t>
              </w:r>
            </w:p>
          </w:sdtContent>
        </w:sdt>
        <w:p w:rsidR="00383C0D" w:rsidP="00EE3C0F">
          <w:pPr>
            <w:pStyle w:val="Header"/>
          </w:pPr>
        </w:p>
      </w:tc>
      <w:tc>
        <w:tcPr>
          <w:tcW w:w="1134" w:type="dxa"/>
        </w:tcPr>
        <w:p w:rsidR="00383C0D" w:rsidP="0094502D">
          <w:pPr>
            <w:pStyle w:val="Header"/>
          </w:pPr>
        </w:p>
        <w:p w:rsidR="00383C0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415088B8CF34546BDF4D9D950CF36CA"/>
          </w:placeholder>
          <w:richText/>
        </w:sdtPr>
        <w:sdtEndPr>
          <w:rPr>
            <w:b w:val="0"/>
          </w:rPr>
        </w:sdtEndPr>
        <w:sdtContent>
          <w:tc>
            <w:tcPr>
              <w:tcW w:w="5534" w:type="dxa"/>
              <w:tcMar>
                <w:right w:w="1134" w:type="dxa"/>
              </w:tcMar>
            </w:tcPr>
            <w:p w:rsidR="00383C0D" w:rsidRPr="00383C0D" w:rsidP="00340DE0">
              <w:pPr>
                <w:pStyle w:val="Header"/>
                <w:rPr>
                  <w:b/>
                </w:rPr>
              </w:pPr>
              <w:r w:rsidRPr="00383C0D">
                <w:rPr>
                  <w:b/>
                </w:rPr>
                <w:t>Utrikesdepartementet</w:t>
              </w:r>
            </w:p>
            <w:p w:rsidR="00383C0D" w:rsidRPr="00340DE0" w:rsidP="00340DE0">
              <w:pPr>
                <w:pStyle w:val="Header"/>
              </w:pPr>
              <w:r w:rsidRPr="00383C0D">
                <w:t>Utrikesministern</w:t>
              </w:r>
            </w:p>
          </w:tc>
        </w:sdtContent>
      </w:sdt>
      <w:sdt>
        <w:sdtPr>
          <w:alias w:val="Recipient"/>
          <w:tag w:val="ccRKShow_Recipient"/>
          <w:id w:val="-28344517"/>
          <w:placeholder>
            <w:docPart w:val="DA455F22A2BF4AD6B0B8DEB6802005F9"/>
          </w:placeholder>
          <w:dataBinding w:xpath="/ns0:DocumentInfo[1]/ns0:BaseInfo[1]/ns0:Recipient[1]" w:storeItemID="{6DE00402-088E-4A3A-A3C6-E0FA2B178A4D}" w:prefixMappings="xmlns:ns0='http://lp/documentinfo/RK' "/>
          <w:text w:multiLine="1"/>
        </w:sdtPr>
        <w:sdtContent>
          <w:tc>
            <w:tcPr>
              <w:tcW w:w="3170" w:type="dxa"/>
            </w:tcPr>
            <w:p w:rsidR="00383C0D" w:rsidP="00547B89">
              <w:pPr>
                <w:pStyle w:val="Header"/>
              </w:pPr>
              <w:r>
                <w:t>Till riksdagen</w:t>
              </w:r>
            </w:p>
          </w:tc>
        </w:sdtContent>
      </w:sdt>
      <w:tc>
        <w:tcPr>
          <w:tcW w:w="1134" w:type="dxa"/>
        </w:tcPr>
        <w:p w:rsidR="00383C0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D2925347D1482CAA1F04C0B8D4710A"/>
        <w:category>
          <w:name w:val="Allmänt"/>
          <w:gallery w:val="placeholder"/>
        </w:category>
        <w:types>
          <w:type w:val="bbPlcHdr"/>
        </w:types>
        <w:behaviors>
          <w:behavior w:val="content"/>
        </w:behaviors>
        <w:guid w:val="{CA862345-C5B4-4421-B640-C77EE8F732B0}"/>
      </w:docPartPr>
      <w:docPartBody>
        <w:p w:rsidR="00E86A1E" w:rsidP="00C94F2D">
          <w:pPr>
            <w:pStyle w:val="F3D2925347D1482CAA1F04C0B8D4710A"/>
          </w:pPr>
          <w:r>
            <w:rPr>
              <w:rStyle w:val="PlaceholderText"/>
            </w:rPr>
            <w:t xml:space="preserve"> </w:t>
          </w:r>
        </w:p>
      </w:docPartBody>
    </w:docPart>
    <w:docPart>
      <w:docPartPr>
        <w:name w:val="F970759581154A749693A9C399FA9D99"/>
        <w:category>
          <w:name w:val="Allmänt"/>
          <w:gallery w:val="placeholder"/>
        </w:category>
        <w:types>
          <w:type w:val="bbPlcHdr"/>
        </w:types>
        <w:behaviors>
          <w:behavior w:val="content"/>
        </w:behaviors>
        <w:guid w:val="{83448113-E512-42F3-9D47-C882CE55D139}"/>
      </w:docPartPr>
      <w:docPartBody>
        <w:p w:rsidR="00E86A1E" w:rsidP="00C94F2D">
          <w:pPr>
            <w:pStyle w:val="F970759581154A749693A9C399FA9D991"/>
          </w:pPr>
          <w:r>
            <w:rPr>
              <w:rStyle w:val="PlaceholderText"/>
            </w:rPr>
            <w:t xml:space="preserve"> </w:t>
          </w:r>
        </w:p>
      </w:docPartBody>
    </w:docPart>
    <w:docPart>
      <w:docPartPr>
        <w:name w:val="6415088B8CF34546BDF4D9D950CF36CA"/>
        <w:category>
          <w:name w:val="Allmänt"/>
          <w:gallery w:val="placeholder"/>
        </w:category>
        <w:types>
          <w:type w:val="bbPlcHdr"/>
        </w:types>
        <w:behaviors>
          <w:behavior w:val="content"/>
        </w:behaviors>
        <w:guid w:val="{83B5449E-E3DF-4B04-862E-D3DE07905C7E}"/>
      </w:docPartPr>
      <w:docPartBody>
        <w:p w:rsidR="00E86A1E" w:rsidP="00C94F2D">
          <w:pPr>
            <w:pStyle w:val="6415088B8CF34546BDF4D9D950CF36CA1"/>
          </w:pPr>
          <w:r>
            <w:rPr>
              <w:rStyle w:val="PlaceholderText"/>
            </w:rPr>
            <w:t xml:space="preserve"> </w:t>
          </w:r>
        </w:p>
      </w:docPartBody>
    </w:docPart>
    <w:docPart>
      <w:docPartPr>
        <w:name w:val="DA455F22A2BF4AD6B0B8DEB6802005F9"/>
        <w:category>
          <w:name w:val="Allmänt"/>
          <w:gallery w:val="placeholder"/>
        </w:category>
        <w:types>
          <w:type w:val="bbPlcHdr"/>
        </w:types>
        <w:behaviors>
          <w:behavior w:val="content"/>
        </w:behaviors>
        <w:guid w:val="{0D50981D-B5CB-469E-97AE-5D338FFBB2BC}"/>
      </w:docPartPr>
      <w:docPartBody>
        <w:p w:rsidR="00E86A1E" w:rsidP="00C94F2D">
          <w:pPr>
            <w:pStyle w:val="DA455F22A2BF4AD6B0B8DEB6802005F9"/>
          </w:pPr>
          <w:r>
            <w:rPr>
              <w:rStyle w:val="PlaceholderText"/>
            </w:rPr>
            <w:t xml:space="preserve"> </w:t>
          </w:r>
        </w:p>
      </w:docPartBody>
    </w:docPart>
    <w:docPart>
      <w:docPartPr>
        <w:name w:val="FF5062C628BB4687B7762CC33DC31DEB"/>
        <w:category>
          <w:name w:val="Allmänt"/>
          <w:gallery w:val="placeholder"/>
        </w:category>
        <w:types>
          <w:type w:val="bbPlcHdr"/>
        </w:types>
        <w:behaviors>
          <w:behavior w:val="content"/>
        </w:behaviors>
        <w:guid w:val="{55B92BA5-15F2-4E44-8BCD-460E2B4B9F9F}"/>
      </w:docPartPr>
      <w:docPartBody>
        <w:p w:rsidR="00E86A1E" w:rsidP="00C94F2D">
          <w:pPr>
            <w:pStyle w:val="FF5062C628BB4687B7762CC33DC31DE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F2D"/>
  </w:style>
  <w:style w:type="paragraph" w:customStyle="1" w:styleId="F3D2925347D1482CAA1F04C0B8D4710A">
    <w:name w:val="F3D2925347D1482CAA1F04C0B8D4710A"/>
    <w:rsid w:val="00C94F2D"/>
  </w:style>
  <w:style w:type="paragraph" w:customStyle="1" w:styleId="DA455F22A2BF4AD6B0B8DEB6802005F9">
    <w:name w:val="DA455F22A2BF4AD6B0B8DEB6802005F9"/>
    <w:rsid w:val="00C94F2D"/>
  </w:style>
  <w:style w:type="paragraph" w:customStyle="1" w:styleId="F970759581154A749693A9C399FA9D991">
    <w:name w:val="F970759581154A749693A9C399FA9D991"/>
    <w:rsid w:val="00C94F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15088B8CF34546BDF4D9D950CF36CA1">
    <w:name w:val="6415088B8CF34546BDF4D9D950CF36CA1"/>
    <w:rsid w:val="00C94F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5062C628BB4687B7762CC33DC31DEB">
    <w:name w:val="FF5062C628BB4687B7762CC33DC31DEB"/>
    <w:rsid w:val="00C94F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1d1c87df-686e-43c3-b419-6b22a2073b4b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2022-09-16</HeaderDate>
    <Office/>
    <Dnr>UD2022/13046</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BB5B3-7FE3-46F4-AC4B-F868893CD814}"/>
</file>

<file path=customXml/itemProps2.xml><?xml version="1.0" encoding="utf-8"?>
<ds:datastoreItem xmlns:ds="http://schemas.openxmlformats.org/officeDocument/2006/customXml" ds:itemID="{25DF2897-BBD9-46DE-B49C-4287B00D078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DE00402-088E-4A3A-A3C6-E0FA2B178A4D}"/>
</file>

<file path=customXml/itemProps5.xml><?xml version="1.0" encoding="utf-8"?>
<ds:datastoreItem xmlns:ds="http://schemas.openxmlformats.org/officeDocument/2006/customXml" ds:itemID="{25BBCFF4-C84A-4BF8-A7A0-5232AC237DA7}"/>
</file>

<file path=docProps/app.xml><?xml version="1.0" encoding="utf-8"?>
<Properties xmlns="http://schemas.openxmlformats.org/officeDocument/2006/extended-properties" xmlns:vt="http://schemas.openxmlformats.org/officeDocument/2006/docPropsVTypes">
  <Template>RK Basmall</Template>
  <TotalTime>0</TotalTime>
  <Pages>1</Pages>
  <Words>86</Words>
  <Characters>460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1915.docx</dc:title>
  <cp:revision>3</cp:revision>
  <dcterms:created xsi:type="dcterms:W3CDTF">2022-09-16T08:12:00Z</dcterms:created>
  <dcterms:modified xsi:type="dcterms:W3CDTF">2022-09-19T08:27:00Z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e7556104-70e7-468c-967a-409dcd56437d</vt:lpwstr>
  </property>
</Properties>
</file>