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57F8" w14:textId="10DDFB9C" w:rsidR="005C2E72" w:rsidRDefault="005C2E7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2018/19:310 av Jessica Rosencrantz (M)</w:t>
      </w:r>
      <w:r>
        <w:br/>
        <w:t>Bensinskatt</w:t>
      </w:r>
    </w:p>
    <w:p w14:paraId="77208BD3" w14:textId="1FACD7C1" w:rsidR="005C2E72" w:rsidRDefault="005C2E72" w:rsidP="005C2E72">
      <w:pPr>
        <w:pStyle w:val="Brdtext"/>
      </w:pPr>
      <w:r>
        <w:t>Jessica Rosencrantz har frågat mig om regeringen avser att återinföra indexeringen av bensin och diesel</w:t>
      </w:r>
      <w:r w:rsidR="003B38AD">
        <w:t>.</w:t>
      </w:r>
    </w:p>
    <w:p w14:paraId="21E207B6" w14:textId="64F70B44" w:rsidR="00602918" w:rsidRDefault="007C4DFE" w:rsidP="00602918">
      <w:pPr>
        <w:pStyle w:val="Brdtext"/>
      </w:pPr>
      <w:r>
        <w:t>T</w:t>
      </w:r>
      <w:r w:rsidR="00F74148" w:rsidRPr="00F74148">
        <w:t xml:space="preserve">illkännagivandet </w:t>
      </w:r>
      <w:r>
        <w:t>som ingick i Moderaternas och Kristdemokraternas gemensamma reservation om förslag till statens budget för 2019 innebär att skatten på bensin och diesel under perioden den 1</w:t>
      </w:r>
      <w:r w:rsidR="00AE2263">
        <w:t> </w:t>
      </w:r>
      <w:r>
        <w:t>juli till och med den 31</w:t>
      </w:r>
      <w:r w:rsidR="00AE2263">
        <w:t> </w:t>
      </w:r>
      <w:r>
        <w:t xml:space="preserve">december 2019 omräknas enbart utifrån förändringar i det allmänna prisläget </w:t>
      </w:r>
      <w:r w:rsidR="00DF1839">
        <w:t>(KPI</w:t>
      </w:r>
      <w:r w:rsidR="008D334C">
        <w:t>)</w:t>
      </w:r>
      <w:r w:rsidR="00602918">
        <w:t xml:space="preserve">. </w:t>
      </w:r>
      <w:r>
        <w:t xml:space="preserve">Därefter fortsätter indexeringen som tidigare. </w:t>
      </w:r>
      <w:r w:rsidRPr="007C4DFE">
        <w:t>Jessica Rosencrantz</w:t>
      </w:r>
      <w:r>
        <w:t xml:space="preserve"> parti har alltså föreslagit </w:t>
      </w:r>
      <w:r w:rsidR="00AE2263">
        <w:t xml:space="preserve">att </w:t>
      </w:r>
      <w:r>
        <w:t xml:space="preserve">en </w:t>
      </w:r>
      <w:r w:rsidR="00602918">
        <w:t xml:space="preserve">engångssänkning </w:t>
      </w:r>
      <w:r w:rsidR="00E7029A">
        <w:t xml:space="preserve">av skatten på bensin och diesel </w:t>
      </w:r>
      <w:r w:rsidR="00602918">
        <w:t xml:space="preserve">ska genomföras </w:t>
      </w:r>
      <w:r w:rsidR="00DF1839">
        <w:t xml:space="preserve">den </w:t>
      </w:r>
      <w:r w:rsidR="00602918">
        <w:t>1</w:t>
      </w:r>
      <w:r w:rsidR="00DF1839">
        <w:t> </w:t>
      </w:r>
      <w:r w:rsidR="00602918">
        <w:t>juli 2019.</w:t>
      </w:r>
    </w:p>
    <w:p w14:paraId="7012DE13" w14:textId="37BB400D" w:rsidR="00602918" w:rsidRDefault="00AE2263" w:rsidP="00602918">
      <w:pPr>
        <w:pStyle w:val="Brdtext"/>
      </w:pPr>
      <w:r>
        <w:t xml:space="preserve">Regeringen kommer att följa tillkännagivandet vilket innebär att indexeringen fortsätter som vanligt fr.o.m. </w:t>
      </w:r>
      <w:r w:rsidR="00116B89">
        <w:t>1 </w:t>
      </w:r>
      <w:r w:rsidR="00602918">
        <w:t>januari 2020</w:t>
      </w:r>
      <w:r>
        <w:t xml:space="preserve">. </w:t>
      </w:r>
    </w:p>
    <w:p w14:paraId="5AF54F7B" w14:textId="01157189" w:rsidR="005C2E72" w:rsidRDefault="005C2E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98E6049536F4BD590025A959DDE32D3"/>
          </w:placeholder>
          <w:dataBinding w:prefixMappings="xmlns:ns0='http://lp/documentinfo/RK' " w:xpath="/ns0:DocumentInfo[1]/ns0:BaseInfo[1]/ns0:HeaderDate[1]" w:storeItemID="{650DEF6A-0E27-4F0F-AD20-3F761C0E30BB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3D6C">
            <w:t>6 mars 2019</w:t>
          </w:r>
        </w:sdtContent>
      </w:sdt>
    </w:p>
    <w:p w14:paraId="0FF70A70" w14:textId="7C1DBFA4" w:rsidR="005C2E72" w:rsidRDefault="005C2E72" w:rsidP="004E7A8F">
      <w:pPr>
        <w:pStyle w:val="Brdtextutanavstnd"/>
      </w:pPr>
    </w:p>
    <w:p w14:paraId="1C4DFF2D" w14:textId="77777777" w:rsidR="00AE2263" w:rsidRDefault="00AE2263" w:rsidP="004E7A8F">
      <w:pPr>
        <w:pStyle w:val="Brdtextutanavstnd"/>
      </w:pPr>
    </w:p>
    <w:p w14:paraId="13581B9E" w14:textId="77777777" w:rsidR="005C2E72" w:rsidRDefault="005C2E72" w:rsidP="004E7A8F">
      <w:pPr>
        <w:pStyle w:val="Brdtextutanavstnd"/>
      </w:pPr>
    </w:p>
    <w:p w14:paraId="36284754" w14:textId="77777777" w:rsidR="005C2E72" w:rsidRDefault="005C2E72" w:rsidP="004E7A8F">
      <w:pPr>
        <w:pStyle w:val="Brdtextutanavstnd"/>
      </w:pPr>
    </w:p>
    <w:p w14:paraId="72F1FB86" w14:textId="4BCB7032" w:rsidR="005C2E72" w:rsidRPr="00DB48AB" w:rsidRDefault="00B85E52" w:rsidP="00DB48AB">
      <w:pPr>
        <w:pStyle w:val="Brdtext"/>
      </w:pPr>
      <w:r>
        <w:t>Magdalena Andersson</w:t>
      </w:r>
    </w:p>
    <w:sectPr w:rsidR="005C2E72" w:rsidRPr="00DB48AB" w:rsidSect="00A23F60">
      <w:footerReference w:type="default" r:id="rId15"/>
      <w:headerReference w:type="first" r:id="rId16"/>
      <w:footerReference w:type="first" r:id="rId17"/>
      <w:pgSz w:w="11906" w:h="16838" w:code="9"/>
      <w:pgMar w:top="1817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F103" w14:textId="77777777" w:rsidR="005C2E72" w:rsidRDefault="005C2E72" w:rsidP="00A87A54">
      <w:pPr>
        <w:spacing w:after="0" w:line="240" w:lineRule="auto"/>
      </w:pPr>
      <w:r>
        <w:separator/>
      </w:r>
    </w:p>
  </w:endnote>
  <w:endnote w:type="continuationSeparator" w:id="0">
    <w:p w14:paraId="35C945E0" w14:textId="77777777" w:rsidR="005C2E72" w:rsidRDefault="005C2E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5D07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3B0C8B" w14:textId="74C86D5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C4D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226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F306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F23B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5367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F293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6C7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FB8EEBF" w14:textId="77777777" w:rsidTr="00C26068">
      <w:trPr>
        <w:trHeight w:val="227"/>
      </w:trPr>
      <w:tc>
        <w:tcPr>
          <w:tcW w:w="4074" w:type="dxa"/>
        </w:tcPr>
        <w:p w14:paraId="0F0A40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5194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ABEF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8E04" w14:textId="77777777" w:rsidR="005C2E72" w:rsidRDefault="005C2E72" w:rsidP="00A87A54">
      <w:pPr>
        <w:spacing w:after="0" w:line="240" w:lineRule="auto"/>
      </w:pPr>
      <w:r>
        <w:separator/>
      </w:r>
    </w:p>
  </w:footnote>
  <w:footnote w:type="continuationSeparator" w:id="0">
    <w:p w14:paraId="01A7C901" w14:textId="77777777" w:rsidR="005C2E72" w:rsidRDefault="005C2E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C2E72" w14:paraId="4ED25848" w14:textId="77777777" w:rsidTr="00C93EBA">
      <w:trPr>
        <w:trHeight w:val="227"/>
      </w:trPr>
      <w:tc>
        <w:tcPr>
          <w:tcW w:w="5534" w:type="dxa"/>
        </w:tcPr>
        <w:p w14:paraId="2D82510E" w14:textId="77777777" w:rsidR="005C2E72" w:rsidRPr="007D73AB" w:rsidRDefault="005C2E72">
          <w:pPr>
            <w:pStyle w:val="Sidhuvud"/>
          </w:pPr>
        </w:p>
      </w:tc>
      <w:tc>
        <w:tcPr>
          <w:tcW w:w="3170" w:type="dxa"/>
          <w:vAlign w:val="bottom"/>
        </w:tcPr>
        <w:p w14:paraId="7B6C4506" w14:textId="77777777" w:rsidR="005C2E72" w:rsidRPr="007D73AB" w:rsidRDefault="005C2E72" w:rsidP="00340DE0">
          <w:pPr>
            <w:pStyle w:val="Sidhuvud"/>
          </w:pPr>
        </w:p>
      </w:tc>
      <w:tc>
        <w:tcPr>
          <w:tcW w:w="1134" w:type="dxa"/>
        </w:tcPr>
        <w:p w14:paraId="03A0E734" w14:textId="77777777" w:rsidR="005C2E72" w:rsidRDefault="005C2E72" w:rsidP="005A703A">
          <w:pPr>
            <w:pStyle w:val="Sidhuvud"/>
          </w:pPr>
        </w:p>
      </w:tc>
    </w:tr>
    <w:tr w:rsidR="005C2E72" w14:paraId="7583A165" w14:textId="77777777" w:rsidTr="00C93EBA">
      <w:trPr>
        <w:trHeight w:val="1928"/>
      </w:trPr>
      <w:tc>
        <w:tcPr>
          <w:tcW w:w="5534" w:type="dxa"/>
        </w:tcPr>
        <w:p w14:paraId="7691AA4E" w14:textId="77777777" w:rsidR="005C2E72" w:rsidRPr="00340DE0" w:rsidRDefault="005C2E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E7BDB9" wp14:editId="5C661EF9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3F5E9B" w14:textId="77777777" w:rsidR="005C2E72" w:rsidRPr="00710A6C" w:rsidRDefault="005C2E72" w:rsidP="00EE3C0F">
          <w:pPr>
            <w:pStyle w:val="Sidhuvud"/>
            <w:rPr>
              <w:b/>
            </w:rPr>
          </w:pPr>
        </w:p>
        <w:p w14:paraId="131D4C49" w14:textId="77777777" w:rsidR="005C2E72" w:rsidRDefault="005C2E72" w:rsidP="00EE3C0F">
          <w:pPr>
            <w:pStyle w:val="Sidhuvud"/>
          </w:pPr>
        </w:p>
        <w:p w14:paraId="6604362D" w14:textId="77777777" w:rsidR="005C2E72" w:rsidRDefault="005C2E72" w:rsidP="00EE3C0F">
          <w:pPr>
            <w:pStyle w:val="Sidhuvud"/>
          </w:pPr>
        </w:p>
        <w:p w14:paraId="4A9F5C40" w14:textId="77777777" w:rsidR="005C2E72" w:rsidRDefault="005C2E72" w:rsidP="00EE3C0F">
          <w:pPr>
            <w:pStyle w:val="Sidhuvud"/>
          </w:pPr>
        </w:p>
        <w:p w14:paraId="5EA2DF69" w14:textId="367FE64C" w:rsidR="005C2E72" w:rsidRDefault="003E33FA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B66CEF3BDE843F9B8AD45CA58C872F7"/>
              </w:placeholder>
              <w:dataBinding w:prefixMappings="xmlns:ns0='http://lp/documentinfo/RK' " w:xpath="/ns0:DocumentInfo[1]/ns0:BaseInfo[1]/ns0:Dnr[1]" w:storeItemID="{650DEF6A-0E27-4F0F-AD20-3F761C0E30BB}"/>
              <w:text/>
            </w:sdtPr>
            <w:sdtEndPr/>
            <w:sdtContent>
              <w:r w:rsidR="007219D0">
                <w:t>Fi2019/00669/S2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BAEB26F86269423FB746C087C13EDCF2"/>
            </w:placeholder>
            <w:showingPlcHdr/>
            <w:dataBinding w:prefixMappings="xmlns:ns0='http://lp/documentinfo/RK' " w:xpath="/ns0:DocumentInfo[1]/ns0:BaseInfo[1]/ns0:DocNumber[1]" w:storeItemID="{650DEF6A-0E27-4F0F-AD20-3F761C0E30BB}"/>
            <w:text/>
          </w:sdtPr>
          <w:sdtEndPr/>
          <w:sdtContent>
            <w:p w14:paraId="2961A905" w14:textId="77777777" w:rsidR="005C2E72" w:rsidRDefault="005C2E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9DF18C" w14:textId="77777777" w:rsidR="005C2E72" w:rsidRDefault="005C2E72" w:rsidP="00EE3C0F">
          <w:pPr>
            <w:pStyle w:val="Sidhuvud"/>
          </w:pPr>
        </w:p>
      </w:tc>
      <w:tc>
        <w:tcPr>
          <w:tcW w:w="1134" w:type="dxa"/>
        </w:tcPr>
        <w:p w14:paraId="20483B56" w14:textId="77777777" w:rsidR="005C2E72" w:rsidRDefault="005C2E72" w:rsidP="0094502D">
          <w:pPr>
            <w:pStyle w:val="Sidhuvud"/>
          </w:pPr>
        </w:p>
        <w:p w14:paraId="0E1923EB" w14:textId="77777777" w:rsidR="005C2E72" w:rsidRPr="0094502D" w:rsidRDefault="005C2E72" w:rsidP="00EC71A6">
          <w:pPr>
            <w:pStyle w:val="Sidhuvud"/>
          </w:pPr>
        </w:p>
      </w:tc>
    </w:tr>
    <w:tr w:rsidR="005C2E72" w14:paraId="5EC4B3A4" w14:textId="77777777" w:rsidTr="00B01EBB">
      <w:trPr>
        <w:trHeight w:val="208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28BD4E58034AFAA2D9A6A0C47728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8C69FD" w14:textId="77777777" w:rsidR="00B85E52" w:rsidRPr="00A23F60" w:rsidRDefault="00B85E52">
              <w:pPr>
                <w:pStyle w:val="Sidhuvud"/>
                <w:rPr>
                  <w:b/>
                  <w:i/>
                </w:rPr>
              </w:pPr>
              <w:r w:rsidRPr="00B85E52">
                <w:rPr>
                  <w:b/>
                  <w:i/>
                </w:rPr>
                <w:t>Finansdepartementet</w:t>
              </w:r>
            </w:p>
            <w:p w14:paraId="55D39447" w14:textId="57C2CC47" w:rsidR="005C2E72" w:rsidRPr="00340DE0" w:rsidRDefault="00B85E52">
              <w:pPr>
                <w:pStyle w:val="Sidhuvud"/>
              </w:pPr>
              <w:r w:rsidRPr="00A23F60">
                <w:rPr>
                  <w:i/>
                </w:rPr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5C744BCB0B4E24A890D2A8552F50B7"/>
          </w:placeholder>
          <w:dataBinding w:prefixMappings="xmlns:ns0='http://lp/documentinfo/RK' " w:xpath="/ns0:DocumentInfo[1]/ns0:BaseInfo[1]/ns0:Recipient[1]" w:storeItemID="{650DEF6A-0E27-4F0F-AD20-3F761C0E30BB}"/>
          <w:text w:multiLine="1"/>
        </w:sdtPr>
        <w:sdtEndPr/>
        <w:sdtContent>
          <w:tc>
            <w:tcPr>
              <w:tcW w:w="3170" w:type="dxa"/>
            </w:tcPr>
            <w:p w14:paraId="30EC59E9" w14:textId="6723B235" w:rsidR="005C2E72" w:rsidRDefault="00B85E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420B9E" w14:textId="77777777" w:rsidR="005C2E72" w:rsidRDefault="005C2E72" w:rsidP="003E6020">
          <w:pPr>
            <w:pStyle w:val="Sidhuvud"/>
          </w:pPr>
        </w:p>
      </w:tc>
    </w:tr>
  </w:tbl>
  <w:p w14:paraId="3B2C9589" w14:textId="77777777" w:rsidR="008D4508" w:rsidRDefault="008D4508" w:rsidP="00A23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7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6B89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1C2A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7AF5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A10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8AD"/>
    <w:rsid w:val="003C7BE0"/>
    <w:rsid w:val="003D0DD3"/>
    <w:rsid w:val="003D17EF"/>
    <w:rsid w:val="003D3535"/>
    <w:rsid w:val="003D4D9F"/>
    <w:rsid w:val="003D7B03"/>
    <w:rsid w:val="003E30BD"/>
    <w:rsid w:val="003E33FA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2C54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C91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82F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3D6C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D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2E72"/>
    <w:rsid w:val="005D07C2"/>
    <w:rsid w:val="005E2F29"/>
    <w:rsid w:val="005E400D"/>
    <w:rsid w:val="005E4E79"/>
    <w:rsid w:val="005E5CE7"/>
    <w:rsid w:val="005E790C"/>
    <w:rsid w:val="005F08C5"/>
    <w:rsid w:val="00602918"/>
    <w:rsid w:val="00605718"/>
    <w:rsid w:val="00605C66"/>
    <w:rsid w:val="00607814"/>
    <w:rsid w:val="006175D7"/>
    <w:rsid w:val="006208E5"/>
    <w:rsid w:val="0062591F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72D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4DFE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34C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47D5"/>
    <w:rsid w:val="00973084"/>
    <w:rsid w:val="00974B59"/>
    <w:rsid w:val="00984EA2"/>
    <w:rsid w:val="00986CC3"/>
    <w:rsid w:val="0099068E"/>
    <w:rsid w:val="009920AA"/>
    <w:rsid w:val="00992943"/>
    <w:rsid w:val="009931B3"/>
    <w:rsid w:val="00994B71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472F"/>
    <w:rsid w:val="00A00AE4"/>
    <w:rsid w:val="00A00D24"/>
    <w:rsid w:val="00A01F5C"/>
    <w:rsid w:val="00A2019A"/>
    <w:rsid w:val="00A23493"/>
    <w:rsid w:val="00A23F60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2C9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2263"/>
    <w:rsid w:val="00AE7BD8"/>
    <w:rsid w:val="00AE7D02"/>
    <w:rsid w:val="00AF0BB7"/>
    <w:rsid w:val="00AF0BDE"/>
    <w:rsid w:val="00AF0EDE"/>
    <w:rsid w:val="00AF4853"/>
    <w:rsid w:val="00B00702"/>
    <w:rsid w:val="00B0110B"/>
    <w:rsid w:val="00B01EB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5E52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3615"/>
    <w:rsid w:val="00C63EC4"/>
    <w:rsid w:val="00C64CD9"/>
    <w:rsid w:val="00C670F8"/>
    <w:rsid w:val="00C6780B"/>
    <w:rsid w:val="00C76D49"/>
    <w:rsid w:val="00C80AD4"/>
    <w:rsid w:val="00C80B5E"/>
    <w:rsid w:val="00C84094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AD3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4920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0FFB"/>
    <w:rsid w:val="00DF1839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29A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148"/>
    <w:rsid w:val="00F829C7"/>
    <w:rsid w:val="00F834AA"/>
    <w:rsid w:val="00F848D6"/>
    <w:rsid w:val="00F859AE"/>
    <w:rsid w:val="00F922B2"/>
    <w:rsid w:val="00F943C8"/>
    <w:rsid w:val="00F96B28"/>
    <w:rsid w:val="00FA1564"/>
    <w:rsid w:val="00FA182B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BF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6CEF3BDE843F9B8AD45CA58C87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FEC9B-BA8F-4935-9535-1F92191A46F1}"/>
      </w:docPartPr>
      <w:docPartBody>
        <w:p w:rsidR="006561AF" w:rsidRDefault="00A0584D" w:rsidP="00A0584D">
          <w:pPr>
            <w:pStyle w:val="DB66CEF3BDE843F9B8AD45CA58C87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EB26F86269423FB746C087C13ED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F5295-9688-4C78-9225-F9AC1D2C23E6}"/>
      </w:docPartPr>
      <w:docPartBody>
        <w:p w:rsidR="006561AF" w:rsidRDefault="00A0584D" w:rsidP="00A0584D">
          <w:pPr>
            <w:pStyle w:val="BAEB26F86269423FB746C087C13EDC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28BD4E58034AFAA2D9A6A0C4772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C1C3E-53E7-4CEA-9539-D61B0DD993F1}"/>
      </w:docPartPr>
      <w:docPartBody>
        <w:p w:rsidR="006561AF" w:rsidRDefault="00A0584D" w:rsidP="00A0584D">
          <w:pPr>
            <w:pStyle w:val="EE28BD4E58034AFAA2D9A6A0C47728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5C744BCB0B4E24A890D2A8552F5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2AD91-E73C-4B28-825E-66BC3EEA34B7}"/>
      </w:docPartPr>
      <w:docPartBody>
        <w:p w:rsidR="006561AF" w:rsidRDefault="00A0584D" w:rsidP="00A0584D">
          <w:pPr>
            <w:pStyle w:val="985C744BCB0B4E24A890D2A8552F5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E6049536F4BD590025A959DDE3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382AF-E389-4660-A306-438012E0B35A}"/>
      </w:docPartPr>
      <w:docPartBody>
        <w:p w:rsidR="006561AF" w:rsidRDefault="00A0584D" w:rsidP="00A0584D">
          <w:pPr>
            <w:pStyle w:val="C98E6049536F4BD590025A959DDE32D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D"/>
    <w:rsid w:val="006561AF"/>
    <w:rsid w:val="00A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9C15BD935646BD924071152B511613">
    <w:name w:val="149C15BD935646BD924071152B511613"/>
    <w:rsid w:val="00A0584D"/>
  </w:style>
  <w:style w:type="character" w:styleId="Platshllartext">
    <w:name w:val="Placeholder Text"/>
    <w:basedOn w:val="Standardstycketeckensnitt"/>
    <w:uiPriority w:val="99"/>
    <w:semiHidden/>
    <w:rsid w:val="00A0584D"/>
    <w:rPr>
      <w:noProof w:val="0"/>
      <w:color w:val="808080"/>
    </w:rPr>
  </w:style>
  <w:style w:type="paragraph" w:customStyle="1" w:styleId="87A3DCCBF97B49CEA7E41FB3B79C044C">
    <w:name w:val="87A3DCCBF97B49CEA7E41FB3B79C044C"/>
    <w:rsid w:val="00A0584D"/>
  </w:style>
  <w:style w:type="paragraph" w:customStyle="1" w:styleId="F02C4E196E154925A8420E2EF822218B">
    <w:name w:val="F02C4E196E154925A8420E2EF822218B"/>
    <w:rsid w:val="00A0584D"/>
  </w:style>
  <w:style w:type="paragraph" w:customStyle="1" w:styleId="DF549506A41B4685B30490BB72C03631">
    <w:name w:val="DF549506A41B4685B30490BB72C03631"/>
    <w:rsid w:val="00A0584D"/>
  </w:style>
  <w:style w:type="paragraph" w:customStyle="1" w:styleId="DB66CEF3BDE843F9B8AD45CA58C872F7">
    <w:name w:val="DB66CEF3BDE843F9B8AD45CA58C872F7"/>
    <w:rsid w:val="00A0584D"/>
  </w:style>
  <w:style w:type="paragraph" w:customStyle="1" w:styleId="BAEB26F86269423FB746C087C13EDCF2">
    <w:name w:val="BAEB26F86269423FB746C087C13EDCF2"/>
    <w:rsid w:val="00A0584D"/>
  </w:style>
  <w:style w:type="paragraph" w:customStyle="1" w:styleId="A25D3FB4E8184F5B9E69C4B097C63730">
    <w:name w:val="A25D3FB4E8184F5B9E69C4B097C63730"/>
    <w:rsid w:val="00A0584D"/>
  </w:style>
  <w:style w:type="paragraph" w:customStyle="1" w:styleId="ACED56F282594939A2A028E4664CA070">
    <w:name w:val="ACED56F282594939A2A028E4664CA070"/>
    <w:rsid w:val="00A0584D"/>
  </w:style>
  <w:style w:type="paragraph" w:customStyle="1" w:styleId="1227B08B688C43BEA57805B16DE382FD">
    <w:name w:val="1227B08B688C43BEA57805B16DE382FD"/>
    <w:rsid w:val="00A0584D"/>
  </w:style>
  <w:style w:type="paragraph" w:customStyle="1" w:styleId="EE28BD4E58034AFAA2D9A6A0C477284B">
    <w:name w:val="EE28BD4E58034AFAA2D9A6A0C477284B"/>
    <w:rsid w:val="00A0584D"/>
  </w:style>
  <w:style w:type="paragraph" w:customStyle="1" w:styleId="985C744BCB0B4E24A890D2A8552F50B7">
    <w:name w:val="985C744BCB0B4E24A890D2A8552F50B7"/>
    <w:rsid w:val="00A0584D"/>
  </w:style>
  <w:style w:type="paragraph" w:customStyle="1" w:styleId="C1E19F6A7053495B8FD24169FD7239CB">
    <w:name w:val="C1E19F6A7053495B8FD24169FD7239CB"/>
    <w:rsid w:val="00A0584D"/>
  </w:style>
  <w:style w:type="paragraph" w:customStyle="1" w:styleId="1F53A6A394584E1F9651BF9D4FD77019">
    <w:name w:val="1F53A6A394584E1F9651BF9D4FD77019"/>
    <w:rsid w:val="00A0584D"/>
  </w:style>
  <w:style w:type="paragraph" w:customStyle="1" w:styleId="D9E065CABFE74EC186EACAFDE7DA13CB">
    <w:name w:val="D9E065CABFE74EC186EACAFDE7DA13CB"/>
    <w:rsid w:val="00A0584D"/>
  </w:style>
  <w:style w:type="paragraph" w:customStyle="1" w:styleId="48B9F6ABBFC44EE5A59823D4030AA912">
    <w:name w:val="48B9F6ABBFC44EE5A59823D4030AA912"/>
    <w:rsid w:val="00A0584D"/>
  </w:style>
  <w:style w:type="paragraph" w:customStyle="1" w:styleId="5B3B8835F7DC44DD9388F92667D4BA30">
    <w:name w:val="5B3B8835F7DC44DD9388F92667D4BA30"/>
    <w:rsid w:val="00A0584D"/>
  </w:style>
  <w:style w:type="paragraph" w:customStyle="1" w:styleId="C98E6049536F4BD590025A959DDE32D3">
    <w:name w:val="C98E6049536F4BD590025A959DDE32D3"/>
    <w:rsid w:val="00A0584D"/>
  </w:style>
  <w:style w:type="paragraph" w:customStyle="1" w:styleId="FC3784D9762E4384B99052F7D317936B">
    <w:name w:val="FC3784D9762E4384B99052F7D317936B"/>
    <w:rsid w:val="00A05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121cac0a-47b7-46d0-8894-995df291485c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2019-03-06T00:00:00</HeaderDate>
    <Office/>
    <Dnr>Fi2019/00669/S2</Dnr>
    <ParagrafNr/>
    <DocumentTitle/>
    <VisitingAddress/>
    <Extra1/>
    <Extra2/>
    <Extra3>essica Rosencrant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2B28-B0C8-4A0C-8F83-AE89D78712C0}"/>
</file>

<file path=customXml/itemProps2.xml><?xml version="1.0" encoding="utf-8"?>
<ds:datastoreItem xmlns:ds="http://schemas.openxmlformats.org/officeDocument/2006/customXml" ds:itemID="{94BDE5BE-2A62-4A97-8309-215B5114A5DF}"/>
</file>

<file path=customXml/itemProps3.xml><?xml version="1.0" encoding="utf-8"?>
<ds:datastoreItem xmlns:ds="http://schemas.openxmlformats.org/officeDocument/2006/customXml" ds:itemID="{26326418-760A-4972-9920-D64EF8E596AF}"/>
</file>

<file path=customXml/itemProps4.xml><?xml version="1.0" encoding="utf-8"?>
<ds:datastoreItem xmlns:ds="http://schemas.openxmlformats.org/officeDocument/2006/customXml" ds:itemID="{50918366-994C-46B6-9338-DB6D875CCD53}"/>
</file>

<file path=customXml/itemProps5.xml><?xml version="1.0" encoding="utf-8"?>
<ds:datastoreItem xmlns:ds="http://schemas.openxmlformats.org/officeDocument/2006/customXml" ds:itemID="{B3D53737-20A5-4D6E-9BC8-5E6429170622}"/>
</file>

<file path=customXml/itemProps6.xml><?xml version="1.0" encoding="utf-8"?>
<ds:datastoreItem xmlns:ds="http://schemas.openxmlformats.org/officeDocument/2006/customXml" ds:itemID="{94BDE5BE-2A62-4A97-8309-215B5114A5DF}"/>
</file>

<file path=customXml/itemProps7.xml><?xml version="1.0" encoding="utf-8"?>
<ds:datastoreItem xmlns:ds="http://schemas.openxmlformats.org/officeDocument/2006/customXml" ds:itemID="{650DEF6A-0E27-4F0F-AD20-3F761C0E30BB}"/>
</file>

<file path=customXml/itemProps8.xml><?xml version="1.0" encoding="utf-8"?>
<ds:datastoreItem xmlns:ds="http://schemas.openxmlformats.org/officeDocument/2006/customXml" ds:itemID="{A2F3F6F6-E034-4173-9A6F-FB13CE008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2019-03-06T11:02:00Z</dcterms:created>
  <dcterms:modified xsi:type="dcterms:W3CDTF">2019-03-06T11:02:00Z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ac281610-2862-4fe9-8d10-31e6f9754344</vt:lpwstr>
  </property>
</Properties>
</file>