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9B5C" w14:textId="77777777" w:rsidR="008571A9" w:rsidRDefault="008571A9" w:rsidP="00DA0661">
      <w:pPr>
        <w:pStyle w:val="Rubrik"/>
      </w:pPr>
      <w:bookmarkStart w:id="0" w:name="Start"/>
      <w:bookmarkEnd w:id="0"/>
      <w:r>
        <w:t xml:space="preserve">Svar på fråga 2018/19:576 av </w:t>
      </w:r>
      <w:sdt>
        <w:sdtPr>
          <w:alias w:val="Frågeställare"/>
          <w:tag w:val="delete"/>
          <w:id w:val="-211816850"/>
          <w:placeholder>
            <w:docPart w:val="04AA2EAF3C4A40B29224DC68BE9B48C2"/>
          </w:placeholder>
          <w:dataBinding w:prefixMappings="xmlns:ns0='http://lp/documentinfo/RK' " w:xpath="/ns0:DocumentInfo[1]/ns0:BaseInfo[1]/ns0:Extra3[1]" w:storeItemID="{9BD097B2-24B1-4305-B7BE-98F392B5126E}"/>
          <w:text/>
        </w:sdtPr>
        <w:sdtEndPr/>
        <w:sdtContent>
          <w:r>
            <w:t>Helena Lindahl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C34566EC47347A5A5058EE565144CD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</w:r>
      <w:r w:rsidRPr="008571A9">
        <w:t>Jordbruksverkets EU-böter</w:t>
      </w:r>
    </w:p>
    <w:p w14:paraId="591AD51D" w14:textId="6F7B800E" w:rsidR="003F3F2B" w:rsidRDefault="0049667C" w:rsidP="00E9207D">
      <w:pPr>
        <w:pStyle w:val="Brdtext"/>
      </w:pPr>
      <w:sdt>
        <w:sdtPr>
          <w:alias w:val="Frågeställare"/>
          <w:tag w:val="delete"/>
          <w:id w:val="-1635256365"/>
          <w:placeholder>
            <w:docPart w:val="F17D21165264485EBD2D8EA0795AFFDC"/>
          </w:placeholder>
          <w:dataBinding w:prefixMappings="xmlns:ns0='http://lp/documentinfo/RK' " w:xpath="/ns0:DocumentInfo[1]/ns0:BaseInfo[1]/ns0:Extra3[1]" w:storeItemID="{9BD097B2-24B1-4305-B7BE-98F392B5126E}"/>
          <w:text/>
        </w:sdtPr>
        <w:sdtEndPr/>
        <w:sdtContent>
          <w:r w:rsidR="008571A9">
            <w:t>Helena Lindahl</w:t>
          </w:r>
        </w:sdtContent>
      </w:sdt>
      <w:r w:rsidR="0048612A">
        <w:t xml:space="preserve"> har, </w:t>
      </w:r>
      <w:r w:rsidR="006D3298">
        <w:t>med anledning av k</w:t>
      </w:r>
      <w:r w:rsidR="0048612A">
        <w:t xml:space="preserve">ommissionens revisioner av Sveriges genomförande av EU:s gemensamma jordbrukspolitik, </w:t>
      </w:r>
      <w:r w:rsidR="008571A9">
        <w:t>frågat mig</w:t>
      </w:r>
      <w:r w:rsidR="0048612A">
        <w:t xml:space="preserve"> om</w:t>
      </w:r>
      <w:r w:rsidR="00E54B78">
        <w:t xml:space="preserve"> jag</w:t>
      </w:r>
      <w:r w:rsidR="0048612A">
        <w:t xml:space="preserve"> </w:t>
      </w:r>
      <w:r w:rsidR="00E9207D">
        <w:t>kommer att säkerställa att enskilda lantbrukare inte behöver betala för Statens jordbruksverks misstag</w:t>
      </w:r>
      <w:r w:rsidR="00E54B78">
        <w:t xml:space="preserve"> om </w:t>
      </w:r>
      <w:r w:rsidR="00E54B78" w:rsidRPr="00E54B78">
        <w:t>det visar sig att Sveri</w:t>
      </w:r>
      <w:r w:rsidR="00E54B78">
        <w:t>ge får böta dessa enorma summor.</w:t>
      </w:r>
    </w:p>
    <w:p w14:paraId="2ED65303" w14:textId="77777777" w:rsidR="0056601B" w:rsidRDefault="00CB6FDE" w:rsidP="00CB6FDE">
      <w:pPr>
        <w:pStyle w:val="Brdtext"/>
      </w:pPr>
      <w:r>
        <w:t>EU-kommissionen genomför regelbun</w:t>
      </w:r>
      <w:r w:rsidR="005E6241">
        <w:t>det revisioner</w:t>
      </w:r>
      <w:r>
        <w:t xml:space="preserve"> för att kont</w:t>
      </w:r>
      <w:r w:rsidR="005E6241">
        <w:t>rollera att medlemsstaterna</w:t>
      </w:r>
      <w:r>
        <w:t xml:space="preserve"> hanterar EU-</w:t>
      </w:r>
      <w:r w:rsidR="00570FA1">
        <w:t>med</w:t>
      </w:r>
      <w:r w:rsidR="00562CDC">
        <w:t>el</w:t>
      </w:r>
      <w:r>
        <w:t xml:space="preserve"> på rätt sätt. Om pengarna i</w:t>
      </w:r>
      <w:r w:rsidR="00F70733">
        <w:t>nte hanterats på rätt sätt har k</w:t>
      </w:r>
      <w:r>
        <w:t>ommissionen möjligheten att ålägga medlemsstaterna sanktioner.</w:t>
      </w:r>
      <w:r w:rsidR="00570FA1">
        <w:t xml:space="preserve"> </w:t>
      </w:r>
    </w:p>
    <w:p w14:paraId="6F3B7008" w14:textId="4B20A760" w:rsidR="00742FA6" w:rsidRDefault="008E3EFE" w:rsidP="00CB6FDE">
      <w:pPr>
        <w:pStyle w:val="Brdtext"/>
      </w:pPr>
      <w:r>
        <w:t xml:space="preserve">Efter ett revisionsbesök följer en process med kommunikation och möten mellan den aktuella medlemsstaten </w:t>
      </w:r>
      <w:r w:rsidR="005E6241">
        <w:t>och kommissionen. Medlemsstaten</w:t>
      </w:r>
      <w:r>
        <w:t xml:space="preserve"> får då </w:t>
      </w:r>
      <w:r w:rsidR="00CB6FDE">
        <w:t>möjlighet</w:t>
      </w:r>
      <w:r w:rsidR="00481403">
        <w:t xml:space="preserve"> att </w:t>
      </w:r>
      <w:r w:rsidR="005D1BEF">
        <w:t xml:space="preserve">påverka storleken på eventuella sanktioner genom att </w:t>
      </w:r>
      <w:r w:rsidR="00481403">
        <w:t>lämna förklaringar och</w:t>
      </w:r>
      <w:r w:rsidR="005D1BEF">
        <w:t xml:space="preserve"> </w:t>
      </w:r>
      <w:r w:rsidR="005E6241">
        <w:t xml:space="preserve">påvisa att </w:t>
      </w:r>
      <w:r w:rsidR="00481403">
        <w:t xml:space="preserve">de </w:t>
      </w:r>
      <w:r w:rsidR="0048612A">
        <w:t xml:space="preserve">haft </w:t>
      </w:r>
      <w:r w:rsidR="00481403">
        <w:t>en korrekt hantering av EU-medlen</w:t>
      </w:r>
      <w:r w:rsidR="00F23B25">
        <w:t>. Det är</w:t>
      </w:r>
      <w:r w:rsidR="005E6241">
        <w:t xml:space="preserve"> också möjligt för medlemsstaten</w:t>
      </w:r>
      <w:r w:rsidR="00F23B25">
        <w:t xml:space="preserve"> att lämna över konkreta beräkningar på vilka risker eventuella brister har medfört. </w:t>
      </w:r>
      <w:r w:rsidR="00CB6FDE" w:rsidRPr="00CB6FDE">
        <w:t xml:space="preserve">Medlemsstaten kan </w:t>
      </w:r>
      <w:r w:rsidR="000A7156">
        <w:t xml:space="preserve">även </w:t>
      </w:r>
      <w:r w:rsidR="00CB6FDE" w:rsidRPr="00CB6FDE">
        <w:t xml:space="preserve">vända sig till ett förlikningsorgan </w:t>
      </w:r>
      <w:r w:rsidR="00E54B78">
        <w:t>och därefter till domstol om medlemsstaten</w:t>
      </w:r>
      <w:r w:rsidR="00CB6FDE" w:rsidRPr="00CB6FDE">
        <w:t xml:space="preserve"> anser att beloppet är felaktigt. </w:t>
      </w:r>
    </w:p>
    <w:p w14:paraId="5645C9DB" w14:textId="0BE5FA68" w:rsidR="005D1BEF" w:rsidRPr="006B11F0" w:rsidRDefault="0056601B" w:rsidP="00CB6FDE">
      <w:pPr>
        <w:pStyle w:val="Brdtext"/>
      </w:pPr>
      <w:r w:rsidRPr="006B11F0">
        <w:t>För</w:t>
      </w:r>
      <w:r w:rsidR="000A7156" w:rsidRPr="006B11F0">
        <w:t>st när en sanktion</w:t>
      </w:r>
      <w:r w:rsidRPr="006B11F0">
        <w:t xml:space="preserve"> är </w:t>
      </w:r>
      <w:r w:rsidR="000A7156" w:rsidRPr="006B11F0">
        <w:t xml:space="preserve">helt </w:t>
      </w:r>
      <w:r w:rsidRPr="006B11F0">
        <w:t xml:space="preserve">slutförhandlad avgörs hur den ska finansieras. </w:t>
      </w:r>
      <w:r w:rsidR="00333FDF">
        <w:t>F</w:t>
      </w:r>
      <w:r w:rsidR="003144DD" w:rsidRPr="006B11F0">
        <w:t xml:space="preserve">inansiering av sanktioner till följd av EU-revisioner </w:t>
      </w:r>
      <w:r w:rsidR="003B0416">
        <w:t>avgörs i den</w:t>
      </w:r>
      <w:r w:rsidR="003B0416" w:rsidRPr="006B11F0">
        <w:t xml:space="preserve"> </w:t>
      </w:r>
      <w:r w:rsidR="003144DD" w:rsidRPr="006B11F0">
        <w:t xml:space="preserve">ordinarie </w:t>
      </w:r>
      <w:r w:rsidR="003B0416" w:rsidRPr="006B11F0">
        <w:t>budget</w:t>
      </w:r>
      <w:r w:rsidR="003B0416">
        <w:t>processen</w:t>
      </w:r>
      <w:r w:rsidR="0048612A" w:rsidRPr="006B11F0">
        <w:t>.</w:t>
      </w:r>
    </w:p>
    <w:p w14:paraId="22CCBDEE" w14:textId="3F616D33" w:rsidR="00AE07E0" w:rsidRDefault="000A7156" w:rsidP="00CB6FDE">
      <w:pPr>
        <w:pStyle w:val="Brdtext"/>
      </w:pPr>
      <w:r w:rsidRPr="006B11F0">
        <w:t xml:space="preserve">Enligt EU-lagstiftningen ska medlemsstaten kräva att stödmottagarna betalar tillbaka mottagna stödbelopp i de fall det förekommit oegentligheter eller </w:t>
      </w:r>
      <w:r w:rsidRPr="006B11F0">
        <w:lastRenderedPageBreak/>
        <w:t>försummelser</w:t>
      </w:r>
      <w:r w:rsidR="00333FDF">
        <w:t>.</w:t>
      </w:r>
      <w:r w:rsidRPr="006B11F0">
        <w:t xml:space="preserve"> </w:t>
      </w:r>
      <w:r w:rsidR="003B0416">
        <w:t xml:space="preserve">Utbetalningarna till </w:t>
      </w:r>
      <w:r w:rsidR="005D1BEF" w:rsidRPr="006B11F0">
        <w:t>enskild</w:t>
      </w:r>
      <w:r w:rsidR="003B0416">
        <w:t>a</w:t>
      </w:r>
      <w:r w:rsidR="005D1BEF" w:rsidRPr="006B11F0">
        <w:t xml:space="preserve"> stödmottagare </w:t>
      </w:r>
      <w:r w:rsidR="003B0416">
        <w:t xml:space="preserve">som </w:t>
      </w:r>
      <w:r w:rsidR="00333FDF">
        <w:t>är korrekta och i enlighet med regelverk</w:t>
      </w:r>
      <w:r w:rsidR="00126FAF">
        <w:t xml:space="preserve">et </w:t>
      </w:r>
      <w:r w:rsidR="003B0416">
        <w:t>påverkas således inte</w:t>
      </w:r>
      <w:r w:rsidR="005D1BEF" w:rsidRPr="006B11F0">
        <w:t>. En medlemsstat får in</w:t>
      </w:r>
      <w:r w:rsidR="003144DD" w:rsidRPr="006B11F0">
        <w:t>te heller</w:t>
      </w:r>
      <w:r w:rsidR="007A3722">
        <w:t xml:space="preserve"> </w:t>
      </w:r>
      <w:r w:rsidR="003144DD" w:rsidRPr="006B11F0">
        <w:t xml:space="preserve">använda </w:t>
      </w:r>
      <w:r w:rsidR="005D1BEF" w:rsidRPr="006B11F0">
        <w:t>EU</w:t>
      </w:r>
      <w:r w:rsidR="003144DD" w:rsidRPr="006B11F0">
        <w:t>-medel</w:t>
      </w:r>
      <w:r w:rsidR="005D1BEF" w:rsidRPr="006B11F0">
        <w:t xml:space="preserve"> för att betala sina finansiella korrigeringar. Till exempel kan en medlemsstat inte dra ner på</w:t>
      </w:r>
      <w:r w:rsidR="005E6241" w:rsidRPr="006B11F0">
        <w:t xml:space="preserve"> gårdsstödet</w:t>
      </w:r>
      <w:r w:rsidR="005D1BEF" w:rsidRPr="006B11F0">
        <w:t xml:space="preserve"> för att använda pengarna för att betala en sanktion.</w:t>
      </w:r>
      <w:r w:rsidR="005D1BEF">
        <w:t xml:space="preserve"> </w:t>
      </w:r>
    </w:p>
    <w:p w14:paraId="0C2019B1" w14:textId="06BACC89" w:rsidR="00475734" w:rsidRDefault="00475734" w:rsidP="002749F7">
      <w:pPr>
        <w:pStyle w:val="Brdtext"/>
      </w:pPr>
    </w:p>
    <w:p w14:paraId="46864111" w14:textId="77777777" w:rsidR="008571A9" w:rsidRPr="005E6241" w:rsidRDefault="008571A9" w:rsidP="006A12F1">
      <w:pPr>
        <w:pStyle w:val="Brdtext"/>
        <w:rPr>
          <w:lang w:val="de-DE"/>
        </w:rPr>
      </w:pPr>
      <w:r w:rsidRPr="005E624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A28362006FA4E4AA6E899940CC06B4E"/>
          </w:placeholder>
          <w:dataBinding w:prefixMappings="xmlns:ns0='http://lp/documentinfo/RK' " w:xpath="/ns0:DocumentInfo[1]/ns0:BaseInfo[1]/ns0:HeaderDate[1]" w:storeItemID="{9BD097B2-24B1-4305-B7BE-98F392B5126E}"/>
          <w:date w:fullDate="2019-05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E6241">
            <w:t>8 maj 2019</w:t>
          </w:r>
        </w:sdtContent>
      </w:sdt>
    </w:p>
    <w:p w14:paraId="277AF1A2" w14:textId="77777777" w:rsidR="008571A9" w:rsidRPr="005E6241" w:rsidRDefault="008571A9" w:rsidP="004E7A8F">
      <w:pPr>
        <w:pStyle w:val="Brdtextutanavstnd"/>
        <w:rPr>
          <w:lang w:val="de-DE"/>
        </w:rPr>
      </w:pPr>
    </w:p>
    <w:p w14:paraId="3294A021" w14:textId="77777777" w:rsidR="008571A9" w:rsidRPr="005E6241" w:rsidRDefault="008571A9" w:rsidP="004E7A8F">
      <w:pPr>
        <w:pStyle w:val="Brdtextutanavstnd"/>
        <w:rPr>
          <w:lang w:val="de-DE"/>
        </w:rPr>
      </w:pPr>
    </w:p>
    <w:p w14:paraId="0ACFE862" w14:textId="77777777" w:rsidR="008571A9" w:rsidRPr="005E6241" w:rsidRDefault="008571A9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control-cmdAvsandare_bindto-SenderTitle_delete"/>
        <w:id w:val="-122627287"/>
        <w:placeholder>
          <w:docPart w:val="8C3E2C9B80DD409CA857D4297FA3A907"/>
        </w:placeholder>
        <w:dataBinding w:prefixMappings="xmlns:ns0='http://lp/documentinfo/RK' " w:xpath="/ns0:DocumentInfo[1]/ns0:BaseInfo[1]/ns0:TopSender[1]" w:storeItemID="{9BD097B2-24B1-4305-B7BE-98F392B5126E}"/>
        <w:comboBox w:lastValue="Jennie Nilsson"/>
      </w:sdtPr>
      <w:sdtEndPr/>
      <w:sdtContent>
        <w:p w14:paraId="6512BBA2" w14:textId="77777777" w:rsidR="008571A9" w:rsidRPr="005E6241" w:rsidRDefault="00475734" w:rsidP="00422A41">
          <w:pPr>
            <w:pStyle w:val="Brdtext"/>
            <w:rPr>
              <w:lang w:val="de-DE"/>
            </w:rPr>
          </w:pPr>
          <w:r w:rsidRPr="005E6241">
            <w:rPr>
              <w:lang w:val="de-DE"/>
            </w:rPr>
            <w:t>Jennie Nilsson</w:t>
          </w:r>
        </w:p>
      </w:sdtContent>
    </w:sdt>
    <w:p w14:paraId="1AB5335C" w14:textId="77777777" w:rsidR="008571A9" w:rsidRPr="005E6241" w:rsidRDefault="008571A9" w:rsidP="00DB48AB">
      <w:pPr>
        <w:pStyle w:val="Brdtext"/>
        <w:rPr>
          <w:lang w:val="de-DE"/>
        </w:rPr>
      </w:pPr>
    </w:p>
    <w:p w14:paraId="34800D6A" w14:textId="77777777" w:rsidR="00912109" w:rsidRPr="000C515C" w:rsidRDefault="00912109" w:rsidP="00E96532">
      <w:pPr>
        <w:pStyle w:val="Brdtext"/>
        <w:rPr>
          <w:lang w:val="de-DE"/>
        </w:rPr>
      </w:pPr>
    </w:p>
    <w:p w14:paraId="2F8F6FCE" w14:textId="77777777" w:rsidR="00B31BFB" w:rsidRPr="000C515C" w:rsidRDefault="00B31BFB" w:rsidP="00E96532">
      <w:pPr>
        <w:pStyle w:val="Brdtext"/>
        <w:rPr>
          <w:lang w:val="de-DE"/>
        </w:rPr>
      </w:pPr>
    </w:p>
    <w:sectPr w:rsidR="00B31BFB" w:rsidRPr="000C515C" w:rsidSect="00912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6E1A" w14:textId="77777777" w:rsidR="00417FAB" w:rsidRDefault="00417FAB" w:rsidP="00A87A54">
      <w:pPr>
        <w:spacing w:after="0" w:line="240" w:lineRule="auto"/>
      </w:pPr>
      <w:r>
        <w:separator/>
      </w:r>
    </w:p>
  </w:endnote>
  <w:endnote w:type="continuationSeparator" w:id="0">
    <w:p w14:paraId="422CC26A" w14:textId="77777777" w:rsidR="00417FAB" w:rsidRDefault="00417F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5CBE" w14:textId="77777777" w:rsidR="0049667C" w:rsidRDefault="004966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7D44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7667E9" w14:textId="66D3A40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966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966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B8127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6B8559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AA2BB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48B0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2C446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1D5D3F" w14:textId="77777777" w:rsidTr="00C26068">
      <w:trPr>
        <w:trHeight w:val="227"/>
      </w:trPr>
      <w:tc>
        <w:tcPr>
          <w:tcW w:w="4074" w:type="dxa"/>
        </w:tcPr>
        <w:p w14:paraId="0A9AC3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537E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8EF0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5681" w14:textId="77777777" w:rsidR="00417FAB" w:rsidRDefault="00417FAB" w:rsidP="00A87A54">
      <w:pPr>
        <w:spacing w:after="0" w:line="240" w:lineRule="auto"/>
      </w:pPr>
      <w:r>
        <w:separator/>
      </w:r>
    </w:p>
  </w:footnote>
  <w:footnote w:type="continuationSeparator" w:id="0">
    <w:p w14:paraId="0A66E3C7" w14:textId="77777777" w:rsidR="00417FAB" w:rsidRDefault="00417F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A3BD" w14:textId="77777777" w:rsidR="0049667C" w:rsidRDefault="004966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CAC2" w14:textId="77777777" w:rsidR="0049667C" w:rsidRDefault="004966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2109" w14:paraId="61A3058A" w14:textId="77777777" w:rsidTr="00C93EBA">
      <w:trPr>
        <w:trHeight w:val="227"/>
      </w:trPr>
      <w:tc>
        <w:tcPr>
          <w:tcW w:w="5534" w:type="dxa"/>
        </w:tcPr>
        <w:p w14:paraId="6EE1FFF9" w14:textId="77777777" w:rsidR="00912109" w:rsidRPr="007D73AB" w:rsidRDefault="00912109">
          <w:pPr>
            <w:pStyle w:val="Sidhuvud"/>
          </w:pPr>
        </w:p>
      </w:tc>
      <w:tc>
        <w:tcPr>
          <w:tcW w:w="3170" w:type="dxa"/>
          <w:vAlign w:val="bottom"/>
        </w:tcPr>
        <w:p w14:paraId="6F25D982" w14:textId="77777777" w:rsidR="00912109" w:rsidRPr="007D73AB" w:rsidRDefault="00912109" w:rsidP="00340DE0">
          <w:pPr>
            <w:pStyle w:val="Sidhuvud"/>
          </w:pPr>
        </w:p>
      </w:tc>
      <w:tc>
        <w:tcPr>
          <w:tcW w:w="1134" w:type="dxa"/>
        </w:tcPr>
        <w:p w14:paraId="1A16395B" w14:textId="77777777" w:rsidR="00912109" w:rsidRDefault="00912109" w:rsidP="005A703A">
          <w:pPr>
            <w:pStyle w:val="Sidhuvud"/>
          </w:pPr>
        </w:p>
      </w:tc>
    </w:tr>
    <w:tr w:rsidR="00912109" w14:paraId="0F2CE0BD" w14:textId="77777777" w:rsidTr="00C93EBA">
      <w:trPr>
        <w:trHeight w:val="1928"/>
      </w:trPr>
      <w:tc>
        <w:tcPr>
          <w:tcW w:w="5534" w:type="dxa"/>
        </w:tcPr>
        <w:p w14:paraId="461862CA" w14:textId="77777777" w:rsidR="00912109" w:rsidRPr="00340DE0" w:rsidRDefault="009121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5E9025" wp14:editId="3BCCE45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92A930" w14:textId="77777777" w:rsidR="00912109" w:rsidRPr="00710A6C" w:rsidRDefault="00912109" w:rsidP="00EE3C0F">
          <w:pPr>
            <w:pStyle w:val="Sidhuvud"/>
            <w:rPr>
              <w:b/>
            </w:rPr>
          </w:pPr>
        </w:p>
        <w:p w14:paraId="05716D0F" w14:textId="77777777" w:rsidR="00912109" w:rsidRDefault="00912109" w:rsidP="00EE3C0F">
          <w:pPr>
            <w:pStyle w:val="Sidhuvud"/>
          </w:pPr>
        </w:p>
        <w:p w14:paraId="6B718B06" w14:textId="77777777" w:rsidR="00912109" w:rsidRDefault="00912109" w:rsidP="00EE3C0F">
          <w:pPr>
            <w:pStyle w:val="Sidhuvud"/>
          </w:pPr>
        </w:p>
        <w:p w14:paraId="7DEF5651" w14:textId="77777777" w:rsidR="00912109" w:rsidRDefault="009121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AC03788E094D39BD9BE37465D1BF8D"/>
            </w:placeholder>
            <w:dataBinding w:prefixMappings="xmlns:ns0='http://lp/documentinfo/RK' " w:xpath="/ns0:DocumentInfo[1]/ns0:BaseInfo[1]/ns0:Dnr[1]" w:storeItemID="{9BD097B2-24B1-4305-B7BE-98F392B5126E}"/>
            <w:text/>
          </w:sdtPr>
          <w:sdtEndPr/>
          <w:sdtContent>
            <w:p w14:paraId="61CF6C6B" w14:textId="77777777" w:rsidR="00912109" w:rsidRDefault="0029779A" w:rsidP="00EE3C0F">
              <w:pPr>
                <w:pStyle w:val="Sidhuvud"/>
              </w:pPr>
              <w:r w:rsidRPr="0029779A">
                <w:t>N2019/01791/JL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C0D60927984C73BC02CDEACB640D82"/>
            </w:placeholder>
            <w:showingPlcHdr/>
            <w:dataBinding w:prefixMappings="xmlns:ns0='http://lp/documentinfo/RK' " w:xpath="/ns0:DocumentInfo[1]/ns0:BaseInfo[1]/ns0:DocNumber[1]" w:storeItemID="{9BD097B2-24B1-4305-B7BE-98F392B5126E}"/>
            <w:text/>
          </w:sdtPr>
          <w:sdtEndPr/>
          <w:sdtContent>
            <w:p w14:paraId="6D7F1C9C" w14:textId="77777777" w:rsidR="00912109" w:rsidRDefault="009121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798169" w14:textId="77777777" w:rsidR="00912109" w:rsidRDefault="00912109" w:rsidP="00EE3C0F">
          <w:pPr>
            <w:pStyle w:val="Sidhuvud"/>
          </w:pPr>
        </w:p>
      </w:tc>
      <w:tc>
        <w:tcPr>
          <w:tcW w:w="1134" w:type="dxa"/>
        </w:tcPr>
        <w:p w14:paraId="106672FD" w14:textId="77777777" w:rsidR="00912109" w:rsidRDefault="00912109" w:rsidP="0094502D">
          <w:pPr>
            <w:pStyle w:val="Sidhuvud"/>
          </w:pPr>
        </w:p>
        <w:p w14:paraId="4555FF38" w14:textId="77777777" w:rsidR="00912109" w:rsidRPr="0094502D" w:rsidRDefault="00912109" w:rsidP="00EC71A6">
          <w:pPr>
            <w:pStyle w:val="Sidhuvud"/>
          </w:pPr>
        </w:p>
      </w:tc>
    </w:tr>
    <w:tr w:rsidR="00912109" w14:paraId="42B9F86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049C4990900475AAE4073CABEED3650"/>
            </w:placeholder>
          </w:sdtPr>
          <w:sdtEndPr/>
          <w:sdtContent>
            <w:p w14:paraId="424793B1" w14:textId="77777777" w:rsidR="00066A75" w:rsidRPr="0049667C" w:rsidRDefault="00066A75" w:rsidP="00066A75">
              <w:pPr>
                <w:pStyle w:val="Sidhuvud"/>
                <w:rPr>
                  <w:rStyle w:val="BrdtextChar"/>
                  <w:b/>
                  <w:bCs/>
                </w:rPr>
              </w:pPr>
              <w:r w:rsidRPr="0049667C">
                <w:rPr>
                  <w:rStyle w:val="BrdtextChar"/>
                  <w:b/>
                  <w:bCs/>
                </w:rPr>
                <w:t>Näringsdepartementet</w:t>
              </w:r>
            </w:p>
            <w:p w14:paraId="4EF9BD40" w14:textId="77777777" w:rsidR="00066A75" w:rsidRDefault="00066A75" w:rsidP="00066A75">
              <w:pPr>
                <w:pStyle w:val="Sidhuvud"/>
                <w:rPr>
                  <w:rStyle w:val="BrdtextChar"/>
                </w:rPr>
              </w:pPr>
              <w:r>
                <w:rPr>
                  <w:rStyle w:val="BrdtextChar"/>
                </w:rPr>
                <w:t>Landsbygdsministern</w:t>
              </w:r>
            </w:p>
            <w:p w14:paraId="29D36028" w14:textId="0ACC7583" w:rsidR="00912109" w:rsidRPr="00340DE0" w:rsidRDefault="0049667C" w:rsidP="00066A75">
              <w:pPr>
                <w:pStyle w:val="Sidhuvud"/>
              </w:pPr>
            </w:p>
            <w:bookmarkStart w:id="1" w:name="_GoBack" w:displacedByCustomXml="next"/>
            <w:bookmarkEnd w:id="1" w:displacedByCustomXml="next"/>
          </w:sdtContent>
        </w:sdt>
      </w:tc>
      <w:sdt>
        <w:sdtPr>
          <w:alias w:val="Recipient"/>
          <w:tag w:val="ccRKShow_Recipient"/>
          <w:id w:val="-28344517"/>
          <w:placeholder>
            <w:docPart w:val="29BFE9DD412340CC93E71CCE1FD9DF2D"/>
          </w:placeholder>
          <w:dataBinding w:prefixMappings="xmlns:ns0='http://lp/documentinfo/RK' " w:xpath="/ns0:DocumentInfo[1]/ns0:BaseInfo[1]/ns0:Recipient[1]" w:storeItemID="{9BD097B2-24B1-4305-B7BE-98F392B5126E}"/>
          <w:text w:multiLine="1"/>
        </w:sdtPr>
        <w:sdtEndPr/>
        <w:sdtContent>
          <w:tc>
            <w:tcPr>
              <w:tcW w:w="3170" w:type="dxa"/>
            </w:tcPr>
            <w:p w14:paraId="2D1C94C8" w14:textId="77777777" w:rsidR="00912109" w:rsidRDefault="009121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84839D" w14:textId="77777777" w:rsidR="00912109" w:rsidRDefault="00912109" w:rsidP="003E6020">
          <w:pPr>
            <w:pStyle w:val="Sidhuvud"/>
          </w:pPr>
        </w:p>
      </w:tc>
    </w:tr>
  </w:tbl>
  <w:p w14:paraId="737B3D2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0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A75"/>
    <w:rsid w:val="00066BC9"/>
    <w:rsid w:val="0007033C"/>
    <w:rsid w:val="000707E9"/>
    <w:rsid w:val="000725A3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7156"/>
    <w:rsid w:val="000B56A9"/>
    <w:rsid w:val="000C515C"/>
    <w:rsid w:val="000C543B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6FAF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2E18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9779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4DD"/>
    <w:rsid w:val="003153D9"/>
    <w:rsid w:val="00321621"/>
    <w:rsid w:val="00323EF7"/>
    <w:rsid w:val="003240E1"/>
    <w:rsid w:val="00326C03"/>
    <w:rsid w:val="00327474"/>
    <w:rsid w:val="003277B5"/>
    <w:rsid w:val="003310C2"/>
    <w:rsid w:val="00333FDF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40F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416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3F2B"/>
    <w:rsid w:val="003F59B4"/>
    <w:rsid w:val="003F6B92"/>
    <w:rsid w:val="0040090E"/>
    <w:rsid w:val="00403D11"/>
    <w:rsid w:val="00404DB4"/>
    <w:rsid w:val="0041093C"/>
    <w:rsid w:val="00410C6D"/>
    <w:rsid w:val="0041223B"/>
    <w:rsid w:val="004137EE"/>
    <w:rsid w:val="00413A4E"/>
    <w:rsid w:val="00415163"/>
    <w:rsid w:val="004157BE"/>
    <w:rsid w:val="00417FAB"/>
    <w:rsid w:val="0042068E"/>
    <w:rsid w:val="00421350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734"/>
    <w:rsid w:val="00480A8A"/>
    <w:rsid w:val="00480EC3"/>
    <w:rsid w:val="00481403"/>
    <w:rsid w:val="0048317E"/>
    <w:rsid w:val="00485601"/>
    <w:rsid w:val="0048612A"/>
    <w:rsid w:val="004865B8"/>
    <w:rsid w:val="00486C0D"/>
    <w:rsid w:val="004874F9"/>
    <w:rsid w:val="004911D9"/>
    <w:rsid w:val="00491796"/>
    <w:rsid w:val="00495589"/>
    <w:rsid w:val="0049667C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0ADE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2CDC"/>
    <w:rsid w:val="00563E73"/>
    <w:rsid w:val="00565792"/>
    <w:rsid w:val="0056601B"/>
    <w:rsid w:val="00567799"/>
    <w:rsid w:val="00570FA1"/>
    <w:rsid w:val="005710DE"/>
    <w:rsid w:val="00571A0B"/>
    <w:rsid w:val="00573DFD"/>
    <w:rsid w:val="005747D0"/>
    <w:rsid w:val="00582918"/>
    <w:rsid w:val="005850D7"/>
    <w:rsid w:val="0058522F"/>
    <w:rsid w:val="00586266"/>
    <w:rsid w:val="005928A0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1BEF"/>
    <w:rsid w:val="005E2F29"/>
    <w:rsid w:val="005E400D"/>
    <w:rsid w:val="005E4E79"/>
    <w:rsid w:val="005E5CE7"/>
    <w:rsid w:val="005E6241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7543"/>
    <w:rsid w:val="00691AEE"/>
    <w:rsid w:val="0069523C"/>
    <w:rsid w:val="006962CA"/>
    <w:rsid w:val="00696A95"/>
    <w:rsid w:val="006A09DA"/>
    <w:rsid w:val="006A1835"/>
    <w:rsid w:val="006A2625"/>
    <w:rsid w:val="006B11F0"/>
    <w:rsid w:val="006B4A30"/>
    <w:rsid w:val="006B7569"/>
    <w:rsid w:val="006C28EE"/>
    <w:rsid w:val="006D2998"/>
    <w:rsid w:val="006D3188"/>
    <w:rsid w:val="006D329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2FA6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722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446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1A9"/>
    <w:rsid w:val="008573B9"/>
    <w:rsid w:val="0085782D"/>
    <w:rsid w:val="00863BB7"/>
    <w:rsid w:val="008730FD"/>
    <w:rsid w:val="00873DA1"/>
    <w:rsid w:val="00875DDD"/>
    <w:rsid w:val="008806E1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EFE"/>
    <w:rsid w:val="008E65A8"/>
    <w:rsid w:val="008E77D6"/>
    <w:rsid w:val="009036E7"/>
    <w:rsid w:val="0091053B"/>
    <w:rsid w:val="00912109"/>
    <w:rsid w:val="00912945"/>
    <w:rsid w:val="009144EE"/>
    <w:rsid w:val="00915D4C"/>
    <w:rsid w:val="00917BA5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BB3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8DA"/>
    <w:rsid w:val="009D6B1B"/>
    <w:rsid w:val="009E107B"/>
    <w:rsid w:val="009E18D6"/>
    <w:rsid w:val="009E7B92"/>
    <w:rsid w:val="009E7D3D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2210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57A23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07E0"/>
    <w:rsid w:val="00AE7BD8"/>
    <w:rsid w:val="00AE7D02"/>
    <w:rsid w:val="00AF075F"/>
    <w:rsid w:val="00AF0BB7"/>
    <w:rsid w:val="00AF0BDE"/>
    <w:rsid w:val="00AF0EDE"/>
    <w:rsid w:val="00AF4853"/>
    <w:rsid w:val="00B00702"/>
    <w:rsid w:val="00B0110B"/>
    <w:rsid w:val="00B0234E"/>
    <w:rsid w:val="00B02520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97DC3"/>
    <w:rsid w:val="00BA1AA5"/>
    <w:rsid w:val="00BA395B"/>
    <w:rsid w:val="00BA69C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465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6F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1A7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B78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207D"/>
    <w:rsid w:val="00E93339"/>
    <w:rsid w:val="00E96532"/>
    <w:rsid w:val="00E973A0"/>
    <w:rsid w:val="00EA1688"/>
    <w:rsid w:val="00EA1AFC"/>
    <w:rsid w:val="00EA4C83"/>
    <w:rsid w:val="00EB59AD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3B25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733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3CC4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6DA147"/>
  <w15:docId w15:val="{FEA2ED05-078D-43F2-B67B-173F484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8571A9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C03788E094D39BD9BE37465D1B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51938-B7B7-4191-AA4E-404F918E6840}"/>
      </w:docPartPr>
      <w:docPartBody>
        <w:p w:rsidR="00DA6402" w:rsidRDefault="00B1505A" w:rsidP="00B1505A">
          <w:pPr>
            <w:pStyle w:val="19AC03788E094D39BD9BE37465D1BF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C0D60927984C73BC02CDEACB640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3F475-3D96-4D86-A186-AEA6E805AED8}"/>
      </w:docPartPr>
      <w:docPartBody>
        <w:p w:rsidR="00DA6402" w:rsidRDefault="00B1505A" w:rsidP="00B1505A">
          <w:pPr>
            <w:pStyle w:val="C0C0D60927984C73BC02CDEACB640D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BFE9DD412340CC93E71CCE1FD9D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64D5C-EEF1-449D-8020-5915F4EC0E9C}"/>
      </w:docPartPr>
      <w:docPartBody>
        <w:p w:rsidR="00DA6402" w:rsidRDefault="00B1505A" w:rsidP="00B1505A">
          <w:pPr>
            <w:pStyle w:val="29BFE9DD412340CC93E71CCE1FD9DF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AA2EAF3C4A40B29224DC68BE9B4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18F21-CEE7-464D-BA7D-5B7AC7B43035}"/>
      </w:docPartPr>
      <w:docPartBody>
        <w:p w:rsidR="00064A83" w:rsidRDefault="00DA6402" w:rsidP="00DA6402">
          <w:pPr>
            <w:pStyle w:val="04AA2EAF3C4A40B29224DC68BE9B48C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C34566EC47347A5A5058EE565144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78DEC-F842-45D9-9BDA-925272CAC4D2}"/>
      </w:docPartPr>
      <w:docPartBody>
        <w:p w:rsidR="00064A83" w:rsidRDefault="00DA6402" w:rsidP="00DA6402">
          <w:pPr>
            <w:pStyle w:val="EC34566EC47347A5A5058EE565144CD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17D21165264485EBD2D8EA0795AF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576F7-BBA8-4F0A-A07A-4762B80AEC1B}"/>
      </w:docPartPr>
      <w:docPartBody>
        <w:p w:rsidR="00064A83" w:rsidRDefault="00DA6402" w:rsidP="00DA6402">
          <w:pPr>
            <w:pStyle w:val="F17D21165264485EBD2D8EA0795AFFD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A28362006FA4E4AA6E899940CC06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83588-CBAF-4678-8E19-94B281D5E617}"/>
      </w:docPartPr>
      <w:docPartBody>
        <w:p w:rsidR="00064A83" w:rsidRDefault="00DA6402" w:rsidP="00DA6402">
          <w:pPr>
            <w:pStyle w:val="4A28362006FA4E4AA6E899940CC06B4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3E2C9B80DD409CA857D4297FA3A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05593-B56A-4E0E-9985-A40FA9F85363}"/>
      </w:docPartPr>
      <w:docPartBody>
        <w:p w:rsidR="00064A83" w:rsidRDefault="00DA6402" w:rsidP="00DA6402">
          <w:pPr>
            <w:pStyle w:val="8C3E2C9B80DD409CA857D4297FA3A90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049C4990900475AAE4073CABEED3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E0619-11AE-4546-B43F-F982C9744A45}"/>
      </w:docPartPr>
      <w:docPartBody>
        <w:p w:rsidR="00EF0676" w:rsidRDefault="00AC7A81" w:rsidP="00AC7A81">
          <w:pPr>
            <w:pStyle w:val="5049C4990900475AAE4073CABEED365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5A"/>
    <w:rsid w:val="00064A83"/>
    <w:rsid w:val="008F0EF4"/>
    <w:rsid w:val="00AC7A81"/>
    <w:rsid w:val="00B1505A"/>
    <w:rsid w:val="00BA6269"/>
    <w:rsid w:val="00C912B1"/>
    <w:rsid w:val="00CC5B67"/>
    <w:rsid w:val="00DA6402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DBFCD4DA6F48C3AFBB33191A484310">
    <w:name w:val="A3DBFCD4DA6F48C3AFBB33191A484310"/>
    <w:rsid w:val="00B1505A"/>
  </w:style>
  <w:style w:type="character" w:styleId="Platshllartext">
    <w:name w:val="Placeholder Text"/>
    <w:basedOn w:val="Standardstycketeckensnitt"/>
    <w:uiPriority w:val="99"/>
    <w:semiHidden/>
    <w:rsid w:val="00AC7A81"/>
  </w:style>
  <w:style w:type="paragraph" w:customStyle="1" w:styleId="1A38E625D2324391A0689648F3CED87A">
    <w:name w:val="1A38E625D2324391A0689648F3CED87A"/>
    <w:rsid w:val="00B1505A"/>
  </w:style>
  <w:style w:type="paragraph" w:customStyle="1" w:styleId="D7C942152BD747D089AB9A96A10F6395">
    <w:name w:val="D7C942152BD747D089AB9A96A10F6395"/>
    <w:rsid w:val="00B1505A"/>
  </w:style>
  <w:style w:type="paragraph" w:customStyle="1" w:styleId="625E37145EC54B23B99A6711DC9F30A8">
    <w:name w:val="625E37145EC54B23B99A6711DC9F30A8"/>
    <w:rsid w:val="00B1505A"/>
  </w:style>
  <w:style w:type="paragraph" w:customStyle="1" w:styleId="19AC03788E094D39BD9BE37465D1BF8D">
    <w:name w:val="19AC03788E094D39BD9BE37465D1BF8D"/>
    <w:rsid w:val="00B1505A"/>
  </w:style>
  <w:style w:type="paragraph" w:customStyle="1" w:styleId="C0C0D60927984C73BC02CDEACB640D82">
    <w:name w:val="C0C0D60927984C73BC02CDEACB640D82"/>
    <w:rsid w:val="00B1505A"/>
  </w:style>
  <w:style w:type="paragraph" w:customStyle="1" w:styleId="F6AC25B4DB034C21A0D441F8017D365F">
    <w:name w:val="F6AC25B4DB034C21A0D441F8017D365F"/>
    <w:rsid w:val="00B1505A"/>
  </w:style>
  <w:style w:type="paragraph" w:customStyle="1" w:styleId="198A4A848AAD4A87815C47F76C302724">
    <w:name w:val="198A4A848AAD4A87815C47F76C302724"/>
    <w:rsid w:val="00B1505A"/>
  </w:style>
  <w:style w:type="paragraph" w:customStyle="1" w:styleId="6DA09F7BE0164533AFDC93AAF6D7B250">
    <w:name w:val="6DA09F7BE0164533AFDC93AAF6D7B250"/>
    <w:rsid w:val="00B1505A"/>
  </w:style>
  <w:style w:type="paragraph" w:customStyle="1" w:styleId="0AC46D35E0434A0E8500C49832E3C65F">
    <w:name w:val="0AC46D35E0434A0E8500C49832E3C65F"/>
    <w:rsid w:val="00B1505A"/>
  </w:style>
  <w:style w:type="paragraph" w:customStyle="1" w:styleId="29BFE9DD412340CC93E71CCE1FD9DF2D">
    <w:name w:val="29BFE9DD412340CC93E71CCE1FD9DF2D"/>
    <w:rsid w:val="00B1505A"/>
  </w:style>
  <w:style w:type="paragraph" w:customStyle="1" w:styleId="04AA2EAF3C4A40B29224DC68BE9B48C2">
    <w:name w:val="04AA2EAF3C4A40B29224DC68BE9B48C2"/>
    <w:rsid w:val="00DA6402"/>
  </w:style>
  <w:style w:type="paragraph" w:customStyle="1" w:styleId="EC34566EC47347A5A5058EE565144CD1">
    <w:name w:val="EC34566EC47347A5A5058EE565144CD1"/>
    <w:rsid w:val="00DA6402"/>
  </w:style>
  <w:style w:type="paragraph" w:customStyle="1" w:styleId="0E61BAD6DCEB4423B9DC8ECBF1B9968A">
    <w:name w:val="0E61BAD6DCEB4423B9DC8ECBF1B9968A"/>
    <w:rsid w:val="00DA6402"/>
  </w:style>
  <w:style w:type="paragraph" w:customStyle="1" w:styleId="F8DF14029C7C47909FF3AC9DD013B044">
    <w:name w:val="F8DF14029C7C47909FF3AC9DD013B044"/>
    <w:rsid w:val="00DA6402"/>
  </w:style>
  <w:style w:type="paragraph" w:customStyle="1" w:styleId="F17D21165264485EBD2D8EA0795AFFDC">
    <w:name w:val="F17D21165264485EBD2D8EA0795AFFDC"/>
    <w:rsid w:val="00DA6402"/>
  </w:style>
  <w:style w:type="paragraph" w:customStyle="1" w:styleId="4A28362006FA4E4AA6E899940CC06B4E">
    <w:name w:val="4A28362006FA4E4AA6E899940CC06B4E"/>
    <w:rsid w:val="00DA6402"/>
  </w:style>
  <w:style w:type="paragraph" w:customStyle="1" w:styleId="8C3E2C9B80DD409CA857D4297FA3A907">
    <w:name w:val="8C3E2C9B80DD409CA857D4297FA3A907"/>
    <w:rsid w:val="00DA6402"/>
  </w:style>
  <w:style w:type="paragraph" w:customStyle="1" w:styleId="E887A744CCA6428B93316CD8DBEAE39A">
    <w:name w:val="E887A744CCA6428B93316CD8DBEAE39A"/>
    <w:rsid w:val="00AC7A81"/>
  </w:style>
  <w:style w:type="paragraph" w:customStyle="1" w:styleId="5049C4990900475AAE4073CABEED3650">
    <w:name w:val="5049C4990900475AAE4073CABEED3650"/>
    <w:rsid w:val="00AC7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Jennie Nilsson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2019-05-08T00:00:00</HeaderDate>
    <Office/>
    <Dnr>N2019/01791/JL</Dnr>
    <ParagrafNr/>
    <DocumentTitle/>
    <VisitingAddress/>
    <Extra1/>
    <Extra2/>
    <Extra3>Helena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d1a304ed-bd60-419a-b3f1-b0a341930946</RD_Svarsid>
  </documentManagement>
</p:properties>
</file>

<file path=customXml/itemProps1.xml><?xml version="1.0" encoding="utf-8"?>
<ds:datastoreItem xmlns:ds="http://schemas.openxmlformats.org/officeDocument/2006/customXml" ds:itemID="{D01BD6C9-54C1-4BCA-8227-FF4637E34004}"/>
</file>

<file path=customXml/itemProps2.xml><?xml version="1.0" encoding="utf-8"?>
<ds:datastoreItem xmlns:ds="http://schemas.openxmlformats.org/officeDocument/2006/customXml" ds:itemID="{9BD097B2-24B1-4305-B7BE-98F392B5126E}"/>
</file>

<file path=customXml/itemProps3.xml><?xml version="1.0" encoding="utf-8"?>
<ds:datastoreItem xmlns:ds="http://schemas.openxmlformats.org/officeDocument/2006/customXml" ds:itemID="{B902A681-FD80-4A70-9BDF-EF2AFAF48D71}"/>
</file>

<file path=customXml/itemProps4.xml><?xml version="1.0" encoding="utf-8"?>
<ds:datastoreItem xmlns:ds="http://schemas.openxmlformats.org/officeDocument/2006/customXml" ds:itemID="{28541CC6-54D8-4880-86C7-9B60C6132B42}"/>
</file>

<file path=customXml/itemProps5.xml><?xml version="1.0" encoding="utf-8"?>
<ds:datastoreItem xmlns:ds="http://schemas.openxmlformats.org/officeDocument/2006/customXml" ds:itemID="{C3296C2B-E32A-40A1-B0E4-67AC79A94D4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Plathner</dc:creator>
  <cp:keywords/>
  <dc:description/>
  <cp:lastModifiedBy>Gada Hassan</cp:lastModifiedBy>
  <cp:revision>3</cp:revision>
  <cp:lastPrinted>2019-05-07T11:55:00Z</cp:lastPrinted>
  <dcterms:created xsi:type="dcterms:W3CDTF">2019-05-07T11:55:00Z</dcterms:created>
  <dcterms:modified xsi:type="dcterms:W3CDTF">2019-05-07T12:40:00Z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