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E1CD" w14:textId="624A5EE9" w:rsidR="00552E09" w:rsidRDefault="00552E09" w:rsidP="00DA0661">
      <w:pPr>
        <w:pStyle w:val="Rubrik"/>
      </w:pPr>
      <w:bookmarkStart w:id="0" w:name="Start"/>
      <w:bookmarkEnd w:id="0"/>
      <w:r>
        <w:t xml:space="preserve">Svar på fråga 2017/18:996 av </w:t>
      </w:r>
      <w:r w:rsidR="001254AA">
        <w:t xml:space="preserve">Ann-Britt </w:t>
      </w:r>
      <w:proofErr w:type="spellStart"/>
      <w:r w:rsidR="001254AA">
        <w:t>Åsebol</w:t>
      </w:r>
      <w:proofErr w:type="spellEnd"/>
      <w:r w:rsidR="001254AA">
        <w:t xml:space="preserve"> </w:t>
      </w:r>
      <w:r>
        <w:t>(M)</w:t>
      </w:r>
      <w:r>
        <w:br/>
        <w:t>Behov av fler ledarhundar</w:t>
      </w:r>
    </w:p>
    <w:p w14:paraId="136449B2" w14:textId="74BB8843" w:rsidR="00552E09" w:rsidRDefault="001254AA" w:rsidP="002749F7">
      <w:pPr>
        <w:pStyle w:val="Brdtext"/>
      </w:pPr>
      <w:r>
        <w:t>Ann-Britt</w:t>
      </w:r>
      <w:r w:rsidR="00552E09">
        <w:t xml:space="preserve"> </w:t>
      </w:r>
      <w:r>
        <w:t>Åsebol</w:t>
      </w:r>
      <w:r w:rsidR="00552E09">
        <w:t xml:space="preserve"> har frågat mig vad jag avser vidta för åtgärder för att säkerställa att behovet av ledarhundar tillfredsställs.</w:t>
      </w:r>
    </w:p>
    <w:p w14:paraId="096BEB70" w14:textId="77777777" w:rsidR="00C472F1" w:rsidRDefault="00C472F1" w:rsidP="006A12F1">
      <w:pPr>
        <w:pStyle w:val="Brdtext"/>
      </w:pPr>
      <w:r w:rsidRPr="00C472F1">
        <w:t>Regeringen har i budgetpropositionen för 2018 aviserat en höjning av anslagna medel till ledarhundsverksamheten med 2 miljoner kronor till en sammanlagd summa av 25,9 miljoner kronor</w:t>
      </w:r>
      <w:r>
        <w:t>. Skälet till höjningen är</w:t>
      </w:r>
      <w:r w:rsidRPr="00C472F1">
        <w:t xml:space="preserve"> </w:t>
      </w:r>
      <w:r>
        <w:t>att öka antalet ledarhundar och därigenom förbättra kösituationen.</w:t>
      </w:r>
    </w:p>
    <w:p w14:paraId="0C33DCE4" w14:textId="77777777" w:rsidR="00C472F1" w:rsidRDefault="00C472F1" w:rsidP="006A12F1">
      <w:pPr>
        <w:pStyle w:val="Brdtext"/>
      </w:pPr>
    </w:p>
    <w:p w14:paraId="3CADC8F5" w14:textId="77777777" w:rsidR="00552E09" w:rsidRDefault="00552E0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76505207245453CBC4FA024CF30740F"/>
          </w:placeholder>
          <w:dataBinding w:prefixMappings="xmlns:ns0='http://lp/documentinfo/RK' " w:xpath="/ns0:DocumentInfo[1]/ns0:BaseInfo[1]/ns0:HeaderDate[1]" w:storeItemID="{30E3F9E5-E1B0-4233-BE55-F332F0CFCDD3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mars 2018</w:t>
          </w:r>
        </w:sdtContent>
      </w:sdt>
    </w:p>
    <w:p w14:paraId="72032655" w14:textId="77777777" w:rsidR="00552E09" w:rsidRDefault="00552E09" w:rsidP="004E7A8F">
      <w:pPr>
        <w:pStyle w:val="Brdtextutanavstnd"/>
      </w:pPr>
    </w:p>
    <w:p w14:paraId="7DE28815" w14:textId="77777777" w:rsidR="00552E09" w:rsidRDefault="00552E09" w:rsidP="004E7A8F">
      <w:pPr>
        <w:pStyle w:val="Brdtextutanavstnd"/>
      </w:pPr>
    </w:p>
    <w:p w14:paraId="768B7B8C" w14:textId="77777777" w:rsidR="00552E09" w:rsidRDefault="00552E09" w:rsidP="004E7A8F">
      <w:pPr>
        <w:pStyle w:val="Brdtextutanavstnd"/>
      </w:pPr>
    </w:p>
    <w:p w14:paraId="600F95AE" w14:textId="77777777" w:rsidR="00552E09" w:rsidRDefault="00552E09" w:rsidP="00422A41">
      <w:pPr>
        <w:pStyle w:val="Brdtext"/>
      </w:pPr>
      <w:r>
        <w:t>Lena Hallengren</w:t>
      </w:r>
    </w:p>
    <w:p w14:paraId="50EE1CBC" w14:textId="77777777" w:rsidR="00552E09" w:rsidRPr="00DB48AB" w:rsidRDefault="00552E09" w:rsidP="00DB48AB">
      <w:pPr>
        <w:pStyle w:val="Brdtext"/>
      </w:pPr>
    </w:p>
    <w:sectPr w:rsidR="00552E09" w:rsidRPr="00DB48AB" w:rsidSect="00552E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15C9" w14:textId="77777777" w:rsidR="00552E09" w:rsidRDefault="00552E09" w:rsidP="00A87A54">
      <w:pPr>
        <w:spacing w:after="0" w:line="240" w:lineRule="auto"/>
      </w:pPr>
      <w:r>
        <w:separator/>
      </w:r>
    </w:p>
  </w:endnote>
  <w:endnote w:type="continuationSeparator" w:id="0">
    <w:p w14:paraId="4C4182F9" w14:textId="77777777" w:rsidR="00552E09" w:rsidRDefault="00552E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162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33224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2D20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105E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EEFC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B80D9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59AA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9E43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8CFB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EE1066" w14:textId="77777777" w:rsidTr="00C26068">
      <w:trPr>
        <w:trHeight w:val="227"/>
      </w:trPr>
      <w:tc>
        <w:tcPr>
          <w:tcW w:w="4074" w:type="dxa"/>
        </w:tcPr>
        <w:p w14:paraId="3486E07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5D21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F7EDF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40A7" w14:textId="77777777" w:rsidR="00552E09" w:rsidRDefault="00552E09" w:rsidP="00A87A54">
      <w:pPr>
        <w:spacing w:after="0" w:line="240" w:lineRule="auto"/>
      </w:pPr>
      <w:r>
        <w:separator/>
      </w:r>
    </w:p>
  </w:footnote>
  <w:footnote w:type="continuationSeparator" w:id="0">
    <w:p w14:paraId="0D99E6A3" w14:textId="77777777" w:rsidR="00552E09" w:rsidRDefault="00552E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8A60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718B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2E09" w14:paraId="1B0E0150" w14:textId="77777777" w:rsidTr="00C93EBA">
      <w:trPr>
        <w:trHeight w:val="227"/>
      </w:trPr>
      <w:tc>
        <w:tcPr>
          <w:tcW w:w="5534" w:type="dxa"/>
        </w:tcPr>
        <w:p w14:paraId="09DAAD3C" w14:textId="77777777" w:rsidR="00552E09" w:rsidRPr="007D73AB" w:rsidRDefault="00552E09">
          <w:pPr>
            <w:pStyle w:val="Sidhuvud"/>
          </w:pPr>
        </w:p>
      </w:tc>
      <w:tc>
        <w:tcPr>
          <w:tcW w:w="3170" w:type="dxa"/>
          <w:vAlign w:val="bottom"/>
        </w:tcPr>
        <w:p w14:paraId="253499B6" w14:textId="77777777" w:rsidR="00552E09" w:rsidRPr="007D73AB" w:rsidRDefault="00552E09" w:rsidP="00340DE0">
          <w:pPr>
            <w:pStyle w:val="Sidhuvud"/>
          </w:pPr>
        </w:p>
      </w:tc>
      <w:tc>
        <w:tcPr>
          <w:tcW w:w="1134" w:type="dxa"/>
        </w:tcPr>
        <w:p w14:paraId="6DF99675" w14:textId="77777777" w:rsidR="00552E09" w:rsidRDefault="00552E09" w:rsidP="005A703A">
          <w:pPr>
            <w:pStyle w:val="Sidhuvud"/>
          </w:pPr>
        </w:p>
      </w:tc>
    </w:tr>
    <w:tr w:rsidR="00552E09" w14:paraId="672483CE" w14:textId="77777777" w:rsidTr="00C93EBA">
      <w:trPr>
        <w:trHeight w:val="1928"/>
      </w:trPr>
      <w:tc>
        <w:tcPr>
          <w:tcW w:w="5534" w:type="dxa"/>
        </w:tcPr>
        <w:p w14:paraId="035528D1" w14:textId="77777777" w:rsidR="00552E09" w:rsidRPr="00340DE0" w:rsidRDefault="00552E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8DA34B0" wp14:editId="4624384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0B89BA" w14:textId="77777777" w:rsidR="00552E09" w:rsidRPr="00710A6C" w:rsidRDefault="00552E09" w:rsidP="00EE3C0F">
          <w:pPr>
            <w:pStyle w:val="Sidhuvud"/>
            <w:rPr>
              <w:b/>
            </w:rPr>
          </w:pPr>
        </w:p>
        <w:p w14:paraId="56AFA06E" w14:textId="77777777" w:rsidR="00552E09" w:rsidRDefault="00552E09" w:rsidP="00EE3C0F">
          <w:pPr>
            <w:pStyle w:val="Sidhuvud"/>
          </w:pPr>
        </w:p>
        <w:p w14:paraId="2AAA701B" w14:textId="77777777" w:rsidR="00552E09" w:rsidRDefault="00552E09" w:rsidP="00EE3C0F">
          <w:pPr>
            <w:pStyle w:val="Sidhuvud"/>
          </w:pPr>
        </w:p>
        <w:p w14:paraId="679B94F9" w14:textId="77777777" w:rsidR="00552E09" w:rsidRDefault="00552E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98FA1168BC4FF48DA39DA0ABDA7070"/>
            </w:placeholder>
            <w:dataBinding w:prefixMappings="xmlns:ns0='http://lp/documentinfo/RK' " w:xpath="/ns0:DocumentInfo[1]/ns0:BaseInfo[1]/ns0:Dnr[1]" w:storeItemID="{30E3F9E5-E1B0-4233-BE55-F332F0CFCDD3}"/>
            <w:text/>
          </w:sdtPr>
          <w:sdtEndPr/>
          <w:sdtContent>
            <w:p w14:paraId="56AEF424" w14:textId="77777777" w:rsidR="00552E09" w:rsidRDefault="00552E09" w:rsidP="00EE3C0F">
              <w:pPr>
                <w:pStyle w:val="Sidhuvud"/>
              </w:pPr>
              <w:r>
                <w:t>S2018/01676/FST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D50AB38BAF415E8A91EF1322A8316E"/>
            </w:placeholder>
            <w:showingPlcHdr/>
            <w:dataBinding w:prefixMappings="xmlns:ns0='http://lp/documentinfo/RK' " w:xpath="/ns0:DocumentInfo[1]/ns0:BaseInfo[1]/ns0:DocNumber[1]" w:storeItemID="{30E3F9E5-E1B0-4233-BE55-F332F0CFCDD3}"/>
            <w:text/>
          </w:sdtPr>
          <w:sdtEndPr/>
          <w:sdtContent>
            <w:p w14:paraId="10D8E132" w14:textId="77777777" w:rsidR="00552E09" w:rsidRDefault="00552E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440604" w14:textId="77777777" w:rsidR="00552E09" w:rsidRDefault="00552E09" w:rsidP="00EE3C0F">
          <w:pPr>
            <w:pStyle w:val="Sidhuvud"/>
          </w:pPr>
        </w:p>
      </w:tc>
      <w:tc>
        <w:tcPr>
          <w:tcW w:w="1134" w:type="dxa"/>
        </w:tcPr>
        <w:p w14:paraId="2BA7B2E7" w14:textId="77777777" w:rsidR="00552E09" w:rsidRDefault="00552E09" w:rsidP="0094502D">
          <w:pPr>
            <w:pStyle w:val="Sidhuvud"/>
          </w:pPr>
        </w:p>
        <w:p w14:paraId="5B870DAD" w14:textId="77777777" w:rsidR="00552E09" w:rsidRPr="0094502D" w:rsidRDefault="00552E09" w:rsidP="00EC71A6">
          <w:pPr>
            <w:pStyle w:val="Sidhuvud"/>
          </w:pPr>
        </w:p>
      </w:tc>
    </w:tr>
    <w:tr w:rsidR="00552E09" w14:paraId="6E07C8E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8C9DD7E4B834330A72BCA7BBFE5114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E16D7E" w14:textId="77777777" w:rsidR="00552E09" w:rsidRPr="00552E09" w:rsidRDefault="00552E09" w:rsidP="00340DE0">
              <w:pPr>
                <w:pStyle w:val="Sidhuvud"/>
                <w:rPr>
                  <w:b/>
                </w:rPr>
              </w:pPr>
              <w:r w:rsidRPr="00552E09">
                <w:rPr>
                  <w:b/>
                </w:rPr>
                <w:t>Socialdepartementet</w:t>
              </w:r>
            </w:p>
            <w:p w14:paraId="29327E0D" w14:textId="77777777" w:rsidR="00552E09" w:rsidRPr="00552E09" w:rsidRDefault="00552E09" w:rsidP="00340DE0">
              <w:pPr>
                <w:pStyle w:val="Sidhuvud"/>
              </w:pPr>
              <w:r w:rsidRPr="00552E09">
                <w:t>Barn-</w:t>
              </w:r>
            </w:p>
            <w:p w14:paraId="111A7531" w14:textId="0421736A" w:rsidR="00EE425F" w:rsidRDefault="00552E09" w:rsidP="00340DE0">
              <w:pPr>
                <w:pStyle w:val="Sidhuvud"/>
              </w:pPr>
              <w:r w:rsidRPr="00552E09">
                <w:t>äldre- och jämställdhetsministern</w:t>
              </w:r>
            </w:p>
            <w:p w14:paraId="12556F32" w14:textId="0CF54E58" w:rsidR="00EE425F" w:rsidRDefault="00EE425F" w:rsidP="00EE425F"/>
            <w:p w14:paraId="08A086E7" w14:textId="2F72F416" w:rsidR="00EE425F" w:rsidRPr="00EE425F" w:rsidRDefault="00EE425F" w:rsidP="00EE425F">
              <w:pPr>
                <w:rPr>
                  <w:sz w:val="20"/>
                  <w:szCs w:val="20"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242DEBE19440427EA7A81288900B5464"/>
          </w:placeholder>
          <w:dataBinding w:prefixMappings="xmlns:ns0='http://lp/documentinfo/RK' " w:xpath="/ns0:DocumentInfo[1]/ns0:BaseInfo[1]/ns0:Recipient[1]" w:storeItemID="{30E3F9E5-E1B0-4233-BE55-F332F0CFCDD3}"/>
          <w:text w:multiLine="1"/>
        </w:sdtPr>
        <w:sdtEndPr/>
        <w:sdtContent>
          <w:tc>
            <w:tcPr>
              <w:tcW w:w="3170" w:type="dxa"/>
            </w:tcPr>
            <w:p w14:paraId="3F0EA2AE" w14:textId="77777777" w:rsidR="00552E09" w:rsidRDefault="00552E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83CACC" w14:textId="77777777" w:rsidR="00552E09" w:rsidRDefault="00552E09" w:rsidP="003E6020">
          <w:pPr>
            <w:pStyle w:val="Sidhuvud"/>
          </w:pPr>
        </w:p>
      </w:tc>
    </w:tr>
  </w:tbl>
  <w:p w14:paraId="3BB41D9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4AA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2E0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2666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5E8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042B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2F1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425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3466B"/>
  <w15:docId w15:val="{5D36B042-0FFB-4848-B4EB-E82024E0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8FA1168BC4FF48DA39DA0ABDA7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797C7-8BBB-4781-BE05-C364BA0A6135}"/>
      </w:docPartPr>
      <w:docPartBody>
        <w:p w:rsidR="007D067B" w:rsidRDefault="00660C75" w:rsidP="00660C75">
          <w:pPr>
            <w:pStyle w:val="A498FA1168BC4FF48DA39DA0ABDA70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D50AB38BAF415E8A91EF1322A83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CEAA6-1002-446A-BC86-47079C29852A}"/>
      </w:docPartPr>
      <w:docPartBody>
        <w:p w:rsidR="007D067B" w:rsidRDefault="00660C75" w:rsidP="00660C75">
          <w:pPr>
            <w:pStyle w:val="60D50AB38BAF415E8A91EF1322A831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C9DD7E4B834330A72BCA7BBFE51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6A368-7038-4724-ABC2-AC1812404769}"/>
      </w:docPartPr>
      <w:docPartBody>
        <w:p w:rsidR="007D067B" w:rsidRDefault="00660C75" w:rsidP="00660C75">
          <w:pPr>
            <w:pStyle w:val="F8C9DD7E4B834330A72BCA7BBFE511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2DEBE19440427EA7A81288900B5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F4A75-8F93-4CDF-9E96-63E001B8DBC0}"/>
      </w:docPartPr>
      <w:docPartBody>
        <w:p w:rsidR="007D067B" w:rsidRDefault="00660C75" w:rsidP="00660C75">
          <w:pPr>
            <w:pStyle w:val="242DEBE19440427EA7A81288900B54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6505207245453CBC4FA024CF307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96FC8-AE87-4B1E-BE88-02606B60EAA0}"/>
      </w:docPartPr>
      <w:docPartBody>
        <w:p w:rsidR="007D067B" w:rsidRDefault="00660C75" w:rsidP="00660C75">
          <w:pPr>
            <w:pStyle w:val="576505207245453CBC4FA024CF30740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660C75"/>
    <w:rsid w:val="007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19F02EE6744804A14D9DEFB22B2759">
    <w:name w:val="1A19F02EE6744804A14D9DEFB22B2759"/>
    <w:rsid w:val="00660C75"/>
  </w:style>
  <w:style w:type="character" w:styleId="Platshllartext">
    <w:name w:val="Placeholder Text"/>
    <w:basedOn w:val="Standardstycketeckensnitt"/>
    <w:uiPriority w:val="99"/>
    <w:semiHidden/>
    <w:rsid w:val="00660C75"/>
    <w:rPr>
      <w:noProof w:val="0"/>
      <w:color w:val="808080"/>
    </w:rPr>
  </w:style>
  <w:style w:type="paragraph" w:customStyle="1" w:styleId="E2F31A4B037D4DF6B925A0BE0A177536">
    <w:name w:val="E2F31A4B037D4DF6B925A0BE0A177536"/>
    <w:rsid w:val="00660C75"/>
  </w:style>
  <w:style w:type="paragraph" w:customStyle="1" w:styleId="38E7BA6259064827B60EE661FFDEB145">
    <w:name w:val="38E7BA6259064827B60EE661FFDEB145"/>
    <w:rsid w:val="00660C75"/>
  </w:style>
  <w:style w:type="paragraph" w:customStyle="1" w:styleId="91C379E661FA454595CD742C10DF3F8F">
    <w:name w:val="91C379E661FA454595CD742C10DF3F8F"/>
    <w:rsid w:val="00660C75"/>
  </w:style>
  <w:style w:type="paragraph" w:customStyle="1" w:styleId="A498FA1168BC4FF48DA39DA0ABDA7070">
    <w:name w:val="A498FA1168BC4FF48DA39DA0ABDA7070"/>
    <w:rsid w:val="00660C75"/>
  </w:style>
  <w:style w:type="paragraph" w:customStyle="1" w:styleId="60D50AB38BAF415E8A91EF1322A8316E">
    <w:name w:val="60D50AB38BAF415E8A91EF1322A8316E"/>
    <w:rsid w:val="00660C75"/>
  </w:style>
  <w:style w:type="paragraph" w:customStyle="1" w:styleId="0D677E4EC9E4422680CFA62749D4458C">
    <w:name w:val="0D677E4EC9E4422680CFA62749D4458C"/>
    <w:rsid w:val="00660C75"/>
  </w:style>
  <w:style w:type="paragraph" w:customStyle="1" w:styleId="47FD806BB49E4418B7BE4D96DF079C5D">
    <w:name w:val="47FD806BB49E4418B7BE4D96DF079C5D"/>
    <w:rsid w:val="00660C75"/>
  </w:style>
  <w:style w:type="paragraph" w:customStyle="1" w:styleId="31519B451C0D420398BB3E2C88391522">
    <w:name w:val="31519B451C0D420398BB3E2C88391522"/>
    <w:rsid w:val="00660C75"/>
  </w:style>
  <w:style w:type="paragraph" w:customStyle="1" w:styleId="F8C9DD7E4B834330A72BCA7BBFE51144">
    <w:name w:val="F8C9DD7E4B834330A72BCA7BBFE51144"/>
    <w:rsid w:val="00660C75"/>
  </w:style>
  <w:style w:type="paragraph" w:customStyle="1" w:styleId="242DEBE19440427EA7A81288900B5464">
    <w:name w:val="242DEBE19440427EA7A81288900B5464"/>
    <w:rsid w:val="00660C75"/>
  </w:style>
  <w:style w:type="paragraph" w:customStyle="1" w:styleId="0795528BCB2C4BC885EAFAC0BB758F2C">
    <w:name w:val="0795528BCB2C4BC885EAFAC0BB758F2C"/>
    <w:rsid w:val="00660C75"/>
  </w:style>
  <w:style w:type="paragraph" w:customStyle="1" w:styleId="31A5EC04E0854F898EDAB0B3B949D4F4">
    <w:name w:val="31A5EC04E0854F898EDAB0B3B949D4F4"/>
    <w:rsid w:val="00660C75"/>
  </w:style>
  <w:style w:type="paragraph" w:customStyle="1" w:styleId="0B981A06E02143FE9C58DD6503F2767F">
    <w:name w:val="0B981A06E02143FE9C58DD6503F2767F"/>
    <w:rsid w:val="00660C75"/>
  </w:style>
  <w:style w:type="paragraph" w:customStyle="1" w:styleId="D52538D7C6BB458DB3C438D99ABAFF73">
    <w:name w:val="D52538D7C6BB458DB3C438D99ABAFF73"/>
    <w:rsid w:val="00660C75"/>
  </w:style>
  <w:style w:type="paragraph" w:customStyle="1" w:styleId="3E4374FD80904895BB8D009D5E8EC781">
    <w:name w:val="3E4374FD80904895BB8D009D5E8EC781"/>
    <w:rsid w:val="00660C75"/>
  </w:style>
  <w:style w:type="paragraph" w:customStyle="1" w:styleId="576505207245453CBC4FA024CF30740F">
    <w:name w:val="576505207245453CBC4FA024CF30740F"/>
    <w:rsid w:val="00660C75"/>
  </w:style>
  <w:style w:type="paragraph" w:customStyle="1" w:styleId="652B38D2F47046258FE130512E3AAA47">
    <w:name w:val="652B38D2F47046258FE130512E3AAA47"/>
    <w:rsid w:val="0066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56849f81-eb2d-4727-b947-e30346de0b3d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6302a2f0-8e12-400b-b957-3ac472d2f4fa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Dnr xmlns="6302a2f0-8e12-400b-b957-3ac472d2f4fa" xsi:nil="true"/>
    <TaxCatchAll xmlns="a68c6c55-4fbb-48c7-bd04-03a904b43046"/>
    <Delad xmlns="6302a2f0-8e12-400b-b957-3ac472d2f4fa">true</Delad>
    <_dlc_DocId xmlns="a68c6c55-4fbb-48c7-bd04-03a904b43046">WFDKC5QSZ7U3-2063622285-777</_dlc_DocId>
    <_dlc_DocIdUrl xmlns="a68c6c55-4fbb-48c7-bd04-03a904b43046">
      <Url>http://rkdhs-s/FST_fraga/_layouts/DocIdRedir.aspx?ID=WFDKC5QSZ7U3-2063622285-777</Url>
      <Description>WFDKC5QSZ7U3-2063622285-777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Lena Hallengren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2018-03-21T00:00:00</HeaderDate>
    <Office/>
    <Dnr>S2018/01676/FST</Dnr>
    <ParagrafNr/>
    <DocumentTitle/>
    <VisitingAddress/>
    <Extra1/>
    <Extra2/>
    <Extra3>Anna Aspegren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EE8E-98CF-4FDE-8455-2633CC5EE907}"/>
</file>

<file path=customXml/itemProps2.xml><?xml version="1.0" encoding="utf-8"?>
<ds:datastoreItem xmlns:ds="http://schemas.openxmlformats.org/officeDocument/2006/customXml" ds:itemID="{E0DD6EA8-BA65-40E3-A1E2-2D78EC9042FE}"/>
</file>

<file path=customXml/itemProps3.xml><?xml version="1.0" encoding="utf-8"?>
<ds:datastoreItem xmlns:ds="http://schemas.openxmlformats.org/officeDocument/2006/customXml" ds:itemID="{48674A83-F09F-412D-8944-30AF02299564}"/>
</file>

<file path=customXml/itemProps4.xml><?xml version="1.0" encoding="utf-8"?>
<ds:datastoreItem xmlns:ds="http://schemas.openxmlformats.org/officeDocument/2006/customXml" ds:itemID="{E564A46A-034D-45A5-A41C-D735E448FBC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1E3350B-69D8-4316-B00B-D44C72DE7A1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DD6EA8-BA65-40E3-A1E2-2D78EC9042FE}">
  <ds:schemaRefs>
    <ds:schemaRef ds:uri="http://schemas.microsoft.com/office/2006/documentManagement/types"/>
    <ds:schemaRef ds:uri="6302a2f0-8e12-400b-b957-3ac472d2f4f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c6c55-4fbb-48c7-bd04-03a904b43046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30E3F9E5-E1B0-4233-BE55-F332F0CFCDD3}"/>
</file>

<file path=customXml/itemProps8.xml><?xml version="1.0" encoding="utf-8"?>
<ds:datastoreItem xmlns:ds="http://schemas.openxmlformats.org/officeDocument/2006/customXml" ds:itemID="{487229CA-7F65-4138-9AE8-1A5B579292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Blom</dc:creator>
  <cp:keywords/>
  <dc:description/>
  <cp:lastModifiedBy>Michael Blom</cp:lastModifiedBy>
  <cp:revision>5</cp:revision>
  <cp:lastPrinted>2018-03-12T07:07:00Z</cp:lastPrinted>
  <dcterms:created xsi:type="dcterms:W3CDTF">2018-03-12T09:28:00Z</dcterms:created>
  <dcterms:modified xsi:type="dcterms:W3CDTF">2018-03-16T12:31:00Z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99ed81ec-ac47-4176-8c7c-3d6ebaac3755</vt:lpwstr>
  </property>
</Properties>
</file>