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C7" w:rsidRDefault="004827C7" w:rsidP="004827C7">
      <w:pPr>
        <w:pStyle w:val="Rubrik"/>
      </w:pPr>
      <w:r>
        <w:t xml:space="preserve">Svar på fråga </w:t>
      </w:r>
      <w:r w:rsidRPr="004827C7">
        <w:t>2019/20:1028</w:t>
      </w:r>
      <w:r>
        <w:t xml:space="preserve"> av</w:t>
      </w:r>
      <w:r w:rsidRPr="004827C7">
        <w:t xml:space="preserve"> Alexandra </w:t>
      </w:r>
      <w:proofErr w:type="spellStart"/>
      <w:r w:rsidRPr="004827C7">
        <w:t>Anstrell</w:t>
      </w:r>
      <w:proofErr w:type="spellEnd"/>
      <w:r w:rsidRPr="004827C7">
        <w:t xml:space="preserve"> (M) Inrättandet av Totalförsvarets näringslivsråd</w:t>
      </w:r>
      <w:r>
        <w:t xml:space="preserve"> </w:t>
      </w:r>
    </w:p>
    <w:p w:rsidR="00087D18" w:rsidRDefault="00087D18" w:rsidP="00087D18">
      <w:pPr>
        <w:pStyle w:val="Brdtext"/>
      </w:pPr>
      <w:r w:rsidRPr="00087D18">
        <w:t xml:space="preserve">Alexandra </w:t>
      </w:r>
      <w:proofErr w:type="spellStart"/>
      <w:r w:rsidRPr="00087D18">
        <w:t>Anstrell</w:t>
      </w:r>
      <w:proofErr w:type="spellEnd"/>
      <w:r w:rsidRPr="00087D18">
        <w:t xml:space="preserve"> </w:t>
      </w:r>
      <w:r>
        <w:t xml:space="preserve">har frågat inrikesministern om när Totalförsvarets näringslivsråd bedöms kunna inrättas och vara fullt operativt. </w:t>
      </w:r>
    </w:p>
    <w:p w:rsidR="00087D18" w:rsidRDefault="00087D18" w:rsidP="00087D18">
      <w:pPr>
        <w:pStyle w:val="Brdtext"/>
      </w:pPr>
      <w:r>
        <w:t>Arbetet inom regeringen är så fördelat att det är jag som ska svara på frågan.</w:t>
      </w:r>
    </w:p>
    <w:p w:rsidR="000C6428" w:rsidRDefault="006D1905" w:rsidP="00087D18">
      <w:pPr>
        <w:pStyle w:val="Brdtext"/>
      </w:pPr>
      <w:r>
        <w:t>Den 2 december 2019 överlämnades betänkandet Näringslivets roll inom totalförsvaret (SOU 2019:51). I betänkandet föreslås</w:t>
      </w:r>
      <w:r w:rsidR="002D050F">
        <w:t xml:space="preserve"> bland annat</w:t>
      </w:r>
      <w:r>
        <w:t xml:space="preserve"> att ett nationellt råd kallat Totalförsvarets näringslivsråd inrättas i Regeringskansliet. </w:t>
      </w:r>
    </w:p>
    <w:p w:rsidR="006D1905" w:rsidRDefault="00CA666C" w:rsidP="00087D18">
      <w:pPr>
        <w:pStyle w:val="Brdtext"/>
      </w:pPr>
      <w:r>
        <w:t>De olika förslag och slutsatser</w:t>
      </w:r>
      <w:r w:rsidR="001778E7">
        <w:t xml:space="preserve"> </w:t>
      </w:r>
      <w:r>
        <w:t xml:space="preserve">som förs fram i betänkandet bereds för närvarande inom </w:t>
      </w:r>
      <w:r w:rsidR="00E742E7">
        <w:t>R</w:t>
      </w:r>
      <w:r>
        <w:t>egeringskansliet inom ramen för den pågående processen med att utveckla totalförsva</w:t>
      </w:r>
      <w:bookmarkStart w:id="0" w:name="_GoBack"/>
      <w:bookmarkEnd w:id="0"/>
      <w:r>
        <w:t>ret</w:t>
      </w:r>
      <w:r w:rsidR="001778E7">
        <w:t xml:space="preserve"> </w:t>
      </w:r>
      <w:r w:rsidR="00112001">
        <w:t>och framtagandet av den</w:t>
      </w:r>
      <w:r w:rsidRPr="006E5BF4">
        <w:t xml:space="preserve"> försvarspolitiska propositionen</w:t>
      </w:r>
      <w:r w:rsidR="001778E7">
        <w:t>.</w:t>
      </w:r>
    </w:p>
    <w:p w:rsidR="006D1905" w:rsidRDefault="006D1905" w:rsidP="006D1905">
      <w:pPr>
        <w:pStyle w:val="Brdtext"/>
      </w:pPr>
      <w:r>
        <w:t xml:space="preserve">Stockholm den </w:t>
      </w:r>
      <w:sdt>
        <w:sdtPr>
          <w:id w:val="-1225218591"/>
          <w:placeholder>
            <w:docPart w:val="92C9D862659A496B8B3652C6CDE7DE41"/>
          </w:placeholder>
          <w:dataBinding w:prefixMappings="xmlns:ns0='http://lp/documentinfo/RK' " w:xpath="/ns0:DocumentInfo[1]/ns0:BaseInfo[1]/ns0:HeaderDate[1]" w:storeItemID="{AADCDF3C-3F97-406D-A74B-D7BBA7C5FB8E}"/>
          <w:date w:fullDate="2020-03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B459E">
            <w:t>11</w:t>
          </w:r>
          <w:r>
            <w:t xml:space="preserve"> mars 2020</w:t>
          </w:r>
        </w:sdtContent>
      </w:sdt>
    </w:p>
    <w:p w:rsidR="006D1905" w:rsidRDefault="006D1905" w:rsidP="006D1905">
      <w:pPr>
        <w:pStyle w:val="Brdtextutanavstnd"/>
      </w:pPr>
    </w:p>
    <w:p w:rsidR="006D1905" w:rsidRDefault="006D1905" w:rsidP="006D1905">
      <w:pPr>
        <w:pStyle w:val="Brdtextutanavstnd"/>
      </w:pPr>
    </w:p>
    <w:p w:rsidR="006D1905" w:rsidRDefault="006D1905" w:rsidP="006D1905">
      <w:pPr>
        <w:pStyle w:val="Brdtextutanavstnd"/>
      </w:pPr>
    </w:p>
    <w:p w:rsidR="004827C7" w:rsidRDefault="006D1905" w:rsidP="00E96532">
      <w:pPr>
        <w:pStyle w:val="Brdtext"/>
      </w:pPr>
      <w:r>
        <w:t>Peter Hultqvist</w:t>
      </w:r>
    </w:p>
    <w:p w:rsidR="00A0129C" w:rsidRDefault="00A0129C" w:rsidP="000D7110">
      <w:pPr>
        <w:pStyle w:val="Brdtext"/>
      </w:pP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B1" w:rsidRDefault="00A20AB1" w:rsidP="00A87A54">
      <w:pPr>
        <w:spacing w:after="0" w:line="240" w:lineRule="auto"/>
      </w:pPr>
      <w:r>
        <w:separator/>
      </w:r>
    </w:p>
  </w:endnote>
  <w:endnote w:type="continuationSeparator" w:id="0">
    <w:p w:rsidR="00A20AB1" w:rsidRDefault="00A20A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B1" w:rsidRDefault="00A20AB1" w:rsidP="00A87A54">
      <w:pPr>
        <w:spacing w:after="0" w:line="240" w:lineRule="auto"/>
      </w:pPr>
      <w:r>
        <w:separator/>
      </w:r>
    </w:p>
  </w:footnote>
  <w:footnote w:type="continuationSeparator" w:id="0">
    <w:p w:rsidR="00A20AB1" w:rsidRDefault="00A20A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27C7" w:rsidTr="00C93EBA">
      <w:trPr>
        <w:trHeight w:val="227"/>
      </w:trPr>
      <w:tc>
        <w:tcPr>
          <w:tcW w:w="5534" w:type="dxa"/>
        </w:tcPr>
        <w:p w:rsidR="004827C7" w:rsidRPr="007D73AB" w:rsidRDefault="004827C7">
          <w:pPr>
            <w:pStyle w:val="Sidhuvud"/>
          </w:pPr>
        </w:p>
      </w:tc>
      <w:tc>
        <w:tcPr>
          <w:tcW w:w="3170" w:type="dxa"/>
          <w:vAlign w:val="bottom"/>
        </w:tcPr>
        <w:p w:rsidR="004827C7" w:rsidRPr="007D73AB" w:rsidRDefault="004827C7" w:rsidP="00340DE0">
          <w:pPr>
            <w:pStyle w:val="Sidhuvud"/>
          </w:pPr>
        </w:p>
      </w:tc>
      <w:tc>
        <w:tcPr>
          <w:tcW w:w="1134" w:type="dxa"/>
        </w:tcPr>
        <w:p w:rsidR="004827C7" w:rsidRDefault="004827C7" w:rsidP="005A703A">
          <w:pPr>
            <w:pStyle w:val="Sidhuvud"/>
          </w:pPr>
        </w:p>
      </w:tc>
    </w:tr>
    <w:tr w:rsidR="004827C7" w:rsidTr="00C93EBA">
      <w:trPr>
        <w:trHeight w:val="1928"/>
      </w:trPr>
      <w:tc>
        <w:tcPr>
          <w:tcW w:w="5534" w:type="dxa"/>
        </w:tcPr>
        <w:p w:rsidR="004827C7" w:rsidRPr="00340DE0" w:rsidRDefault="004827C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27C7" w:rsidRPr="00710A6C" w:rsidRDefault="004827C7" w:rsidP="00EE3C0F">
          <w:pPr>
            <w:pStyle w:val="Sidhuvud"/>
            <w:rPr>
              <w:b/>
            </w:rPr>
          </w:pPr>
        </w:p>
        <w:p w:rsidR="004827C7" w:rsidRDefault="004827C7" w:rsidP="00EE3C0F">
          <w:pPr>
            <w:pStyle w:val="Sidhuvud"/>
          </w:pPr>
        </w:p>
        <w:p w:rsidR="004827C7" w:rsidRDefault="004827C7" w:rsidP="00EE3C0F">
          <w:pPr>
            <w:pStyle w:val="Sidhuvud"/>
          </w:pPr>
        </w:p>
        <w:p w:rsidR="004827C7" w:rsidRDefault="004827C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A772BE88604EE99ABEDDDE66F8CD20"/>
            </w:placeholder>
            <w:dataBinding w:prefixMappings="xmlns:ns0='http://lp/documentinfo/RK' " w:xpath="/ns0:DocumentInfo[1]/ns0:BaseInfo[1]/ns0:Dnr[1]" w:storeItemID="{AADCDF3C-3F97-406D-A74B-D7BBA7C5FB8E}"/>
            <w:text/>
          </w:sdtPr>
          <w:sdtEndPr/>
          <w:sdtContent>
            <w:p w:rsidR="004827C7" w:rsidRDefault="0005347F" w:rsidP="00EE3C0F">
              <w:pPr>
                <w:pStyle w:val="Sidhuvud"/>
              </w:pPr>
              <w:r w:rsidRPr="0005347F">
                <w:t>Fö2020/00248/MFI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D14A9CED4845D2970396EF8934E778"/>
            </w:placeholder>
            <w:showingPlcHdr/>
            <w:dataBinding w:prefixMappings="xmlns:ns0='http://lp/documentinfo/RK' " w:xpath="/ns0:DocumentInfo[1]/ns0:BaseInfo[1]/ns0:DocNumber[1]" w:storeItemID="{AADCDF3C-3F97-406D-A74B-D7BBA7C5FB8E}"/>
            <w:text/>
          </w:sdtPr>
          <w:sdtEndPr/>
          <w:sdtContent>
            <w:p w:rsidR="004827C7" w:rsidRDefault="004827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827C7" w:rsidRDefault="004827C7" w:rsidP="00EE3C0F">
          <w:pPr>
            <w:pStyle w:val="Sidhuvud"/>
          </w:pPr>
        </w:p>
      </w:tc>
      <w:tc>
        <w:tcPr>
          <w:tcW w:w="1134" w:type="dxa"/>
        </w:tcPr>
        <w:p w:rsidR="004827C7" w:rsidRDefault="004827C7" w:rsidP="0094502D">
          <w:pPr>
            <w:pStyle w:val="Sidhuvud"/>
          </w:pPr>
        </w:p>
        <w:p w:rsidR="004827C7" w:rsidRPr="0094502D" w:rsidRDefault="004827C7" w:rsidP="00EC71A6">
          <w:pPr>
            <w:pStyle w:val="Sidhuvud"/>
          </w:pPr>
        </w:p>
      </w:tc>
    </w:tr>
    <w:tr w:rsidR="004827C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86CD85398A468E9DE041EBC454DAA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1905" w:rsidRPr="006D1905" w:rsidRDefault="006D1905" w:rsidP="00340DE0">
              <w:pPr>
                <w:pStyle w:val="Sidhuvud"/>
                <w:rPr>
                  <w:b/>
                </w:rPr>
              </w:pPr>
              <w:r w:rsidRPr="006D1905">
                <w:rPr>
                  <w:b/>
                </w:rPr>
                <w:t>Försvarsdepartementet</w:t>
              </w:r>
            </w:p>
            <w:p w:rsidR="006D1905" w:rsidRDefault="006D1905" w:rsidP="00340DE0">
              <w:pPr>
                <w:pStyle w:val="Sidhuvud"/>
              </w:pPr>
              <w:r w:rsidRPr="006D1905">
                <w:t>Försvarsministern</w:t>
              </w:r>
            </w:p>
            <w:p w:rsidR="006D1905" w:rsidRDefault="006D1905" w:rsidP="00340DE0">
              <w:pPr>
                <w:pStyle w:val="Sidhuvud"/>
              </w:pPr>
            </w:p>
            <w:p w:rsidR="004827C7" w:rsidRPr="00340DE0" w:rsidRDefault="004827C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3D1C57F0FA449B9A0173426E2D24D0"/>
          </w:placeholder>
          <w:dataBinding w:prefixMappings="xmlns:ns0='http://lp/documentinfo/RK' " w:xpath="/ns0:DocumentInfo[1]/ns0:BaseInfo[1]/ns0:Recipient[1]" w:storeItemID="{AADCDF3C-3F97-406D-A74B-D7BBA7C5FB8E}"/>
          <w:text w:multiLine="1"/>
        </w:sdtPr>
        <w:sdtEndPr/>
        <w:sdtContent>
          <w:tc>
            <w:tcPr>
              <w:tcW w:w="3170" w:type="dxa"/>
            </w:tcPr>
            <w:p w:rsidR="004827C7" w:rsidRDefault="004827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27C7" w:rsidRDefault="004827C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1FD"/>
    <w:rsid w:val="0004352E"/>
    <w:rsid w:val="00051341"/>
    <w:rsid w:val="0005347F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18"/>
    <w:rsid w:val="00093408"/>
    <w:rsid w:val="00093BBF"/>
    <w:rsid w:val="0009435C"/>
    <w:rsid w:val="000A13CA"/>
    <w:rsid w:val="000A456A"/>
    <w:rsid w:val="000A5E43"/>
    <w:rsid w:val="000B56A9"/>
    <w:rsid w:val="000C61D1"/>
    <w:rsid w:val="000C6428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001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8E7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199"/>
    <w:rsid w:val="002102FD"/>
    <w:rsid w:val="002116FE"/>
    <w:rsid w:val="00211B4E"/>
    <w:rsid w:val="00213204"/>
    <w:rsid w:val="00213258"/>
    <w:rsid w:val="00215FBA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50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1D7C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7C7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90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59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801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AB1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12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7C6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66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95D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2E7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63E8A-C473-4166-A7BB-2F2D3BE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772BE88604EE99ABEDDDE66F8C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42881-2DF9-4DE3-93A2-9DC6EA5415EC}"/>
      </w:docPartPr>
      <w:docPartBody>
        <w:p w:rsidR="00C92C3F" w:rsidRDefault="00DB215F" w:rsidP="00DB215F">
          <w:pPr>
            <w:pStyle w:val="76A772BE88604EE99ABEDDDE66F8CD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14A9CED4845D2970396EF8934E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DFB35-549F-4E5B-8E78-6094B3BC7885}"/>
      </w:docPartPr>
      <w:docPartBody>
        <w:p w:rsidR="00C92C3F" w:rsidRDefault="00DB215F" w:rsidP="00DB215F">
          <w:pPr>
            <w:pStyle w:val="ACD14A9CED4845D2970396EF8934E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6CD85398A468E9DE041EBC454D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6A674-5245-497A-95C3-996EEFDA02B6}"/>
      </w:docPartPr>
      <w:docPartBody>
        <w:p w:rsidR="00C92C3F" w:rsidRDefault="00DB215F" w:rsidP="00DB215F">
          <w:pPr>
            <w:pStyle w:val="1786CD85398A468E9DE041EBC454D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3D1C57F0FA449B9A0173426E2D2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1E732-5A0E-4EF1-B6F8-C98B51668675}"/>
      </w:docPartPr>
      <w:docPartBody>
        <w:p w:rsidR="00C92C3F" w:rsidRDefault="00DB215F" w:rsidP="00DB215F">
          <w:pPr>
            <w:pStyle w:val="F03D1C57F0FA449B9A0173426E2D2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9D862659A496B8B3652C6CDE7D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044FA-630C-48E8-8A4A-74BD74A8099B}"/>
      </w:docPartPr>
      <w:docPartBody>
        <w:p w:rsidR="00C92C3F" w:rsidRDefault="00DB215F" w:rsidP="00DB215F">
          <w:pPr>
            <w:pStyle w:val="92C9D862659A496B8B3652C6CDE7DE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F"/>
    <w:rsid w:val="00893E61"/>
    <w:rsid w:val="00C92C3F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1AA869B2D94EF2ABF4CBEB0CC9D8F4">
    <w:name w:val="D61AA869B2D94EF2ABF4CBEB0CC9D8F4"/>
    <w:rsid w:val="00DB215F"/>
  </w:style>
  <w:style w:type="character" w:styleId="Platshllartext">
    <w:name w:val="Placeholder Text"/>
    <w:basedOn w:val="Standardstycketeckensnitt"/>
    <w:uiPriority w:val="99"/>
    <w:semiHidden/>
    <w:rsid w:val="00DB215F"/>
    <w:rPr>
      <w:noProof w:val="0"/>
      <w:color w:val="808080"/>
    </w:rPr>
  </w:style>
  <w:style w:type="paragraph" w:customStyle="1" w:styleId="FF35A7F6ED844F5CBB8D82D50C7AAD4A">
    <w:name w:val="FF35A7F6ED844F5CBB8D82D50C7AAD4A"/>
    <w:rsid w:val="00DB215F"/>
  </w:style>
  <w:style w:type="paragraph" w:customStyle="1" w:styleId="336DBA5B1C8744A49BB2A081D6948B51">
    <w:name w:val="336DBA5B1C8744A49BB2A081D6948B51"/>
    <w:rsid w:val="00DB215F"/>
  </w:style>
  <w:style w:type="paragraph" w:customStyle="1" w:styleId="25B672186179403BA8489EA1ED6826D6">
    <w:name w:val="25B672186179403BA8489EA1ED6826D6"/>
    <w:rsid w:val="00DB215F"/>
  </w:style>
  <w:style w:type="paragraph" w:customStyle="1" w:styleId="76A772BE88604EE99ABEDDDE66F8CD20">
    <w:name w:val="76A772BE88604EE99ABEDDDE66F8CD20"/>
    <w:rsid w:val="00DB215F"/>
  </w:style>
  <w:style w:type="paragraph" w:customStyle="1" w:styleId="ACD14A9CED4845D2970396EF8934E778">
    <w:name w:val="ACD14A9CED4845D2970396EF8934E778"/>
    <w:rsid w:val="00DB215F"/>
  </w:style>
  <w:style w:type="paragraph" w:customStyle="1" w:styleId="2D80A230CF844149B184994819BDC846">
    <w:name w:val="2D80A230CF844149B184994819BDC846"/>
    <w:rsid w:val="00DB215F"/>
  </w:style>
  <w:style w:type="paragraph" w:customStyle="1" w:styleId="A9AEF9A865EC4DDD98AA1599F391E27A">
    <w:name w:val="A9AEF9A865EC4DDD98AA1599F391E27A"/>
    <w:rsid w:val="00DB215F"/>
  </w:style>
  <w:style w:type="paragraph" w:customStyle="1" w:styleId="9C2B5DC732F54EA2A92D56FA7704EE73">
    <w:name w:val="9C2B5DC732F54EA2A92D56FA7704EE73"/>
    <w:rsid w:val="00DB215F"/>
  </w:style>
  <w:style w:type="paragraph" w:customStyle="1" w:styleId="1786CD85398A468E9DE041EBC454DAA5">
    <w:name w:val="1786CD85398A468E9DE041EBC454DAA5"/>
    <w:rsid w:val="00DB215F"/>
  </w:style>
  <w:style w:type="paragraph" w:customStyle="1" w:styleId="F03D1C57F0FA449B9A0173426E2D24D0">
    <w:name w:val="F03D1C57F0FA449B9A0173426E2D24D0"/>
    <w:rsid w:val="00DB215F"/>
  </w:style>
  <w:style w:type="paragraph" w:customStyle="1" w:styleId="92C9D862659A496B8B3652C6CDE7DE41">
    <w:name w:val="92C9D862659A496B8B3652C6CDE7DE41"/>
    <w:rsid w:val="00DB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2020-03-11T00:00:00</HeaderDate>
    <Office/>
    <Dnr>Fö2020/00248/MFI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9ec40c79-4b3e-47d9-933e-96c62e5ae92d</RD_Svarsid>
  </documentManagement>
</p:properties>
</file>

<file path=customXml/itemProps1.xml><?xml version="1.0" encoding="utf-8"?>
<ds:datastoreItem xmlns:ds="http://schemas.openxmlformats.org/officeDocument/2006/customXml" ds:itemID="{336D0869-A1D1-404D-8AA9-CDB2991504D0}"/>
</file>

<file path=customXml/itemProps2.xml><?xml version="1.0" encoding="utf-8"?>
<ds:datastoreItem xmlns:ds="http://schemas.openxmlformats.org/officeDocument/2006/customXml" ds:itemID="{0B81CA5A-EDEC-48A4-8F5A-D4A067CD69EC}"/>
</file>

<file path=customXml/itemProps3.xml><?xml version="1.0" encoding="utf-8"?>
<ds:datastoreItem xmlns:ds="http://schemas.openxmlformats.org/officeDocument/2006/customXml" ds:itemID="{2226E35C-B90D-4D03-91DB-3CEFC19792E0}"/>
</file>

<file path=customXml/itemProps4.xml><?xml version="1.0" encoding="utf-8"?>
<ds:datastoreItem xmlns:ds="http://schemas.openxmlformats.org/officeDocument/2006/customXml" ds:itemID="{AADCDF3C-3F97-406D-A74B-D7BBA7C5FB8E}"/>
</file>

<file path=customXml/itemProps5.xml><?xml version="1.0" encoding="utf-8"?>
<ds:datastoreItem xmlns:ds="http://schemas.openxmlformats.org/officeDocument/2006/customXml" ds:itemID="{6786DFC0-B50B-4D84-8DD0-58F5982A82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Skriftlig fråga 1028 - Inrättandet av Totalförsvarets näringslivsråd.docx</dc:title>
  <dc:subject/>
  <dc:creator>Johan Sjöberg</dc:creator>
  <cp:keywords/>
  <dc:description/>
  <cp:lastModifiedBy>Johan Sjöberg</cp:lastModifiedBy>
  <cp:revision>6</cp:revision>
  <cp:lastPrinted>2020-03-04T14:35:00Z</cp:lastPrinted>
  <dcterms:created xsi:type="dcterms:W3CDTF">2020-03-05T10:00:00Z</dcterms:created>
  <dcterms:modified xsi:type="dcterms:W3CDTF">2020-03-11T10:23:00Z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