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C48B" w14:textId="3B14701A" w:rsidR="00AA5669" w:rsidRDefault="00AA5669" w:rsidP="00472EBA">
      <w:pPr>
        <w:pStyle w:val="Rubrik"/>
      </w:pPr>
      <w:r>
        <w:t>Svar på fråga 2016/17:</w:t>
      </w:r>
      <w:r w:rsidR="002C5DF3">
        <w:t>1</w:t>
      </w:r>
      <w:r w:rsidR="00C878BC">
        <w:t>827</w:t>
      </w:r>
      <w:r>
        <w:t xml:space="preserve"> av </w:t>
      </w:r>
      <w:r w:rsidR="00C878BC">
        <w:t>Roger Haddad (L</w:t>
      </w:r>
      <w:r>
        <w:t xml:space="preserve">) </w:t>
      </w:r>
      <w:r w:rsidR="00C878BC">
        <w:t>Antal</w:t>
      </w:r>
      <w:r w:rsidR="003962FF">
        <w:t>et polisutbildade i verksamhet</w:t>
      </w:r>
    </w:p>
    <w:p w14:paraId="2A3D30B0" w14:textId="5C6B99A8" w:rsidR="00C878BC" w:rsidRDefault="00C878BC" w:rsidP="00083BD8">
      <w:pPr>
        <w:pStyle w:val="Brdtext"/>
        <w:rPr>
          <w:lang w:eastAsia="sv-SE"/>
        </w:rPr>
      </w:pPr>
      <w:r>
        <w:rPr>
          <w:lang w:eastAsia="sv-SE"/>
        </w:rPr>
        <w:t>Roger Haddad har frågat mig på vilket sätt de 700 miljoner kronor som regeringen tillförde Polismyndigheten i vårändringsbudgeten för 2017 har bidragit till fler po</w:t>
      </w:r>
      <w:r w:rsidR="00B97A70">
        <w:rPr>
          <w:lang w:eastAsia="sv-SE"/>
        </w:rPr>
        <w:t>liser</w:t>
      </w:r>
      <w:r>
        <w:rPr>
          <w:lang w:eastAsia="sv-SE"/>
        </w:rPr>
        <w:t>.</w:t>
      </w:r>
    </w:p>
    <w:p w14:paraId="67BC2E99" w14:textId="20A78B73" w:rsidR="00C878BC" w:rsidRDefault="00C878BC" w:rsidP="00083BD8">
      <w:pPr>
        <w:pStyle w:val="Brdtext"/>
        <w:rPr>
          <w:lang w:eastAsia="sv-SE"/>
        </w:rPr>
      </w:pPr>
      <w:r>
        <w:rPr>
          <w:lang w:eastAsia="sv-SE"/>
        </w:rPr>
        <w:t xml:space="preserve">Regeringen satsar på </w:t>
      </w:r>
      <w:r w:rsidR="00331036">
        <w:rPr>
          <w:lang w:eastAsia="sv-SE"/>
        </w:rPr>
        <w:t xml:space="preserve">att öka antalet </w:t>
      </w:r>
      <w:r>
        <w:rPr>
          <w:lang w:eastAsia="sv-SE"/>
        </w:rPr>
        <w:t>polisanställda</w:t>
      </w:r>
      <w:r w:rsidR="00331036">
        <w:rPr>
          <w:lang w:eastAsia="sv-SE"/>
        </w:rPr>
        <w:t>. Det behövs</w:t>
      </w:r>
      <w:r>
        <w:rPr>
          <w:lang w:eastAsia="sv-SE"/>
        </w:rPr>
        <w:t xml:space="preserve"> både </w:t>
      </w:r>
      <w:r w:rsidR="00331036">
        <w:rPr>
          <w:lang w:eastAsia="sv-SE"/>
        </w:rPr>
        <w:t xml:space="preserve">fler </w:t>
      </w:r>
      <w:r w:rsidR="009F1A8F">
        <w:rPr>
          <w:lang w:eastAsia="sv-SE"/>
        </w:rPr>
        <w:t xml:space="preserve">poliser och </w:t>
      </w:r>
      <w:r w:rsidR="00331036">
        <w:rPr>
          <w:lang w:eastAsia="sv-SE"/>
        </w:rPr>
        <w:t xml:space="preserve">fler </w:t>
      </w:r>
      <w:r w:rsidR="009F1A8F">
        <w:rPr>
          <w:lang w:eastAsia="sv-SE"/>
        </w:rPr>
        <w:t xml:space="preserve">civilanställda. Ambitionen är att antalet anställda inom Polismyndigheten ska fortsätta att öka. Regeringen har med nu aviserade tillskott på 7,1 miljarder kronor under åren 2018-2020 tagit </w:t>
      </w:r>
      <w:r w:rsidR="00EE64A6">
        <w:rPr>
          <w:lang w:eastAsia="sv-SE"/>
        </w:rPr>
        <w:t xml:space="preserve">ett viktigt </w:t>
      </w:r>
      <w:r w:rsidR="009F1A8F">
        <w:rPr>
          <w:lang w:eastAsia="sv-SE"/>
        </w:rPr>
        <w:t>steg i denna satsning.</w:t>
      </w:r>
      <w:bookmarkStart w:id="0" w:name="_GoBack"/>
      <w:bookmarkEnd w:id="0"/>
    </w:p>
    <w:p w14:paraId="48086BE4" w14:textId="0DBD4267" w:rsidR="009F1A8F" w:rsidRPr="001B75DC" w:rsidRDefault="009F1A8F" w:rsidP="00083BD8">
      <w:pPr>
        <w:pStyle w:val="Brdtext"/>
        <w:rPr>
          <w:lang w:eastAsia="sv-SE"/>
        </w:rPr>
      </w:pPr>
      <w:r>
        <w:rPr>
          <w:lang w:eastAsia="sv-SE"/>
        </w:rPr>
        <w:t xml:space="preserve">För att kunna öka antalet poliser i tjänst behöver fler utbildas till poliser än </w:t>
      </w:r>
      <w:r w:rsidR="00E74814">
        <w:rPr>
          <w:lang w:eastAsia="sv-SE"/>
        </w:rPr>
        <w:t xml:space="preserve">tidigare. </w:t>
      </w:r>
      <w:r>
        <w:rPr>
          <w:lang w:eastAsia="sv-SE"/>
        </w:rPr>
        <w:t xml:space="preserve">Regeringen har gett Polismyndigheten förutsättningar att öka antalet </w:t>
      </w:r>
      <w:r w:rsidR="00B62454">
        <w:rPr>
          <w:lang w:eastAsia="sv-SE"/>
        </w:rPr>
        <w:t xml:space="preserve">platser </w:t>
      </w:r>
      <w:r w:rsidR="00E74814">
        <w:rPr>
          <w:lang w:eastAsia="sv-SE"/>
        </w:rPr>
        <w:t xml:space="preserve">på nuvarande polisutbildning och </w:t>
      </w:r>
      <w:r w:rsidR="00331036" w:rsidRPr="00BD59A6">
        <w:rPr>
          <w:lang w:eastAsia="sv-SE"/>
        </w:rPr>
        <w:t xml:space="preserve">planerar </w:t>
      </w:r>
      <w:r w:rsidR="00E74814" w:rsidRPr="00BD59A6">
        <w:rPr>
          <w:lang w:eastAsia="sv-SE"/>
        </w:rPr>
        <w:t xml:space="preserve">dessutom för polisutbildning vid ytterligare två lärosäten. </w:t>
      </w:r>
      <w:r w:rsidR="00DE2E88" w:rsidRPr="00BD59A6">
        <w:rPr>
          <w:lang w:eastAsia="sv-SE"/>
        </w:rPr>
        <w:t xml:space="preserve">Det börjar ge resultat. </w:t>
      </w:r>
      <w:r w:rsidR="00B84BFD" w:rsidRPr="00BD59A6">
        <w:rPr>
          <w:lang w:eastAsia="sv-SE"/>
        </w:rPr>
        <w:t xml:space="preserve">I år </w:t>
      </w:r>
      <w:r w:rsidR="00DE2E88" w:rsidRPr="00BD59A6">
        <w:rPr>
          <w:lang w:eastAsia="sv-SE"/>
        </w:rPr>
        <w:t xml:space="preserve">har det antagits nästan dubbelt så många </w:t>
      </w:r>
      <w:r w:rsidR="00B84BFD" w:rsidRPr="00BD59A6">
        <w:rPr>
          <w:lang w:eastAsia="sv-SE"/>
        </w:rPr>
        <w:t xml:space="preserve">studenter till polisutbildningen </w:t>
      </w:r>
      <w:r w:rsidR="00DE2E88" w:rsidRPr="00BD59A6">
        <w:rPr>
          <w:lang w:eastAsia="sv-SE"/>
        </w:rPr>
        <w:t xml:space="preserve">jämfört med genomsnittet för de sex senaste åren. </w:t>
      </w:r>
      <w:r w:rsidR="00331036" w:rsidRPr="00BD59A6">
        <w:rPr>
          <w:lang w:eastAsia="sv-SE"/>
        </w:rPr>
        <w:t>Därutöver</w:t>
      </w:r>
      <w:r w:rsidR="00331036">
        <w:rPr>
          <w:lang w:eastAsia="sv-SE"/>
        </w:rPr>
        <w:t xml:space="preserve"> har regeringen gett Polismyndigheten i uppdrag att </w:t>
      </w:r>
      <w:r w:rsidR="00331036" w:rsidRPr="00331036">
        <w:rPr>
          <w:lang w:eastAsia="sv-SE"/>
        </w:rPr>
        <w:t xml:space="preserve">intensifiera det fortsatta </w:t>
      </w:r>
      <w:r w:rsidR="00331036">
        <w:rPr>
          <w:lang w:eastAsia="sv-SE"/>
        </w:rPr>
        <w:t>a</w:t>
      </w:r>
      <w:r w:rsidR="00331036" w:rsidRPr="00331036">
        <w:rPr>
          <w:lang w:eastAsia="sv-SE"/>
        </w:rPr>
        <w:t>rbetsmiljö</w:t>
      </w:r>
      <w:r w:rsidR="00331036" w:rsidRPr="00331036">
        <w:rPr>
          <w:lang w:eastAsia="sv-SE"/>
        </w:rPr>
        <w:softHyphen/>
        <w:t>arbetet</w:t>
      </w:r>
      <w:r w:rsidR="00331036">
        <w:rPr>
          <w:lang w:eastAsia="sv-SE"/>
        </w:rPr>
        <w:t xml:space="preserve"> samt utveckla karriärvägarna i myndigheten. Det är ett viktigt arbete som ska </w:t>
      </w:r>
      <w:r w:rsidR="00D15AE2">
        <w:rPr>
          <w:lang w:eastAsia="sv-SE"/>
        </w:rPr>
        <w:t xml:space="preserve">ske i </w:t>
      </w:r>
      <w:r w:rsidR="00331036" w:rsidRPr="001B75DC">
        <w:rPr>
          <w:lang w:eastAsia="sv-SE"/>
        </w:rPr>
        <w:t>samverka</w:t>
      </w:r>
      <w:r w:rsidR="00D15AE2" w:rsidRPr="001B75DC">
        <w:rPr>
          <w:lang w:eastAsia="sv-SE"/>
        </w:rPr>
        <w:t>n</w:t>
      </w:r>
      <w:r w:rsidR="00331036" w:rsidRPr="001B75DC">
        <w:rPr>
          <w:lang w:eastAsia="sv-SE"/>
        </w:rPr>
        <w:t xml:space="preserve"> med berörda arbetstagar</w:t>
      </w:r>
      <w:r w:rsidR="00331036" w:rsidRPr="001B75DC">
        <w:rPr>
          <w:lang w:eastAsia="sv-SE"/>
        </w:rPr>
        <w:softHyphen/>
        <w:t>organisationer.</w:t>
      </w:r>
    </w:p>
    <w:p w14:paraId="3CCD608B" w14:textId="77777777" w:rsidR="008C4E65" w:rsidRDefault="008C4E65" w:rsidP="00083BD8">
      <w:pPr>
        <w:pStyle w:val="Brdtext"/>
        <w:rPr>
          <w:lang w:eastAsia="sv-SE"/>
        </w:rPr>
      </w:pPr>
    </w:p>
    <w:p w14:paraId="49475DE1" w14:textId="77777777" w:rsidR="008C4E65" w:rsidRDefault="008C4E65" w:rsidP="00083BD8">
      <w:pPr>
        <w:pStyle w:val="Brdtext"/>
        <w:rPr>
          <w:lang w:eastAsia="sv-SE"/>
        </w:rPr>
      </w:pPr>
    </w:p>
    <w:p w14:paraId="2D2A7E14" w14:textId="77777777" w:rsidR="008C4E65" w:rsidRDefault="008C4E65" w:rsidP="00083BD8">
      <w:pPr>
        <w:pStyle w:val="Brdtext"/>
        <w:rPr>
          <w:lang w:eastAsia="sv-SE"/>
        </w:rPr>
      </w:pPr>
    </w:p>
    <w:p w14:paraId="3BD8D172" w14:textId="523381F5" w:rsidR="00D15AE2" w:rsidRDefault="00D15AE2" w:rsidP="00083BD8">
      <w:pPr>
        <w:pStyle w:val="Brdtext"/>
        <w:rPr>
          <w:lang w:eastAsia="sv-SE"/>
        </w:rPr>
      </w:pPr>
      <w:r w:rsidRPr="001B75DC">
        <w:rPr>
          <w:lang w:eastAsia="sv-SE"/>
        </w:rPr>
        <w:lastRenderedPageBreak/>
        <w:t xml:space="preserve">Eftersom det tar tid att utbilda och anställa fler poliser är det av stor vikt att de poliser som arbetar i myndigheten ges möjlighet att främst utföra sådana arbetsuppgifter som kräver polisiär kompetens. </w:t>
      </w:r>
      <w:r w:rsidR="001B75DC" w:rsidRPr="001B75DC">
        <w:rPr>
          <w:lang w:eastAsia="sv-SE"/>
        </w:rPr>
        <w:t>Tillskottet i vårändringsbudgeten syftade bland annat till att ge Polismyndigheten möjlighet att ytterligare öka antalet civilanställda för att på så sätt frigöra mer polisiär kompetens.</w:t>
      </w:r>
    </w:p>
    <w:p w14:paraId="105B8C41" w14:textId="458DE94D" w:rsidR="00B46039" w:rsidRDefault="000E02C6" w:rsidP="00AA5669">
      <w:pPr>
        <w:pStyle w:val="Brdtext"/>
      </w:pPr>
      <w:r>
        <w:br/>
      </w:r>
      <w:r w:rsidR="002A72A3">
        <w:t>Stockholm den 6</w:t>
      </w:r>
      <w:r w:rsidR="00AA5669">
        <w:t xml:space="preserve"> </w:t>
      </w:r>
      <w:r w:rsidR="00C878BC">
        <w:t>september</w:t>
      </w:r>
      <w:r w:rsidR="00AA5669">
        <w:t xml:space="preserve"> 2017</w:t>
      </w:r>
    </w:p>
    <w:p w14:paraId="10530DD0" w14:textId="08D10135" w:rsidR="00B31BFB" w:rsidRPr="006273E4" w:rsidRDefault="002706FF" w:rsidP="00AA5669">
      <w:pPr>
        <w:pStyle w:val="Brdtext"/>
      </w:pPr>
      <w:r>
        <w:br/>
        <w:t>Morgan Johansson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E49C1" w14:textId="77777777" w:rsidR="00F7379A" w:rsidRDefault="00F7379A" w:rsidP="00A87A54">
      <w:pPr>
        <w:spacing w:after="0" w:line="240" w:lineRule="auto"/>
      </w:pPr>
      <w:r>
        <w:separator/>
      </w:r>
    </w:p>
  </w:endnote>
  <w:endnote w:type="continuationSeparator" w:id="0">
    <w:p w14:paraId="5C3DEF3F" w14:textId="77777777" w:rsidR="00F7379A" w:rsidRDefault="00F737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28F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8F0D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1E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1E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410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7B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FF0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E5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CE0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83886" w14:textId="77777777" w:rsidTr="00C26068">
      <w:trPr>
        <w:trHeight w:val="227"/>
      </w:trPr>
      <w:tc>
        <w:tcPr>
          <w:tcW w:w="4074" w:type="dxa"/>
        </w:tcPr>
        <w:p w14:paraId="23E7B9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CCBD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ED53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07DE" w14:textId="77777777" w:rsidR="00F7379A" w:rsidRDefault="00F7379A" w:rsidP="00A87A54">
      <w:pPr>
        <w:spacing w:after="0" w:line="240" w:lineRule="auto"/>
      </w:pPr>
      <w:r>
        <w:separator/>
      </w:r>
    </w:p>
  </w:footnote>
  <w:footnote w:type="continuationSeparator" w:id="0">
    <w:p w14:paraId="49AEE399" w14:textId="77777777" w:rsidR="00F7379A" w:rsidRDefault="00F737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14:paraId="2A495E3B" w14:textId="77777777" w:rsidTr="00C93EBA">
      <w:trPr>
        <w:trHeight w:val="227"/>
      </w:trPr>
      <w:tc>
        <w:tcPr>
          <w:tcW w:w="5534" w:type="dxa"/>
        </w:tcPr>
        <w:p w14:paraId="0E1CBCCD" w14:textId="77777777"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F83BE77" w14:textId="77777777"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2ECBB2" w14:textId="77777777" w:rsidR="00AA5669" w:rsidRDefault="00AA5669" w:rsidP="005A703A">
          <w:pPr>
            <w:pStyle w:val="Sidhuvud"/>
          </w:pPr>
        </w:p>
      </w:tc>
    </w:tr>
    <w:tr w:rsidR="00AA5669" w14:paraId="0E650DB4" w14:textId="77777777" w:rsidTr="00C93EBA">
      <w:trPr>
        <w:trHeight w:val="1928"/>
      </w:trPr>
      <w:tc>
        <w:tcPr>
          <w:tcW w:w="5534" w:type="dxa"/>
        </w:tcPr>
        <w:p w14:paraId="5BB0CCEE" w14:textId="77777777"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8B2BBF3" w14:textId="77777777"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E12BEC" w14:textId="77777777" w:rsidR="00AA5669" w:rsidRDefault="00AA5669" w:rsidP="00EE3C0F">
          <w:pPr>
            <w:pStyle w:val="Sidhuvud"/>
          </w:pPr>
        </w:p>
        <w:p w14:paraId="385EE3FD" w14:textId="77777777"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D1FED" w14:textId="77777777"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E9E97B9" w14:textId="3940AC3D" w:rsidR="00AA5669" w:rsidRDefault="00975663" w:rsidP="00EE3C0F">
              <w:pPr>
                <w:pStyle w:val="Sidhuvud"/>
              </w:pPr>
              <w:r w:rsidRPr="00975663">
                <w:t>Ju2017/</w:t>
              </w:r>
              <w:r w:rsidR="002A72A3">
                <w:t>06769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152F58C5" w14:textId="77777777"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6D38C2" w14:textId="77777777" w:rsidR="00AA5669" w:rsidRDefault="00AA5669" w:rsidP="00EE3C0F">
          <w:pPr>
            <w:pStyle w:val="Sidhuvud"/>
          </w:pPr>
        </w:p>
      </w:tc>
      <w:tc>
        <w:tcPr>
          <w:tcW w:w="1134" w:type="dxa"/>
        </w:tcPr>
        <w:p w14:paraId="7D275758" w14:textId="77777777" w:rsidR="00AA5669" w:rsidRDefault="00AA5669" w:rsidP="0094502D">
          <w:pPr>
            <w:pStyle w:val="Sidhuvud"/>
          </w:pPr>
        </w:p>
        <w:p w14:paraId="694EC83F" w14:textId="77777777" w:rsidR="00AA5669" w:rsidRPr="0094502D" w:rsidRDefault="00AA5669" w:rsidP="00EC71A6">
          <w:pPr>
            <w:pStyle w:val="Sidhuvud"/>
          </w:pPr>
        </w:p>
      </w:tc>
    </w:tr>
    <w:tr w:rsidR="00AA5669" w14:paraId="00B614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B6CAF" w14:textId="77777777"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6666123A" w14:textId="362A6FBA" w:rsidR="00AA5669" w:rsidRPr="00340DE0" w:rsidRDefault="002706FF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4D62B63" w14:textId="77777777"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4B5984" w14:textId="77777777" w:rsidR="00AA5669" w:rsidRDefault="00AA5669" w:rsidP="003E6020">
          <w:pPr>
            <w:pStyle w:val="Sidhuvud"/>
          </w:pPr>
        </w:p>
      </w:tc>
    </w:tr>
  </w:tbl>
  <w:p w14:paraId="642AA8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723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C736D"/>
    <w:rsid w:val="000D1CED"/>
    <w:rsid w:val="000D31A9"/>
    <w:rsid w:val="000E02C6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6D15"/>
    <w:rsid w:val="001428E2"/>
    <w:rsid w:val="0016651D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B75DC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A72A3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31036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962FF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A6E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FAE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7FE"/>
    <w:rsid w:val="00672F6F"/>
    <w:rsid w:val="00674C8B"/>
    <w:rsid w:val="00687918"/>
    <w:rsid w:val="0069523C"/>
    <w:rsid w:val="006962CA"/>
    <w:rsid w:val="006B4A30"/>
    <w:rsid w:val="006B7569"/>
    <w:rsid w:val="006C28EE"/>
    <w:rsid w:val="006C6CA1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4E65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5663"/>
    <w:rsid w:val="00984EA2"/>
    <w:rsid w:val="00986CC3"/>
    <w:rsid w:val="0099068E"/>
    <w:rsid w:val="009920AA"/>
    <w:rsid w:val="00992943"/>
    <w:rsid w:val="009A0866"/>
    <w:rsid w:val="009A4D0A"/>
    <w:rsid w:val="009A4E93"/>
    <w:rsid w:val="009B6769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1A8F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4CCC"/>
    <w:rsid w:val="00B06751"/>
    <w:rsid w:val="00B149E2"/>
    <w:rsid w:val="00B2169D"/>
    <w:rsid w:val="00B21CBB"/>
    <w:rsid w:val="00B263C0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2454"/>
    <w:rsid w:val="00B64962"/>
    <w:rsid w:val="00B66AC0"/>
    <w:rsid w:val="00B71634"/>
    <w:rsid w:val="00B829DD"/>
    <w:rsid w:val="00B84409"/>
    <w:rsid w:val="00B84BFD"/>
    <w:rsid w:val="00B84E2D"/>
    <w:rsid w:val="00B97A70"/>
    <w:rsid w:val="00BB5683"/>
    <w:rsid w:val="00BC17DF"/>
    <w:rsid w:val="00BD0826"/>
    <w:rsid w:val="00BD15AB"/>
    <w:rsid w:val="00BD181D"/>
    <w:rsid w:val="00BD59A6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878BC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15AE2"/>
    <w:rsid w:val="00D279D8"/>
    <w:rsid w:val="00D27C8E"/>
    <w:rsid w:val="00D4141B"/>
    <w:rsid w:val="00D4145D"/>
    <w:rsid w:val="00D5467F"/>
    <w:rsid w:val="00D55837"/>
    <w:rsid w:val="00D60F51"/>
    <w:rsid w:val="00D65777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E2E88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4814"/>
    <w:rsid w:val="00E77B7E"/>
    <w:rsid w:val="00E80F54"/>
    <w:rsid w:val="00E82DF1"/>
    <w:rsid w:val="00E973A0"/>
    <w:rsid w:val="00E975DB"/>
    <w:rsid w:val="00EA1688"/>
    <w:rsid w:val="00EA4C83"/>
    <w:rsid w:val="00EB609F"/>
    <w:rsid w:val="00EC1DA0"/>
    <w:rsid w:val="00EC329B"/>
    <w:rsid w:val="00EC5A6C"/>
    <w:rsid w:val="00EC71A6"/>
    <w:rsid w:val="00EC73EB"/>
    <w:rsid w:val="00ED592E"/>
    <w:rsid w:val="00ED6ABD"/>
    <w:rsid w:val="00ED72E1"/>
    <w:rsid w:val="00EE3C0F"/>
    <w:rsid w:val="00EE64A6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D1E71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E6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4B6377B8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4B6377B9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4B6377BA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4B6377BB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4B6377BC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4B6377BD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4B6377BE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F3C10"/>
    <w:rsid w:val="001C13B8"/>
    <w:rsid w:val="005F0AC4"/>
    <w:rsid w:val="007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377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600dfdcf-bffc-4037-8b2d-99a1cccf049f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Ju2017/06769/POL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231-3815-4735-9F58-654AD5D3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2DEFE-2E25-4A5E-985D-C5E7E8FE81D9}"/>
</file>

<file path=customXml/itemProps3.xml><?xml version="1.0" encoding="utf-8"?>
<ds:datastoreItem xmlns:ds="http://schemas.openxmlformats.org/officeDocument/2006/customXml" ds:itemID="{60D10DDE-9B86-4B43-8183-53F85B052CB7}">
  <ds:schemaRefs>
    <ds:schemaRef ds:uri="http://purl.org/dc/terms/"/>
    <ds:schemaRef ds:uri="http://schemas.microsoft.com/office/2006/documentManagement/types"/>
    <ds:schemaRef ds:uri="5429eb68-8afa-474e-a293-a9fa933f1d84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bdfa32-753e-480b-a763-6185260a961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EBF51-2759-4CEE-82EA-C2FC78F44C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CF8E3759-7E53-4EED-876B-ED8819C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Eva Zimmerman</cp:lastModifiedBy>
  <cp:revision>7</cp:revision>
  <cp:lastPrinted>2017-09-05T07:17:00Z</cp:lastPrinted>
  <dcterms:created xsi:type="dcterms:W3CDTF">2017-08-28T07:13:00Z</dcterms:created>
  <dcterms:modified xsi:type="dcterms:W3CDTF">2017-09-05T07:18:00Z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20f81da8-f5fb-47af-b4f0-7eb20ade5d0d</vt:lpwstr>
  </property>
</Properties>
</file>