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68E9" w14:textId="39CD5CB5" w:rsidR="00B5345C" w:rsidRDefault="00B5345C" w:rsidP="00DA0661">
      <w:pPr>
        <w:pStyle w:val="Rubrik"/>
      </w:pPr>
      <w:bookmarkStart w:id="0" w:name="Start"/>
      <w:bookmarkStart w:id="1" w:name="_GoBack"/>
      <w:bookmarkEnd w:id="0"/>
      <w:bookmarkEnd w:id="1"/>
      <w:r>
        <w:t xml:space="preserve">Svar på fråga 2017/18:1520 av </w:t>
      </w:r>
      <w:r w:rsidRPr="00B5345C">
        <w:t>Ann-Charlotte Hammar Johnsson</w:t>
      </w:r>
      <w:r>
        <w:t xml:space="preserve"> (M)</w:t>
      </w:r>
      <w:r w:rsidR="00AE027F">
        <w:t xml:space="preserve"> </w:t>
      </w:r>
      <w:r>
        <w:t>Förändring av RUT-avdraget</w:t>
      </w:r>
    </w:p>
    <w:p w14:paraId="13389986" w14:textId="433C56BF" w:rsidR="00B5345C" w:rsidRDefault="00B5345C" w:rsidP="002749F7">
      <w:pPr>
        <w:pStyle w:val="Brdtext"/>
      </w:pPr>
      <w:r>
        <w:t>Ann-Charlotte Hammar Johnsson har frågat mig varför jag försämrar RUT-avdraget som enligt henne är</w:t>
      </w:r>
      <w:r w:rsidRPr="00B5345C">
        <w:t xml:space="preserve"> en av de reformer som har varit mest lyckade f</w:t>
      </w:r>
      <w:r>
        <w:t>ör jobbskapande och integration.</w:t>
      </w:r>
    </w:p>
    <w:p w14:paraId="7D666C36" w14:textId="77777777" w:rsidR="003E689B" w:rsidRDefault="003E689B" w:rsidP="003E689B">
      <w:pPr>
        <w:pStyle w:val="Brdtext"/>
      </w:pPr>
      <w:r>
        <w:t>Som jag har redogjort för flera gånger tidigare är motiven bakom de förändringar av RUT-avdraget som trädde i kraft den 1 januari 2016 att avdraget ska riktas mer mot vanliga hushåll. Det är viktigt för skattesystemets legitimitet att skattepolitiken upplevs som rättvis. Förändringarna bedöms inte innebära någon skillnad för de allra flesta som i dag gör RUT-avdrag. Detta gäller även efter att ytterligare tjänster har införts eftersom det är ytterst få användare av RUT-avdraget som gör avdrag för så pass höga belopp som 25 000 kronor. För 2018 beräknas det röra sig om drygt 2 procent av användarna, vilka beräknas ha en genomsnittlig årlig förvärvsinkomst om ca 900 000 kronor.</w:t>
      </w:r>
    </w:p>
    <w:p w14:paraId="5D525F35" w14:textId="4D2C6A23" w:rsidR="003E689B" w:rsidRDefault="003E689B" w:rsidP="003E689B">
      <w:pPr>
        <w:pStyle w:val="Brdtext"/>
      </w:pPr>
      <w:r>
        <w:t xml:space="preserve">RUT-avdraget har utvidgats den 1 augusti 2016 med </w:t>
      </w:r>
      <w:proofErr w:type="spellStart"/>
      <w:r>
        <w:t>flyttjänster</w:t>
      </w:r>
      <w:proofErr w:type="spellEnd"/>
      <w:r>
        <w:t xml:space="preserve">, </w:t>
      </w:r>
      <w:proofErr w:type="spellStart"/>
      <w:r>
        <w:t>it-tjänster</w:t>
      </w:r>
      <w:proofErr w:type="spellEnd"/>
      <w:r>
        <w:t xml:space="preserve"> och ytterligare trädgårdstjänster och den 1 januari 2017 med reparation och underhåll av vitvaror. </w:t>
      </w:r>
    </w:p>
    <w:p w14:paraId="00DA2603" w14:textId="1CC1AA9D" w:rsidR="00B5345C" w:rsidRDefault="00B5345C" w:rsidP="006A12F1">
      <w:pPr>
        <w:pStyle w:val="Brdtext"/>
      </w:pPr>
      <w:r>
        <w:t xml:space="preserve">Stockholm den </w:t>
      </w:r>
      <w:sdt>
        <w:sdtPr>
          <w:id w:val="-1225218591"/>
          <w:placeholder>
            <w:docPart w:val="460D12C11A144403897A1A1C07C36618"/>
          </w:placeholder>
          <w:dataBinding w:prefixMappings="xmlns:ns0='http://lp/documentinfo/RK' " w:xpath="/ns0:DocumentInfo[1]/ns0:BaseInfo[1]/ns0:HeaderDate[1]" w:storeItemID="{7947272F-63C0-4F15-945C-D95C7CD6C723}"/>
          <w:date w:fullDate="2018-07-06T00:00:00Z">
            <w:dateFormat w:val="d MMMM yyyy"/>
            <w:lid w:val="sv-SE"/>
            <w:storeMappedDataAs w:val="dateTime"/>
            <w:calendar w:val="gregorian"/>
          </w:date>
        </w:sdtPr>
        <w:sdtEndPr/>
        <w:sdtContent>
          <w:r w:rsidR="00D56467">
            <w:t>6 juli 2018</w:t>
          </w:r>
        </w:sdtContent>
      </w:sdt>
    </w:p>
    <w:p w14:paraId="06366309" w14:textId="23E2D4F1" w:rsidR="00B5345C" w:rsidRDefault="00B5345C" w:rsidP="004E7A8F">
      <w:pPr>
        <w:pStyle w:val="Brdtextutanavstnd"/>
      </w:pPr>
    </w:p>
    <w:p w14:paraId="500FE19D" w14:textId="57C37ECD" w:rsidR="00AE027F" w:rsidRDefault="00AE027F" w:rsidP="004E7A8F">
      <w:pPr>
        <w:pStyle w:val="Brdtextutanavstnd"/>
      </w:pPr>
    </w:p>
    <w:p w14:paraId="01E46068" w14:textId="77777777" w:rsidR="00AE027F" w:rsidRDefault="00AE027F" w:rsidP="004E7A8F">
      <w:pPr>
        <w:pStyle w:val="Brdtextutanavstnd"/>
      </w:pPr>
    </w:p>
    <w:p w14:paraId="6907915E" w14:textId="16ABB220" w:rsidR="00B5345C" w:rsidRPr="00DB48AB" w:rsidRDefault="003E689B" w:rsidP="00DB48AB">
      <w:pPr>
        <w:pStyle w:val="Brdtext"/>
      </w:pPr>
      <w:r>
        <w:t>Magdalena Andersson</w:t>
      </w:r>
    </w:p>
    <w:sectPr w:rsidR="00B5345C" w:rsidRPr="00DB48AB" w:rsidSect="00B5345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305E" w14:textId="77777777" w:rsidR="00B5345C" w:rsidRDefault="00B5345C" w:rsidP="00A87A54">
      <w:pPr>
        <w:spacing w:after="0" w:line="240" w:lineRule="auto"/>
      </w:pPr>
      <w:r>
        <w:separator/>
      </w:r>
    </w:p>
  </w:endnote>
  <w:endnote w:type="continuationSeparator" w:id="0">
    <w:p w14:paraId="6F1E9F06" w14:textId="77777777" w:rsidR="00B5345C" w:rsidRDefault="00B5345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AD0A483" w14:textId="77777777" w:rsidTr="006A26EC">
      <w:trPr>
        <w:trHeight w:val="227"/>
        <w:jc w:val="right"/>
      </w:trPr>
      <w:tc>
        <w:tcPr>
          <w:tcW w:w="708" w:type="dxa"/>
          <w:vAlign w:val="bottom"/>
        </w:tcPr>
        <w:p w14:paraId="701117F2" w14:textId="027C8AE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E04C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E027F">
            <w:rPr>
              <w:rStyle w:val="Sidnummer"/>
              <w:noProof/>
            </w:rPr>
            <w:t>1</w:t>
          </w:r>
          <w:r>
            <w:rPr>
              <w:rStyle w:val="Sidnummer"/>
            </w:rPr>
            <w:fldChar w:fldCharType="end"/>
          </w:r>
          <w:r>
            <w:rPr>
              <w:rStyle w:val="Sidnummer"/>
            </w:rPr>
            <w:t>)</w:t>
          </w:r>
        </w:p>
      </w:tc>
    </w:tr>
    <w:tr w:rsidR="005606BC" w:rsidRPr="00347E11" w14:paraId="7A4D496C" w14:textId="77777777" w:rsidTr="006A26EC">
      <w:trPr>
        <w:trHeight w:val="850"/>
        <w:jc w:val="right"/>
      </w:trPr>
      <w:tc>
        <w:tcPr>
          <w:tcW w:w="708" w:type="dxa"/>
          <w:vAlign w:val="bottom"/>
        </w:tcPr>
        <w:p w14:paraId="11440A56" w14:textId="77777777" w:rsidR="005606BC" w:rsidRPr="00347E11" w:rsidRDefault="005606BC" w:rsidP="005606BC">
          <w:pPr>
            <w:pStyle w:val="Sidfot"/>
            <w:spacing w:line="276" w:lineRule="auto"/>
            <w:jc w:val="right"/>
          </w:pPr>
        </w:p>
      </w:tc>
    </w:tr>
  </w:tbl>
  <w:p w14:paraId="0206BFA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CA76E11" w14:textId="77777777" w:rsidTr="001F4302">
      <w:trPr>
        <w:trHeight w:val="510"/>
      </w:trPr>
      <w:tc>
        <w:tcPr>
          <w:tcW w:w="8525" w:type="dxa"/>
          <w:gridSpan w:val="2"/>
          <w:vAlign w:val="bottom"/>
        </w:tcPr>
        <w:p w14:paraId="598CE12D" w14:textId="77777777" w:rsidR="00347E11" w:rsidRPr="00347E11" w:rsidRDefault="00347E11" w:rsidP="00347E11">
          <w:pPr>
            <w:pStyle w:val="Sidfot"/>
            <w:rPr>
              <w:sz w:val="8"/>
            </w:rPr>
          </w:pPr>
        </w:p>
      </w:tc>
    </w:tr>
    <w:tr w:rsidR="00093408" w:rsidRPr="00EE3C0F" w14:paraId="0D8768DC" w14:textId="77777777" w:rsidTr="00C26068">
      <w:trPr>
        <w:trHeight w:val="227"/>
      </w:trPr>
      <w:tc>
        <w:tcPr>
          <w:tcW w:w="4074" w:type="dxa"/>
        </w:tcPr>
        <w:p w14:paraId="0E36392D" w14:textId="77777777" w:rsidR="00347E11" w:rsidRPr="00F53AEA" w:rsidRDefault="00347E11" w:rsidP="00C26068">
          <w:pPr>
            <w:pStyle w:val="Sidfot"/>
            <w:spacing w:line="276" w:lineRule="auto"/>
          </w:pPr>
        </w:p>
      </w:tc>
      <w:tc>
        <w:tcPr>
          <w:tcW w:w="4451" w:type="dxa"/>
        </w:tcPr>
        <w:p w14:paraId="513C3343" w14:textId="77777777" w:rsidR="00093408" w:rsidRPr="00F53AEA" w:rsidRDefault="00093408" w:rsidP="00F53AEA">
          <w:pPr>
            <w:pStyle w:val="Sidfot"/>
            <w:spacing w:line="276" w:lineRule="auto"/>
          </w:pPr>
        </w:p>
      </w:tc>
    </w:tr>
  </w:tbl>
  <w:p w14:paraId="1ECE796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129A" w14:textId="77777777" w:rsidR="00B5345C" w:rsidRDefault="00B5345C" w:rsidP="00A87A54">
      <w:pPr>
        <w:spacing w:after="0" w:line="240" w:lineRule="auto"/>
      </w:pPr>
      <w:r>
        <w:separator/>
      </w:r>
    </w:p>
  </w:footnote>
  <w:footnote w:type="continuationSeparator" w:id="0">
    <w:p w14:paraId="5C605C5F" w14:textId="77777777" w:rsidR="00B5345C" w:rsidRDefault="00B5345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345C" w14:paraId="6F304888" w14:textId="77777777" w:rsidTr="00C93EBA">
      <w:trPr>
        <w:trHeight w:val="227"/>
      </w:trPr>
      <w:tc>
        <w:tcPr>
          <w:tcW w:w="5534" w:type="dxa"/>
        </w:tcPr>
        <w:p w14:paraId="4D23D449" w14:textId="77777777" w:rsidR="00B5345C" w:rsidRPr="007D73AB" w:rsidRDefault="00B5345C">
          <w:pPr>
            <w:pStyle w:val="Sidhuvud"/>
          </w:pPr>
        </w:p>
      </w:tc>
      <w:tc>
        <w:tcPr>
          <w:tcW w:w="3170" w:type="dxa"/>
          <w:vAlign w:val="bottom"/>
        </w:tcPr>
        <w:p w14:paraId="7293C118" w14:textId="77777777" w:rsidR="00B5345C" w:rsidRPr="007D73AB" w:rsidRDefault="00B5345C" w:rsidP="00340DE0">
          <w:pPr>
            <w:pStyle w:val="Sidhuvud"/>
          </w:pPr>
        </w:p>
      </w:tc>
      <w:tc>
        <w:tcPr>
          <w:tcW w:w="1134" w:type="dxa"/>
        </w:tcPr>
        <w:p w14:paraId="2963A7FC" w14:textId="77777777" w:rsidR="00B5345C" w:rsidRDefault="00B5345C" w:rsidP="005A703A">
          <w:pPr>
            <w:pStyle w:val="Sidhuvud"/>
          </w:pPr>
        </w:p>
      </w:tc>
    </w:tr>
    <w:tr w:rsidR="00B5345C" w14:paraId="2654ED77" w14:textId="77777777" w:rsidTr="00C93EBA">
      <w:trPr>
        <w:trHeight w:val="1928"/>
      </w:trPr>
      <w:tc>
        <w:tcPr>
          <w:tcW w:w="5534" w:type="dxa"/>
        </w:tcPr>
        <w:p w14:paraId="2A5B8F61" w14:textId="77777777" w:rsidR="00B5345C" w:rsidRPr="00340DE0" w:rsidRDefault="00B5345C" w:rsidP="00340DE0">
          <w:pPr>
            <w:pStyle w:val="Sidhuvud"/>
          </w:pPr>
          <w:r>
            <w:rPr>
              <w:noProof/>
            </w:rPr>
            <w:drawing>
              <wp:inline distT="0" distB="0" distL="0" distR="0" wp14:anchorId="66314812" wp14:editId="0BA6C324">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5984D63" w14:textId="77777777" w:rsidR="00B5345C" w:rsidRPr="00710A6C" w:rsidRDefault="00B5345C" w:rsidP="00EE3C0F">
          <w:pPr>
            <w:pStyle w:val="Sidhuvud"/>
            <w:rPr>
              <w:b/>
            </w:rPr>
          </w:pPr>
        </w:p>
        <w:p w14:paraId="0EDD9DF1" w14:textId="77777777" w:rsidR="00B5345C" w:rsidRDefault="00B5345C" w:rsidP="00EE3C0F">
          <w:pPr>
            <w:pStyle w:val="Sidhuvud"/>
          </w:pPr>
        </w:p>
        <w:p w14:paraId="6700EB42" w14:textId="77777777" w:rsidR="00B5345C" w:rsidRDefault="00B5345C" w:rsidP="00EE3C0F">
          <w:pPr>
            <w:pStyle w:val="Sidhuvud"/>
          </w:pPr>
        </w:p>
        <w:p w14:paraId="294E3279" w14:textId="77777777" w:rsidR="00B5345C" w:rsidRDefault="00B5345C" w:rsidP="00EE3C0F">
          <w:pPr>
            <w:pStyle w:val="Sidhuvud"/>
          </w:pPr>
        </w:p>
        <w:sdt>
          <w:sdtPr>
            <w:alias w:val="Dnr"/>
            <w:tag w:val="ccRKShow_Dnr"/>
            <w:id w:val="-829283628"/>
            <w:placeholder>
              <w:docPart w:val="D61D94EA220448FC9848005FDFD9B8E1"/>
            </w:placeholder>
            <w:dataBinding w:prefixMappings="xmlns:ns0='http://lp/documentinfo/RK' " w:xpath="/ns0:DocumentInfo[1]/ns0:BaseInfo[1]/ns0:Dnr[1]" w:storeItemID="{7947272F-63C0-4F15-945C-D95C7CD6C723}"/>
            <w:text/>
          </w:sdtPr>
          <w:sdtEndPr/>
          <w:sdtContent>
            <w:p w14:paraId="37F30A39" w14:textId="277065DC" w:rsidR="00B5345C" w:rsidRDefault="00053CD6" w:rsidP="00EE3C0F">
              <w:pPr>
                <w:pStyle w:val="Sidhuvud"/>
              </w:pPr>
              <w:r w:rsidRPr="00053CD6">
                <w:t>Fi2018/ 02462/S1</w:t>
              </w:r>
            </w:p>
          </w:sdtContent>
        </w:sdt>
        <w:sdt>
          <w:sdtPr>
            <w:alias w:val="DocNumber"/>
            <w:tag w:val="DocNumber"/>
            <w:id w:val="1726028884"/>
            <w:placeholder>
              <w:docPart w:val="377F7E033F0943F4A62968AC84E133F6"/>
            </w:placeholder>
            <w:showingPlcHdr/>
            <w:dataBinding w:prefixMappings="xmlns:ns0='http://lp/documentinfo/RK' " w:xpath="/ns0:DocumentInfo[1]/ns0:BaseInfo[1]/ns0:DocNumber[1]" w:storeItemID="{7947272F-63C0-4F15-945C-D95C7CD6C723}"/>
            <w:text/>
          </w:sdtPr>
          <w:sdtEndPr/>
          <w:sdtContent>
            <w:p w14:paraId="01DC0461" w14:textId="77777777" w:rsidR="00B5345C" w:rsidRDefault="00B5345C" w:rsidP="00EE3C0F">
              <w:pPr>
                <w:pStyle w:val="Sidhuvud"/>
              </w:pPr>
              <w:r>
                <w:rPr>
                  <w:rStyle w:val="Platshllartext"/>
                </w:rPr>
                <w:t xml:space="preserve"> </w:t>
              </w:r>
            </w:p>
          </w:sdtContent>
        </w:sdt>
        <w:p w14:paraId="70A09E47" w14:textId="77777777" w:rsidR="00B5345C" w:rsidRDefault="00B5345C" w:rsidP="00EE3C0F">
          <w:pPr>
            <w:pStyle w:val="Sidhuvud"/>
          </w:pPr>
        </w:p>
      </w:tc>
      <w:tc>
        <w:tcPr>
          <w:tcW w:w="1134" w:type="dxa"/>
        </w:tcPr>
        <w:p w14:paraId="5CE50DF8" w14:textId="77777777" w:rsidR="00B5345C" w:rsidRDefault="00B5345C" w:rsidP="0094502D">
          <w:pPr>
            <w:pStyle w:val="Sidhuvud"/>
          </w:pPr>
        </w:p>
        <w:p w14:paraId="5A55BD88" w14:textId="77777777" w:rsidR="00B5345C" w:rsidRPr="0094502D" w:rsidRDefault="00B5345C" w:rsidP="00EC71A6">
          <w:pPr>
            <w:pStyle w:val="Sidhuvud"/>
          </w:pPr>
        </w:p>
      </w:tc>
    </w:tr>
    <w:tr w:rsidR="00B5345C" w14:paraId="1C85ACD3" w14:textId="77777777" w:rsidTr="00C93EBA">
      <w:trPr>
        <w:trHeight w:val="2268"/>
      </w:trPr>
      <w:sdt>
        <w:sdtPr>
          <w:rPr>
            <w:b/>
          </w:rPr>
          <w:alias w:val="SenderText"/>
          <w:tag w:val="ccRKShow_SenderText"/>
          <w:id w:val="1374046025"/>
          <w:placeholder>
            <w:docPart w:val="FA8CC96FAA3047FCB5DDCB1A5013AC7C"/>
          </w:placeholder>
        </w:sdtPr>
        <w:sdtEndPr/>
        <w:sdtContent>
          <w:tc>
            <w:tcPr>
              <w:tcW w:w="5534" w:type="dxa"/>
              <w:tcMar>
                <w:right w:w="1134" w:type="dxa"/>
              </w:tcMar>
            </w:tcPr>
            <w:p w14:paraId="2326A6A7" w14:textId="77777777" w:rsidR="003E689B" w:rsidRPr="003E689B" w:rsidRDefault="003E689B" w:rsidP="00340DE0">
              <w:pPr>
                <w:pStyle w:val="Sidhuvud"/>
                <w:rPr>
                  <w:b/>
                </w:rPr>
              </w:pPr>
              <w:r w:rsidRPr="003E689B">
                <w:rPr>
                  <w:b/>
                </w:rPr>
                <w:t>Finansdepartementet</w:t>
              </w:r>
            </w:p>
            <w:p w14:paraId="1CD425E5" w14:textId="547C4CCB" w:rsidR="00B5345C" w:rsidRPr="00F90241" w:rsidRDefault="003E689B" w:rsidP="00340DE0">
              <w:pPr>
                <w:pStyle w:val="Sidhuvud"/>
              </w:pPr>
              <w:r w:rsidRPr="003E689B">
                <w:t>Finansministern</w:t>
              </w:r>
            </w:p>
          </w:tc>
        </w:sdtContent>
      </w:sdt>
      <w:sdt>
        <w:sdtPr>
          <w:alias w:val="Recipient"/>
          <w:tag w:val="ccRKShow_Recipient"/>
          <w:id w:val="-28344517"/>
          <w:placeholder>
            <w:docPart w:val="A50C59E7C8B84A83810705325123E969"/>
          </w:placeholder>
          <w:dataBinding w:prefixMappings="xmlns:ns0='http://lp/documentinfo/RK' " w:xpath="/ns0:DocumentInfo[1]/ns0:BaseInfo[1]/ns0:Recipient[1]" w:storeItemID="{7947272F-63C0-4F15-945C-D95C7CD6C723}"/>
          <w:text w:multiLine="1"/>
        </w:sdtPr>
        <w:sdtEndPr/>
        <w:sdtContent>
          <w:tc>
            <w:tcPr>
              <w:tcW w:w="3170" w:type="dxa"/>
            </w:tcPr>
            <w:p w14:paraId="11BE71C6" w14:textId="77777777" w:rsidR="00B5345C" w:rsidRDefault="00B5345C" w:rsidP="00547B89">
              <w:pPr>
                <w:pStyle w:val="Sidhuvud"/>
              </w:pPr>
              <w:r>
                <w:t>Till riksdagen</w:t>
              </w:r>
            </w:p>
          </w:tc>
        </w:sdtContent>
      </w:sdt>
      <w:tc>
        <w:tcPr>
          <w:tcW w:w="1134" w:type="dxa"/>
        </w:tcPr>
        <w:p w14:paraId="521F7984" w14:textId="77777777" w:rsidR="00B5345C" w:rsidRDefault="00B5345C" w:rsidP="003E6020">
          <w:pPr>
            <w:pStyle w:val="Sidhuvud"/>
          </w:pPr>
        </w:p>
      </w:tc>
    </w:tr>
  </w:tbl>
  <w:p w14:paraId="4F43D56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5C"/>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3CD6"/>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1A02"/>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E689B"/>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3212"/>
    <w:rsid w:val="00556AF5"/>
    <w:rsid w:val="005606BC"/>
    <w:rsid w:val="005634C9"/>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EB0"/>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A53DD"/>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027F"/>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345C"/>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4C1"/>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5646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0241"/>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9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1D94EA220448FC9848005FDFD9B8E1"/>
        <w:category>
          <w:name w:val="Allmänt"/>
          <w:gallery w:val="placeholder"/>
        </w:category>
        <w:types>
          <w:type w:val="bbPlcHdr"/>
        </w:types>
        <w:behaviors>
          <w:behavior w:val="content"/>
        </w:behaviors>
        <w:guid w:val="{88334260-8774-485B-8433-9A8E0A6B7DE2}"/>
      </w:docPartPr>
      <w:docPartBody>
        <w:p w:rsidR="00167F83" w:rsidRDefault="00A66A1A" w:rsidP="00A66A1A">
          <w:pPr>
            <w:pStyle w:val="D61D94EA220448FC9848005FDFD9B8E1"/>
          </w:pPr>
          <w:r>
            <w:rPr>
              <w:rStyle w:val="Platshllartext"/>
            </w:rPr>
            <w:t xml:space="preserve"> </w:t>
          </w:r>
        </w:p>
      </w:docPartBody>
    </w:docPart>
    <w:docPart>
      <w:docPartPr>
        <w:name w:val="377F7E033F0943F4A62968AC84E133F6"/>
        <w:category>
          <w:name w:val="Allmänt"/>
          <w:gallery w:val="placeholder"/>
        </w:category>
        <w:types>
          <w:type w:val="bbPlcHdr"/>
        </w:types>
        <w:behaviors>
          <w:behavior w:val="content"/>
        </w:behaviors>
        <w:guid w:val="{0B485E8C-813B-4469-AD0B-EE16A3269487}"/>
      </w:docPartPr>
      <w:docPartBody>
        <w:p w:rsidR="00167F83" w:rsidRDefault="00A66A1A" w:rsidP="00A66A1A">
          <w:pPr>
            <w:pStyle w:val="377F7E033F0943F4A62968AC84E133F6"/>
          </w:pPr>
          <w:r>
            <w:rPr>
              <w:rStyle w:val="Platshllartext"/>
            </w:rPr>
            <w:t xml:space="preserve"> </w:t>
          </w:r>
        </w:p>
      </w:docPartBody>
    </w:docPart>
    <w:docPart>
      <w:docPartPr>
        <w:name w:val="FA8CC96FAA3047FCB5DDCB1A5013AC7C"/>
        <w:category>
          <w:name w:val="Allmänt"/>
          <w:gallery w:val="placeholder"/>
        </w:category>
        <w:types>
          <w:type w:val="bbPlcHdr"/>
        </w:types>
        <w:behaviors>
          <w:behavior w:val="content"/>
        </w:behaviors>
        <w:guid w:val="{A8B06E3E-7F0A-476C-8B56-B78135213029}"/>
      </w:docPartPr>
      <w:docPartBody>
        <w:p w:rsidR="00167F83" w:rsidRDefault="00A66A1A" w:rsidP="00A66A1A">
          <w:pPr>
            <w:pStyle w:val="FA8CC96FAA3047FCB5DDCB1A5013AC7C"/>
          </w:pPr>
          <w:r>
            <w:rPr>
              <w:rStyle w:val="Platshllartext"/>
            </w:rPr>
            <w:t xml:space="preserve"> </w:t>
          </w:r>
        </w:p>
      </w:docPartBody>
    </w:docPart>
    <w:docPart>
      <w:docPartPr>
        <w:name w:val="A50C59E7C8B84A83810705325123E969"/>
        <w:category>
          <w:name w:val="Allmänt"/>
          <w:gallery w:val="placeholder"/>
        </w:category>
        <w:types>
          <w:type w:val="bbPlcHdr"/>
        </w:types>
        <w:behaviors>
          <w:behavior w:val="content"/>
        </w:behaviors>
        <w:guid w:val="{A51381C5-0738-4C66-8A2B-CF281545143D}"/>
      </w:docPartPr>
      <w:docPartBody>
        <w:p w:rsidR="00167F83" w:rsidRDefault="00A66A1A" w:rsidP="00A66A1A">
          <w:pPr>
            <w:pStyle w:val="A50C59E7C8B84A83810705325123E969"/>
          </w:pPr>
          <w:r>
            <w:rPr>
              <w:rStyle w:val="Platshllartext"/>
            </w:rPr>
            <w:t xml:space="preserve"> </w:t>
          </w:r>
        </w:p>
      </w:docPartBody>
    </w:docPart>
    <w:docPart>
      <w:docPartPr>
        <w:name w:val="460D12C11A144403897A1A1C07C36618"/>
        <w:category>
          <w:name w:val="Allmänt"/>
          <w:gallery w:val="placeholder"/>
        </w:category>
        <w:types>
          <w:type w:val="bbPlcHdr"/>
        </w:types>
        <w:behaviors>
          <w:behavior w:val="content"/>
        </w:behaviors>
        <w:guid w:val="{FB844D9D-9374-4C24-AA38-DFF470A5CBAD}"/>
      </w:docPartPr>
      <w:docPartBody>
        <w:p w:rsidR="00167F83" w:rsidRDefault="00A66A1A" w:rsidP="00A66A1A">
          <w:pPr>
            <w:pStyle w:val="460D12C11A144403897A1A1C07C3661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A"/>
    <w:rsid w:val="00167F83"/>
    <w:rsid w:val="00A66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D28C3A1F5D43E2B338EC53D1165D58">
    <w:name w:val="5FD28C3A1F5D43E2B338EC53D1165D58"/>
    <w:rsid w:val="00A66A1A"/>
  </w:style>
  <w:style w:type="character" w:styleId="Platshllartext">
    <w:name w:val="Placeholder Text"/>
    <w:basedOn w:val="Standardstycketeckensnitt"/>
    <w:uiPriority w:val="99"/>
    <w:semiHidden/>
    <w:rsid w:val="00A66A1A"/>
    <w:rPr>
      <w:noProof w:val="0"/>
      <w:color w:val="808080"/>
    </w:rPr>
  </w:style>
  <w:style w:type="paragraph" w:customStyle="1" w:styleId="8EDA6692DA92463CB6D00C72E88C8419">
    <w:name w:val="8EDA6692DA92463CB6D00C72E88C8419"/>
    <w:rsid w:val="00A66A1A"/>
  </w:style>
  <w:style w:type="paragraph" w:customStyle="1" w:styleId="17E96AF837AA45C2AC0A3437560537BE">
    <w:name w:val="17E96AF837AA45C2AC0A3437560537BE"/>
    <w:rsid w:val="00A66A1A"/>
  </w:style>
  <w:style w:type="paragraph" w:customStyle="1" w:styleId="69975FAB39734D15878131935D349DB4">
    <w:name w:val="69975FAB39734D15878131935D349DB4"/>
    <w:rsid w:val="00A66A1A"/>
  </w:style>
  <w:style w:type="paragraph" w:customStyle="1" w:styleId="D61D94EA220448FC9848005FDFD9B8E1">
    <w:name w:val="D61D94EA220448FC9848005FDFD9B8E1"/>
    <w:rsid w:val="00A66A1A"/>
  </w:style>
  <w:style w:type="paragraph" w:customStyle="1" w:styleId="377F7E033F0943F4A62968AC84E133F6">
    <w:name w:val="377F7E033F0943F4A62968AC84E133F6"/>
    <w:rsid w:val="00A66A1A"/>
  </w:style>
  <w:style w:type="paragraph" w:customStyle="1" w:styleId="9AC3596CE5F246728289D0AEB6B30F3A">
    <w:name w:val="9AC3596CE5F246728289D0AEB6B30F3A"/>
    <w:rsid w:val="00A66A1A"/>
  </w:style>
  <w:style w:type="paragraph" w:customStyle="1" w:styleId="6EE4D58EFEE94FCF81AC672FEC70782F">
    <w:name w:val="6EE4D58EFEE94FCF81AC672FEC70782F"/>
    <w:rsid w:val="00A66A1A"/>
  </w:style>
  <w:style w:type="paragraph" w:customStyle="1" w:styleId="247566E0C3964636851D968A5309E5D8">
    <w:name w:val="247566E0C3964636851D968A5309E5D8"/>
    <w:rsid w:val="00A66A1A"/>
  </w:style>
  <w:style w:type="paragraph" w:customStyle="1" w:styleId="FA8CC96FAA3047FCB5DDCB1A5013AC7C">
    <w:name w:val="FA8CC96FAA3047FCB5DDCB1A5013AC7C"/>
    <w:rsid w:val="00A66A1A"/>
  </w:style>
  <w:style w:type="paragraph" w:customStyle="1" w:styleId="A50C59E7C8B84A83810705325123E969">
    <w:name w:val="A50C59E7C8B84A83810705325123E969"/>
    <w:rsid w:val="00A66A1A"/>
  </w:style>
  <w:style w:type="paragraph" w:customStyle="1" w:styleId="32B0C8C2EDA848589937133CE9E944EE">
    <w:name w:val="32B0C8C2EDA848589937133CE9E944EE"/>
    <w:rsid w:val="00A66A1A"/>
  </w:style>
  <w:style w:type="paragraph" w:customStyle="1" w:styleId="95A4AC3E670546B48DA20280EA5214F7">
    <w:name w:val="95A4AC3E670546B48DA20280EA5214F7"/>
    <w:rsid w:val="00A66A1A"/>
  </w:style>
  <w:style w:type="paragraph" w:customStyle="1" w:styleId="E2377C29B8334B58BB60EC9889FBC7CE">
    <w:name w:val="E2377C29B8334B58BB60EC9889FBC7CE"/>
    <w:rsid w:val="00A66A1A"/>
  </w:style>
  <w:style w:type="paragraph" w:customStyle="1" w:styleId="182FD55C0ACA4521A60146298598123E">
    <w:name w:val="182FD55C0ACA4521A60146298598123E"/>
    <w:rsid w:val="00A66A1A"/>
  </w:style>
  <w:style w:type="paragraph" w:customStyle="1" w:styleId="A25571D4509F411AA8F754DA6F18A39F">
    <w:name w:val="A25571D4509F411AA8F754DA6F18A39F"/>
    <w:rsid w:val="00A66A1A"/>
  </w:style>
  <w:style w:type="paragraph" w:customStyle="1" w:styleId="460D12C11A144403897A1A1C07C36618">
    <w:name w:val="460D12C11A144403897A1A1C07C36618"/>
    <w:rsid w:val="00A66A1A"/>
  </w:style>
  <w:style w:type="paragraph" w:customStyle="1" w:styleId="0AE16E1255F84AAFB91C9BFB6132BCB1">
    <w:name w:val="0AE16E1255F84AAFB91C9BFB6132BCB1"/>
    <w:rsid w:val="00A66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c480bb1e-d2c1-4ca3-98ac-d7b0f4c5c95f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2018-07-06T00:00:00</HeaderDate>
    <Office/>
    <Dnr>Fi2018/ 02462/S1</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F9EB-9648-4A9B-BC5E-969BE7D4A47B}"/>
</file>

<file path=customXml/itemProps2.xml><?xml version="1.0" encoding="utf-8"?>
<ds:datastoreItem xmlns:ds="http://schemas.openxmlformats.org/officeDocument/2006/customXml" ds:itemID="{D91CD446-B9AD-426C-87D6-CC6FAA3898FE}"/>
</file>

<file path=customXml/itemProps3.xml><?xml version="1.0" encoding="utf-8"?>
<ds:datastoreItem xmlns:ds="http://schemas.openxmlformats.org/officeDocument/2006/customXml" ds:itemID="{F10E77AF-29ED-4CE1-80FA-7393F00E6FCA}"/>
</file>

<file path=customXml/itemProps4.xml><?xml version="1.0" encoding="utf-8"?>
<ds:datastoreItem xmlns:ds="http://schemas.openxmlformats.org/officeDocument/2006/customXml" ds:itemID="{7CA21750-63D0-4020-B275-1669DC5B1A5F}"/>
</file>

<file path=customXml/itemProps5.xml><?xml version="1.0" encoding="utf-8"?>
<ds:datastoreItem xmlns:ds="http://schemas.openxmlformats.org/officeDocument/2006/customXml" ds:itemID="{5F0231B1-04B8-4405-9230-450EB2CE5AEA}"/>
</file>

<file path=customXml/itemProps6.xml><?xml version="1.0" encoding="utf-8"?>
<ds:datastoreItem xmlns:ds="http://schemas.openxmlformats.org/officeDocument/2006/customXml" ds:itemID="{D91CD446-B9AD-426C-87D6-CC6FAA3898FE}"/>
</file>

<file path=customXml/itemProps7.xml><?xml version="1.0" encoding="utf-8"?>
<ds:datastoreItem xmlns:ds="http://schemas.openxmlformats.org/officeDocument/2006/customXml" ds:itemID="{7947272F-63C0-4F15-945C-D95C7CD6C723}"/>
</file>

<file path=customXml/itemProps8.xml><?xml version="1.0" encoding="utf-8"?>
<ds:datastoreItem xmlns:ds="http://schemas.openxmlformats.org/officeDocument/2006/customXml" ds:itemID="{2A47D56D-ACCA-4DE2-8D85-93BDF65D78E7}"/>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994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2018-07-05T13:31:00Z</dcterms:created>
  <dcterms:modified xsi:type="dcterms:W3CDTF">2018-07-05T13:31:00Z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a1959f03-0cec-40e1-83bb-e54dccdac9bc</vt:lpwstr>
  </property>
</Properties>
</file>