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A" w:rsidRDefault="002C025A" w:rsidP="00DA0661">
      <w:pPr>
        <w:pStyle w:val="Rubrik"/>
      </w:pPr>
      <w:bookmarkStart w:id="0" w:name="Start"/>
      <w:bookmarkEnd w:id="0"/>
      <w:r>
        <w:t xml:space="preserve">Svar på fråga 2018/19:666 av Åsa </w:t>
      </w:r>
      <w:proofErr w:type="spellStart"/>
      <w:r>
        <w:t>Coenraads</w:t>
      </w:r>
      <w:proofErr w:type="spellEnd"/>
      <w:r>
        <w:t xml:space="preserve"> (M)</w:t>
      </w:r>
      <w:r>
        <w:br/>
        <w:t>Färdplan Arlanda</w:t>
      </w:r>
      <w:r w:rsidR="00F6300D">
        <w:t xml:space="preserve">, fråga 2018/19:673 av Åsa </w:t>
      </w:r>
      <w:proofErr w:type="spellStart"/>
      <w:r w:rsidR="00F6300D">
        <w:t>Coenraads</w:t>
      </w:r>
      <w:proofErr w:type="spellEnd"/>
      <w:r w:rsidR="00F6300D">
        <w:t xml:space="preserve"> (M) Revidering av den svenska flygstrategin och fråga 2018/19:675 av Åsa </w:t>
      </w:r>
      <w:proofErr w:type="spellStart"/>
      <w:r w:rsidR="00F6300D">
        <w:t>Coenraads</w:t>
      </w:r>
      <w:proofErr w:type="spellEnd"/>
      <w:r w:rsidR="00F6300D">
        <w:t xml:space="preserve"> (M) Arlandas framtid</w:t>
      </w:r>
    </w:p>
    <w:p w:rsidR="002C025A" w:rsidRDefault="002C025A" w:rsidP="00F6300D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</w:t>
      </w:r>
      <w:r w:rsidR="00C05361">
        <w:t xml:space="preserve"> ställt några</w:t>
      </w:r>
      <w:r>
        <w:t xml:space="preserve"> fråg</w:t>
      </w:r>
      <w:r w:rsidR="00C05361">
        <w:t>or till</w:t>
      </w:r>
      <w:r>
        <w:t xml:space="preserve"> mig </w:t>
      </w:r>
      <w:r w:rsidR="00C05361">
        <w:t>om Arlanda</w:t>
      </w:r>
      <w:r w:rsidR="00C60868">
        <w:t xml:space="preserve"> flygplats</w:t>
      </w:r>
      <w:r w:rsidR="00F6300D">
        <w:t>.</w:t>
      </w:r>
    </w:p>
    <w:p w:rsidR="00007D5F" w:rsidRDefault="0006705A" w:rsidP="0006705A">
      <w:pPr>
        <w:pStyle w:val="Brdtext"/>
      </w:pPr>
      <w:r>
        <w:t>I januari 2017 presenterade regeringen ”En svensk flygstrategi – för flygets roll i framtidens transportsystem”. I flygstrategin anges bland annat att ett Arlandaråd, i dialog och samverkan, ska ta fram förslag</w:t>
      </w:r>
      <w:r w:rsidR="00C444AB">
        <w:t>,</w:t>
      </w:r>
      <w:r>
        <w:t xml:space="preserve"> en ”färdplan Arlanda”</w:t>
      </w:r>
      <w:r w:rsidR="00004CF7">
        <w:t xml:space="preserve"> och att flygets klimatpåverkan ska minska.</w:t>
      </w:r>
    </w:p>
    <w:p w:rsidR="00007D5F" w:rsidRDefault="00007D5F" w:rsidP="0006705A">
      <w:pPr>
        <w:pStyle w:val="Brdtext"/>
      </w:pPr>
      <w:r w:rsidRPr="00007D5F">
        <w:t>Arlandarådet är avslutat sedan den 31 mars. Sedan den nuvarande regeringen tillträ</w:t>
      </w:r>
      <w:r w:rsidR="008A1876">
        <w:t>d</w:t>
      </w:r>
      <w:r w:rsidRPr="00007D5F">
        <w:t>de har rådet inte haft några möten.</w:t>
      </w:r>
      <w:r w:rsidR="00C444AB">
        <w:t xml:space="preserve"> Hanteringen av Arlandarådets </w:t>
      </w:r>
      <w:r w:rsidR="00A02B6C">
        <w:t xml:space="preserve">arbete </w:t>
      </w:r>
      <w:r w:rsidR="00C444AB">
        <w:t>är inte klar.</w:t>
      </w:r>
    </w:p>
    <w:p w:rsidR="0006705A" w:rsidRDefault="00A303CD" w:rsidP="0006705A">
      <w:pPr>
        <w:pStyle w:val="Brdtext"/>
      </w:pPr>
      <w:r>
        <w:t xml:space="preserve">När det gäller Arlanda flygplats gör </w:t>
      </w:r>
      <w:proofErr w:type="spellStart"/>
      <w:r>
        <w:t>Swedavia</w:t>
      </w:r>
      <w:proofErr w:type="spellEnd"/>
      <w:r>
        <w:t xml:space="preserve"> AB prognoser och ansvarar för investeringar. Generellt sett </w:t>
      </w:r>
      <w:r w:rsidR="008534CD">
        <w:t xml:space="preserve">innebär </w:t>
      </w:r>
      <w:r>
        <w:t xml:space="preserve">prognoser </w:t>
      </w:r>
      <w:r w:rsidR="008534CD">
        <w:t xml:space="preserve">alltid en </w:t>
      </w:r>
      <w:r>
        <w:t xml:space="preserve">grad </w:t>
      </w:r>
      <w:r w:rsidR="008534CD">
        <w:t xml:space="preserve">av osäkerhet eftersom de per definition bygger på antaganden om framtiden. Prognoser utgör därför enbart ett av flera olika underlag inför beslut om investeringar i transportsystemet. </w:t>
      </w:r>
    </w:p>
    <w:p w:rsidR="002C025A" w:rsidRDefault="002C025A" w:rsidP="006A12F1">
      <w:pPr>
        <w:pStyle w:val="Brdtext"/>
      </w:pPr>
      <w:r>
        <w:t>Stockholm den</w:t>
      </w:r>
      <w:r w:rsidR="00AC54A6">
        <w:t xml:space="preserve"> </w:t>
      </w:r>
      <w:sdt>
        <w:sdtPr>
          <w:id w:val="-1225218591"/>
          <w:placeholder>
            <w:docPart w:val="5501685AA9EC4FDB92949F4D70BBCFDC"/>
          </w:placeholder>
          <w:dataBinding w:prefixMappings="xmlns:ns0='http://lp/documentinfo/RK' " w:xpath="/ns0:DocumentInfo[1]/ns0:BaseInfo[1]/ns0:HeaderDate[1]" w:storeItemID="{1D368612-079A-4B1B-AE8B-61B7FF166062}"/>
          <w:date w:fullDate="2019-05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6600E">
            <w:t>29 maj 2019</w:t>
          </w:r>
        </w:sdtContent>
      </w:sdt>
    </w:p>
    <w:p w:rsidR="008015FD" w:rsidRDefault="008015FD" w:rsidP="00422A41">
      <w:pPr>
        <w:pStyle w:val="Brdtext"/>
      </w:pPr>
    </w:p>
    <w:p w:rsidR="008015FD" w:rsidRDefault="008015FD" w:rsidP="00422A41">
      <w:pPr>
        <w:pStyle w:val="Brdtext"/>
      </w:pPr>
    </w:p>
    <w:p w:rsidR="002C025A" w:rsidRDefault="0006705A" w:rsidP="00422A41">
      <w:pPr>
        <w:pStyle w:val="Brdtext"/>
      </w:pPr>
      <w:r>
        <w:t>Tomas Eneroth</w:t>
      </w:r>
    </w:p>
    <w:sectPr w:rsidR="002C025A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B6D" w:rsidRDefault="00D86B6D" w:rsidP="00A87A54">
      <w:pPr>
        <w:spacing w:after="0" w:line="240" w:lineRule="auto"/>
      </w:pPr>
      <w:r>
        <w:separator/>
      </w:r>
    </w:p>
  </w:endnote>
  <w:endnote w:type="continuationSeparator" w:id="0">
    <w:p w:rsidR="00D86B6D" w:rsidRDefault="00D86B6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6600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6600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B6D" w:rsidRDefault="00D86B6D" w:rsidP="00A87A54">
      <w:pPr>
        <w:spacing w:after="0" w:line="240" w:lineRule="auto"/>
      </w:pPr>
      <w:r>
        <w:separator/>
      </w:r>
    </w:p>
  </w:footnote>
  <w:footnote w:type="continuationSeparator" w:id="0">
    <w:p w:rsidR="00D86B6D" w:rsidRDefault="00D86B6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C025A" w:rsidTr="00C93EBA">
      <w:trPr>
        <w:trHeight w:val="227"/>
      </w:trPr>
      <w:tc>
        <w:tcPr>
          <w:tcW w:w="5534" w:type="dxa"/>
        </w:tcPr>
        <w:p w:rsidR="002C025A" w:rsidRPr="007D73AB" w:rsidRDefault="002C025A">
          <w:pPr>
            <w:pStyle w:val="Sidhuvud"/>
          </w:pPr>
        </w:p>
      </w:tc>
      <w:tc>
        <w:tcPr>
          <w:tcW w:w="3170" w:type="dxa"/>
          <w:vAlign w:val="bottom"/>
        </w:tcPr>
        <w:p w:rsidR="002C025A" w:rsidRPr="007D73AB" w:rsidRDefault="002C025A" w:rsidP="00340DE0">
          <w:pPr>
            <w:pStyle w:val="Sidhuvud"/>
          </w:pPr>
        </w:p>
      </w:tc>
      <w:tc>
        <w:tcPr>
          <w:tcW w:w="1134" w:type="dxa"/>
        </w:tcPr>
        <w:p w:rsidR="002C025A" w:rsidRDefault="002C025A" w:rsidP="005A703A">
          <w:pPr>
            <w:pStyle w:val="Sidhuvud"/>
          </w:pPr>
        </w:p>
      </w:tc>
    </w:tr>
    <w:tr w:rsidR="002C025A" w:rsidTr="00C93EBA">
      <w:trPr>
        <w:trHeight w:val="1928"/>
      </w:trPr>
      <w:tc>
        <w:tcPr>
          <w:tcW w:w="5534" w:type="dxa"/>
        </w:tcPr>
        <w:p w:rsidR="002C025A" w:rsidRPr="00340DE0" w:rsidRDefault="002C025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BC32FDE" wp14:editId="1A10480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C025A" w:rsidRPr="00710A6C" w:rsidRDefault="002C025A" w:rsidP="00EE3C0F">
          <w:pPr>
            <w:pStyle w:val="Sidhuvud"/>
            <w:rPr>
              <w:b/>
            </w:rPr>
          </w:pPr>
        </w:p>
        <w:p w:rsidR="002C025A" w:rsidRDefault="002C025A" w:rsidP="00EE3C0F">
          <w:pPr>
            <w:pStyle w:val="Sidhuvud"/>
          </w:pPr>
        </w:p>
        <w:p w:rsidR="002C025A" w:rsidRDefault="002C025A" w:rsidP="00EE3C0F">
          <w:pPr>
            <w:pStyle w:val="Sidhuvud"/>
          </w:pPr>
        </w:p>
        <w:p w:rsidR="002C025A" w:rsidRDefault="002C025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841FE4D2E5F470BB668B89EDF5414D8"/>
            </w:placeholder>
            <w:dataBinding w:prefixMappings="xmlns:ns0='http://lp/documentinfo/RK' " w:xpath="/ns0:DocumentInfo[1]/ns0:BaseInfo[1]/ns0:Dnr[1]" w:storeItemID="{1D368612-079A-4B1B-AE8B-61B7FF166062}"/>
            <w:text/>
          </w:sdtPr>
          <w:sdtEndPr/>
          <w:sdtContent>
            <w:p w:rsidR="002C025A" w:rsidRDefault="002C025A" w:rsidP="00EE3C0F">
              <w:pPr>
                <w:pStyle w:val="Sidhuvud"/>
              </w:pPr>
              <w:r w:rsidRPr="002C025A">
                <w:t>I2019/01597/TP</w:t>
              </w:r>
              <w:r w:rsidR="00690402">
                <w:t>, I2019/01604/TP, I2019/01605/TP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BF753422DE4458CB1B268456928DDAC"/>
            </w:placeholder>
            <w:showingPlcHdr/>
            <w:dataBinding w:prefixMappings="xmlns:ns0='http://lp/documentinfo/RK' " w:xpath="/ns0:DocumentInfo[1]/ns0:BaseInfo[1]/ns0:DocNumber[1]" w:storeItemID="{1D368612-079A-4B1B-AE8B-61B7FF166062}"/>
            <w:text/>
          </w:sdtPr>
          <w:sdtEndPr/>
          <w:sdtContent>
            <w:p w:rsidR="002C025A" w:rsidRDefault="002C025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C025A" w:rsidRDefault="002C025A" w:rsidP="00EE3C0F">
          <w:pPr>
            <w:pStyle w:val="Sidhuvud"/>
          </w:pPr>
        </w:p>
      </w:tc>
      <w:tc>
        <w:tcPr>
          <w:tcW w:w="1134" w:type="dxa"/>
        </w:tcPr>
        <w:p w:rsidR="002C025A" w:rsidRDefault="002C025A" w:rsidP="0094502D">
          <w:pPr>
            <w:pStyle w:val="Sidhuvud"/>
          </w:pPr>
        </w:p>
        <w:p w:rsidR="002C025A" w:rsidRPr="0094502D" w:rsidRDefault="002C025A" w:rsidP="00EC71A6">
          <w:pPr>
            <w:pStyle w:val="Sidhuvud"/>
          </w:pPr>
        </w:p>
      </w:tc>
    </w:tr>
    <w:tr w:rsidR="002C025A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77554403FF614612BE49F4ABD57B37EC"/>
            </w:placeholder>
          </w:sdtPr>
          <w:sdtEndPr/>
          <w:sdtContent>
            <w:p w:rsidR="002C025A" w:rsidRPr="002C025A" w:rsidRDefault="002C025A" w:rsidP="00340DE0">
              <w:pPr>
                <w:pStyle w:val="Sidhuvud"/>
                <w:rPr>
                  <w:b/>
                </w:rPr>
              </w:pPr>
              <w:r w:rsidRPr="002C025A">
                <w:rPr>
                  <w:b/>
                </w:rPr>
                <w:t>Infrastrukturdepartementet</w:t>
              </w:r>
            </w:p>
            <w:p w:rsidR="002C025A" w:rsidRDefault="002C025A" w:rsidP="00340DE0">
              <w:pPr>
                <w:pStyle w:val="Sidhuvud"/>
              </w:pPr>
              <w:r>
                <w:t>Infrastrukturministern</w:t>
              </w:r>
            </w:p>
          </w:sdtContent>
        </w:sdt>
        <w:p w:rsidR="002C025A" w:rsidRDefault="002C025A" w:rsidP="002C025A"/>
        <w:p w:rsidR="00FB59B9" w:rsidRPr="002C025A" w:rsidRDefault="00FB59B9" w:rsidP="002C025A"/>
      </w:tc>
      <w:sdt>
        <w:sdtPr>
          <w:alias w:val="Recipient"/>
          <w:tag w:val="ccRKShow_Recipient"/>
          <w:id w:val="-28344517"/>
          <w:placeholder>
            <w:docPart w:val="B8ACAA40CE8649F69BB11C8749DBC49A"/>
          </w:placeholder>
          <w:dataBinding w:prefixMappings="xmlns:ns0='http://lp/documentinfo/RK' " w:xpath="/ns0:DocumentInfo[1]/ns0:BaseInfo[1]/ns0:Recipient[1]" w:storeItemID="{1D368612-079A-4B1B-AE8B-61B7FF166062}"/>
          <w:text w:multiLine="1"/>
        </w:sdtPr>
        <w:sdtEndPr/>
        <w:sdtContent>
          <w:tc>
            <w:tcPr>
              <w:tcW w:w="3170" w:type="dxa"/>
            </w:tcPr>
            <w:p w:rsidR="002C025A" w:rsidRDefault="002C025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C025A" w:rsidRDefault="002C025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5A"/>
    <w:rsid w:val="00000290"/>
    <w:rsid w:val="00001068"/>
    <w:rsid w:val="0000412C"/>
    <w:rsid w:val="00004CF7"/>
    <w:rsid w:val="00004D5C"/>
    <w:rsid w:val="00005F68"/>
    <w:rsid w:val="00006CA7"/>
    <w:rsid w:val="00007D5F"/>
    <w:rsid w:val="00012B00"/>
    <w:rsid w:val="00013395"/>
    <w:rsid w:val="00014EF6"/>
    <w:rsid w:val="00016730"/>
    <w:rsid w:val="00017197"/>
    <w:rsid w:val="0001725B"/>
    <w:rsid w:val="000203B0"/>
    <w:rsid w:val="00020A96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6705A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C756E"/>
    <w:rsid w:val="001D12FC"/>
    <w:rsid w:val="001D512F"/>
    <w:rsid w:val="001E0132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CDB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7"/>
    <w:rsid w:val="0021657C"/>
    <w:rsid w:val="00217C6A"/>
    <w:rsid w:val="0022187E"/>
    <w:rsid w:val="00222258"/>
    <w:rsid w:val="00223AD6"/>
    <w:rsid w:val="0022666A"/>
    <w:rsid w:val="00227E43"/>
    <w:rsid w:val="0023089F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025A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1D25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4D1D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0A66"/>
    <w:rsid w:val="00544738"/>
    <w:rsid w:val="005456E4"/>
    <w:rsid w:val="005479F2"/>
    <w:rsid w:val="00547B89"/>
    <w:rsid w:val="005568AF"/>
    <w:rsid w:val="00556AF5"/>
    <w:rsid w:val="005606BC"/>
    <w:rsid w:val="00563E73"/>
    <w:rsid w:val="0056426C"/>
    <w:rsid w:val="00565792"/>
    <w:rsid w:val="00567799"/>
    <w:rsid w:val="00570670"/>
    <w:rsid w:val="00570C0B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9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365"/>
    <w:rsid w:val="006700F0"/>
    <w:rsid w:val="006706EA"/>
    <w:rsid w:val="00670A48"/>
    <w:rsid w:val="00672F6F"/>
    <w:rsid w:val="00674C2F"/>
    <w:rsid w:val="00674C8B"/>
    <w:rsid w:val="00685C94"/>
    <w:rsid w:val="00690402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56F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47D1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15FD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34CD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876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B91"/>
    <w:rsid w:val="009036E7"/>
    <w:rsid w:val="0091053B"/>
    <w:rsid w:val="00912158"/>
    <w:rsid w:val="00912945"/>
    <w:rsid w:val="0091387F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2B6C"/>
    <w:rsid w:val="00A12A69"/>
    <w:rsid w:val="00A2019A"/>
    <w:rsid w:val="00A23493"/>
    <w:rsid w:val="00A2416A"/>
    <w:rsid w:val="00A303CD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19B6"/>
    <w:rsid w:val="00A53E57"/>
    <w:rsid w:val="00A548EA"/>
    <w:rsid w:val="00A56667"/>
    <w:rsid w:val="00A56824"/>
    <w:rsid w:val="00A572DA"/>
    <w:rsid w:val="00A60D45"/>
    <w:rsid w:val="00A61F6D"/>
    <w:rsid w:val="00A65996"/>
    <w:rsid w:val="00A6600E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54A6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1758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21A6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386A"/>
    <w:rsid w:val="00BA61AC"/>
    <w:rsid w:val="00BA73EE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2C9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5361"/>
    <w:rsid w:val="00C0764A"/>
    <w:rsid w:val="00C12346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4AB"/>
    <w:rsid w:val="00C449AD"/>
    <w:rsid w:val="00C44E30"/>
    <w:rsid w:val="00C461E6"/>
    <w:rsid w:val="00C50045"/>
    <w:rsid w:val="00C50771"/>
    <w:rsid w:val="00C508BE"/>
    <w:rsid w:val="00C55FE8"/>
    <w:rsid w:val="00C6086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32E4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3B8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742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92A"/>
    <w:rsid w:val="00D76068"/>
    <w:rsid w:val="00D76B01"/>
    <w:rsid w:val="00D804A2"/>
    <w:rsid w:val="00D84704"/>
    <w:rsid w:val="00D84BF9"/>
    <w:rsid w:val="00D86B6D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62FE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6FED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671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00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2921"/>
    <w:rsid w:val="00F943C8"/>
    <w:rsid w:val="00F96B28"/>
    <w:rsid w:val="00FA1564"/>
    <w:rsid w:val="00FA41B4"/>
    <w:rsid w:val="00FA5DDD"/>
    <w:rsid w:val="00FA6255"/>
    <w:rsid w:val="00FA7644"/>
    <w:rsid w:val="00FB0647"/>
    <w:rsid w:val="00FB19B8"/>
    <w:rsid w:val="00FB1FA3"/>
    <w:rsid w:val="00FB43A8"/>
    <w:rsid w:val="00FB5279"/>
    <w:rsid w:val="00FB59B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D8D3B"/>
  <w15:docId w15:val="{A24DFA4B-C405-4408-9ACA-88577E67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1FE4D2E5F470BB668B89EDF541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AE3236-3B94-4FA5-9622-9F31AD03075C}"/>
      </w:docPartPr>
      <w:docPartBody>
        <w:p w:rsidR="001E17D9" w:rsidRDefault="00434CA4" w:rsidP="00434CA4">
          <w:pPr>
            <w:pStyle w:val="A841FE4D2E5F470BB668B89EDF5414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F753422DE4458CB1B268456928D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ED04F-0F47-4B53-8BED-FB1CE481B7D4}"/>
      </w:docPartPr>
      <w:docPartBody>
        <w:p w:rsidR="001E17D9" w:rsidRDefault="00434CA4" w:rsidP="00434CA4">
          <w:pPr>
            <w:pStyle w:val="4BF753422DE4458CB1B268456928DD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554403FF614612BE49F4ABD57B3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AAE5E-9304-4789-9DF4-6A25EDCD5BDC}"/>
      </w:docPartPr>
      <w:docPartBody>
        <w:p w:rsidR="001E17D9" w:rsidRDefault="00434CA4" w:rsidP="00434CA4">
          <w:pPr>
            <w:pStyle w:val="77554403FF614612BE49F4ABD57B37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ACAA40CE8649F69BB11C8749DBC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C032D-EAE3-4CAA-BD1B-C335D193A409}"/>
      </w:docPartPr>
      <w:docPartBody>
        <w:p w:rsidR="001E17D9" w:rsidRDefault="00434CA4" w:rsidP="00434CA4">
          <w:pPr>
            <w:pStyle w:val="B8ACAA40CE8649F69BB11C8749DBC4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01685AA9EC4FDB92949F4D70BBC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0B016-55DB-466E-A411-6CBC2A708C3A}"/>
      </w:docPartPr>
      <w:docPartBody>
        <w:p w:rsidR="001E17D9" w:rsidRDefault="00434CA4" w:rsidP="00434CA4">
          <w:pPr>
            <w:pStyle w:val="5501685AA9EC4FDB92949F4D70BBCFD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A4"/>
    <w:rsid w:val="001E17D9"/>
    <w:rsid w:val="00434CA4"/>
    <w:rsid w:val="005B33E5"/>
    <w:rsid w:val="00AA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8BCF67912B41E68D46F435703F11A1">
    <w:name w:val="2F8BCF67912B41E68D46F435703F11A1"/>
    <w:rsid w:val="00434CA4"/>
  </w:style>
  <w:style w:type="character" w:styleId="Platshllartext">
    <w:name w:val="Placeholder Text"/>
    <w:basedOn w:val="Standardstycketeckensnitt"/>
    <w:uiPriority w:val="99"/>
    <w:semiHidden/>
    <w:rsid w:val="00434CA4"/>
    <w:rPr>
      <w:noProof w:val="0"/>
      <w:color w:val="808080"/>
    </w:rPr>
  </w:style>
  <w:style w:type="paragraph" w:customStyle="1" w:styleId="C721249792EF4521B5B1F13C18C542CE">
    <w:name w:val="C721249792EF4521B5B1F13C18C542CE"/>
    <w:rsid w:val="00434CA4"/>
  </w:style>
  <w:style w:type="paragraph" w:customStyle="1" w:styleId="4D3927EC2F574DD89AF0702C0646F8C7">
    <w:name w:val="4D3927EC2F574DD89AF0702C0646F8C7"/>
    <w:rsid w:val="00434CA4"/>
  </w:style>
  <w:style w:type="paragraph" w:customStyle="1" w:styleId="7412938690194DC99F8E199B6566F9EF">
    <w:name w:val="7412938690194DC99F8E199B6566F9EF"/>
    <w:rsid w:val="00434CA4"/>
  </w:style>
  <w:style w:type="paragraph" w:customStyle="1" w:styleId="A841FE4D2E5F470BB668B89EDF5414D8">
    <w:name w:val="A841FE4D2E5F470BB668B89EDF5414D8"/>
    <w:rsid w:val="00434CA4"/>
  </w:style>
  <w:style w:type="paragraph" w:customStyle="1" w:styleId="4BF753422DE4458CB1B268456928DDAC">
    <w:name w:val="4BF753422DE4458CB1B268456928DDAC"/>
    <w:rsid w:val="00434CA4"/>
  </w:style>
  <w:style w:type="paragraph" w:customStyle="1" w:styleId="6FA2E5ABC32A443EA1E9B9CA7E72B6EB">
    <w:name w:val="6FA2E5ABC32A443EA1E9B9CA7E72B6EB"/>
    <w:rsid w:val="00434CA4"/>
  </w:style>
  <w:style w:type="paragraph" w:customStyle="1" w:styleId="50132BB7DF25497D83C6F012FF5CC0E6">
    <w:name w:val="50132BB7DF25497D83C6F012FF5CC0E6"/>
    <w:rsid w:val="00434CA4"/>
  </w:style>
  <w:style w:type="paragraph" w:customStyle="1" w:styleId="860EA36D859C4FDDB2A1E2381E779171">
    <w:name w:val="860EA36D859C4FDDB2A1E2381E779171"/>
    <w:rsid w:val="00434CA4"/>
  </w:style>
  <w:style w:type="paragraph" w:customStyle="1" w:styleId="77554403FF614612BE49F4ABD57B37EC">
    <w:name w:val="77554403FF614612BE49F4ABD57B37EC"/>
    <w:rsid w:val="00434CA4"/>
  </w:style>
  <w:style w:type="paragraph" w:customStyle="1" w:styleId="B8ACAA40CE8649F69BB11C8749DBC49A">
    <w:name w:val="B8ACAA40CE8649F69BB11C8749DBC49A"/>
    <w:rsid w:val="00434CA4"/>
  </w:style>
  <w:style w:type="paragraph" w:customStyle="1" w:styleId="60911AC7C95E4F25AA3AF6D9EEDB57CC">
    <w:name w:val="60911AC7C95E4F25AA3AF6D9EEDB57CC"/>
    <w:rsid w:val="00434CA4"/>
  </w:style>
  <w:style w:type="paragraph" w:customStyle="1" w:styleId="AD0EB70813F94D76858ACF86B4853693">
    <w:name w:val="AD0EB70813F94D76858ACF86B4853693"/>
    <w:rsid w:val="00434CA4"/>
  </w:style>
  <w:style w:type="paragraph" w:customStyle="1" w:styleId="BFF71A3EED2C4ABB848514C7830AE01C">
    <w:name w:val="BFF71A3EED2C4ABB848514C7830AE01C"/>
    <w:rsid w:val="00434CA4"/>
  </w:style>
  <w:style w:type="paragraph" w:customStyle="1" w:styleId="3B4E9BD4A60A4872AD630F55F450E132">
    <w:name w:val="3B4E9BD4A60A4872AD630F55F450E132"/>
    <w:rsid w:val="00434CA4"/>
  </w:style>
  <w:style w:type="paragraph" w:customStyle="1" w:styleId="DD7942D358CE40B1B15F88EC9E62859C">
    <w:name w:val="DD7942D358CE40B1B15F88EC9E62859C"/>
    <w:rsid w:val="00434CA4"/>
  </w:style>
  <w:style w:type="paragraph" w:customStyle="1" w:styleId="5501685AA9EC4FDB92949F4D70BBCFDC">
    <w:name w:val="5501685AA9EC4FDB92949F4D70BBCFDC"/>
    <w:rsid w:val="00434CA4"/>
  </w:style>
  <w:style w:type="paragraph" w:customStyle="1" w:styleId="B579AB34EB08439BAEE86D6511E57728">
    <w:name w:val="B579AB34EB08439BAEE86D6511E57728"/>
    <w:rsid w:val="00434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Tomas Eneroth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2019-05-29T00:00:00</HeaderDate>
    <Office/>
    <Dnr>I2019/01597/TP, I2019/01604/TP, I2019/01605/TP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77366c8b-ded9-44ee-b70f-d9eb667d01ab</RD_Svarsid>
  </documentManagement>
</p:properties>
</file>

<file path=customXml/itemProps1.xml><?xml version="1.0" encoding="utf-8"?>
<ds:datastoreItem xmlns:ds="http://schemas.openxmlformats.org/officeDocument/2006/customXml" ds:itemID="{728D0DE6-E2BC-4A06-AD48-3CD25616FA85}"/>
</file>

<file path=customXml/itemProps2.xml><?xml version="1.0" encoding="utf-8"?>
<ds:datastoreItem xmlns:ds="http://schemas.openxmlformats.org/officeDocument/2006/customXml" ds:itemID="{88C26180-32E3-44FB-83B6-5B2F72B133E1}"/>
</file>

<file path=customXml/itemProps3.xml><?xml version="1.0" encoding="utf-8"?>
<ds:datastoreItem xmlns:ds="http://schemas.openxmlformats.org/officeDocument/2006/customXml" ds:itemID="{D6B6143E-3D65-4533-A73A-3515FA4D0CBD}"/>
</file>

<file path=customXml/itemProps4.xml><?xml version="1.0" encoding="utf-8"?>
<ds:datastoreItem xmlns:ds="http://schemas.openxmlformats.org/officeDocument/2006/customXml" ds:itemID="{1D368612-079A-4B1B-AE8B-61B7FF166062}"/>
</file>

<file path=customXml/itemProps5.xml><?xml version="1.0" encoding="utf-8"?>
<ds:datastoreItem xmlns:ds="http://schemas.openxmlformats.org/officeDocument/2006/customXml" ds:itemID="{FAC99D54-AC75-421D-885A-C6FDF4F74C2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Lundin</dc:creator>
  <cp:keywords/>
  <dc:description/>
  <cp:lastModifiedBy>Peter Kalliopuro</cp:lastModifiedBy>
  <cp:revision>5</cp:revision>
  <cp:lastPrinted>2019-05-29T06:22:00Z</cp:lastPrinted>
  <dcterms:created xsi:type="dcterms:W3CDTF">2019-05-29T06:21:00Z</dcterms:created>
  <dcterms:modified xsi:type="dcterms:W3CDTF">2019-05-29T06:23:00Z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