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6D44" w14:textId="77777777" w:rsidR="00CA3150" w:rsidRDefault="00CA3150" w:rsidP="0006138D">
      <w:pPr>
        <w:pStyle w:val="Rubrik"/>
        <w:spacing w:after="480"/>
      </w:pPr>
      <w:r>
        <w:t xml:space="preserve">Svar på fråga 2019/20:2020 av Alexandra </w:t>
      </w:r>
      <w:proofErr w:type="spellStart"/>
      <w:r>
        <w:t>Anstrell</w:t>
      </w:r>
      <w:proofErr w:type="spellEnd"/>
      <w:r>
        <w:t xml:space="preserve"> (M) Säkerhetsarbetet på ungdomshem</w:t>
      </w:r>
    </w:p>
    <w:p w14:paraId="64BF7D54" w14:textId="52F034B6" w:rsidR="00CA3150" w:rsidRDefault="00CA3150" w:rsidP="00CA3150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om jag tänker vidta några åtgärder för att svenska kommuner som bedriver </w:t>
      </w:r>
      <w:r w:rsidR="00037584">
        <w:t>Statens institutionsstyrelse (</w:t>
      </w:r>
      <w:proofErr w:type="spellStart"/>
      <w:r w:rsidR="00037584">
        <w:t>SiS</w:t>
      </w:r>
      <w:proofErr w:type="spellEnd"/>
      <w:r w:rsidR="00037584">
        <w:t>)</w:t>
      </w:r>
      <w:r>
        <w:t>-boenden ska garanteras ökad säkerhet, trygghet och kvalitet.</w:t>
      </w:r>
    </w:p>
    <w:p w14:paraId="3C3DEDB1" w14:textId="77777777" w:rsidR="005C61C3" w:rsidRDefault="007372E0" w:rsidP="006A0E6D">
      <w:r w:rsidRPr="007372E0">
        <w:t xml:space="preserve">Den väpnade fritagning som inträffade på Råby ungdomshem är en mycket allvarlig händelse. </w:t>
      </w:r>
      <w:r w:rsidR="006A0E6D" w:rsidRPr="006A0E6D">
        <w:t xml:space="preserve">Säkerheten vid de särskilda ungdomshemmen är en viktig fråga för regeringen. </w:t>
      </w:r>
    </w:p>
    <w:p w14:paraId="6C924248" w14:textId="5DA5C9DC" w:rsidR="006A0E6D" w:rsidRPr="006A0E6D" w:rsidRDefault="006A0E6D" w:rsidP="006A0E6D">
      <w:r w:rsidRPr="006A0E6D">
        <w:t xml:space="preserve">Regeringen och samarbetspartierna har tidigare i år gjort stora tillskott till </w:t>
      </w:r>
      <w:proofErr w:type="spellStart"/>
      <w:r w:rsidRPr="006A0E6D">
        <w:t>SiS</w:t>
      </w:r>
      <w:proofErr w:type="spellEnd"/>
      <w:r w:rsidRPr="006A0E6D">
        <w:t xml:space="preserve">. I </w:t>
      </w:r>
      <w:proofErr w:type="spellStart"/>
      <w:r w:rsidRPr="006A0E6D">
        <w:t>vårändringsbudgeten</w:t>
      </w:r>
      <w:proofErr w:type="spellEnd"/>
      <w:r w:rsidRPr="006A0E6D">
        <w:t xml:space="preserve"> ökades myndighetens anslag med 250</w:t>
      </w:r>
      <w:r w:rsidR="0006138D">
        <w:t> </w:t>
      </w:r>
      <w:r w:rsidRPr="006A0E6D">
        <w:t xml:space="preserve">miljoner kronor, bl.a. för att stärka säkerheten vid </w:t>
      </w:r>
      <w:proofErr w:type="spellStart"/>
      <w:r w:rsidRPr="006A0E6D">
        <w:t>SiS</w:t>
      </w:r>
      <w:proofErr w:type="spellEnd"/>
      <w:r w:rsidRPr="006A0E6D">
        <w:t xml:space="preserve"> särskilda ungdomshem. </w:t>
      </w:r>
    </w:p>
    <w:p w14:paraId="43393DE7" w14:textId="0DB4B3A0" w:rsidR="00EA4F93" w:rsidRDefault="00037584" w:rsidP="007115D1">
      <w:r w:rsidRPr="00037584">
        <w:t xml:space="preserve">På </w:t>
      </w:r>
      <w:proofErr w:type="spellStart"/>
      <w:r w:rsidRPr="00037584">
        <w:t>SiS</w:t>
      </w:r>
      <w:proofErr w:type="spellEnd"/>
      <w:r w:rsidRPr="00037584">
        <w:t>-institutioner vårdas inte sällan ungdomar från gängmiljöer som besitter stort våldskapital</w:t>
      </w:r>
      <w:r>
        <w:t xml:space="preserve">. Det </w:t>
      </w:r>
      <w:r w:rsidR="007372E0">
        <w:t xml:space="preserve">innebär att Statens institutionsstyrelse behöver arbeta </w:t>
      </w:r>
      <w:r w:rsidR="00787C4F">
        <w:t>målmedvetet</w:t>
      </w:r>
      <w:r w:rsidR="007372E0">
        <w:t xml:space="preserve"> med det säkerhetshöjande arbetet. Det framgick också av den analys som Statskontoret genomfört på uppdrag av regeringen och som presenterades i slutet på mars detta år. Jag välkomnar därför särskilt det säkerhetsprojekt som generaldirektören på Statens institutionsstyrelse initierat och</w:t>
      </w:r>
      <w:r w:rsidR="005C61C3">
        <w:t xml:space="preserve"> förutsätter att </w:t>
      </w:r>
      <w:r w:rsidR="007372E0">
        <w:t xml:space="preserve">myndigheten på sikt vidtar ytterligare åtgärder i syfte till att stärka säkerheten på </w:t>
      </w:r>
      <w:proofErr w:type="spellStart"/>
      <w:r w:rsidR="007372E0">
        <w:t>SiS</w:t>
      </w:r>
      <w:proofErr w:type="spellEnd"/>
      <w:r w:rsidR="007372E0">
        <w:t xml:space="preserve"> särskilda ungdomshem.</w:t>
      </w:r>
      <w:r w:rsidR="007115D1">
        <w:t xml:space="preserve"> </w:t>
      </w:r>
      <w:r w:rsidR="002D712D" w:rsidRPr="002D712D">
        <w:t xml:space="preserve"> </w:t>
      </w:r>
    </w:p>
    <w:p w14:paraId="1BD7F5D5" w14:textId="685BB86C" w:rsidR="00EA4F93" w:rsidRDefault="00EA4F93" w:rsidP="007115D1">
      <w:bookmarkStart w:id="0" w:name="_GoBack"/>
      <w:bookmarkEnd w:id="0"/>
      <w:r>
        <w:t>Stockholm den 2 september</w:t>
      </w:r>
      <w:r w:rsidR="00037584">
        <w:t xml:space="preserve"> 2020</w:t>
      </w:r>
      <w:r w:rsidR="0006138D">
        <w:br/>
      </w:r>
      <w:r w:rsidR="0006138D" w:rsidRPr="0006138D">
        <w:rPr>
          <w:sz w:val="24"/>
          <w:szCs w:val="24"/>
        </w:rPr>
        <w:br/>
      </w:r>
      <w:r w:rsidR="0006138D" w:rsidRPr="0006138D">
        <w:rPr>
          <w:sz w:val="24"/>
          <w:szCs w:val="24"/>
        </w:rPr>
        <w:br/>
      </w:r>
      <w:r w:rsidR="0065117D">
        <w:t>Lena Hallengren</w:t>
      </w:r>
    </w:p>
    <w:sectPr w:rsidR="00EA4F93" w:rsidSect="0006138D">
      <w:footerReference w:type="default" r:id="rId15"/>
      <w:headerReference w:type="first" r:id="rId16"/>
      <w:footerReference w:type="first" r:id="rId17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411A" w14:textId="77777777" w:rsidR="00562FED" w:rsidRDefault="00562FED" w:rsidP="00A87A54">
      <w:pPr>
        <w:spacing w:after="0" w:line="240" w:lineRule="auto"/>
      </w:pPr>
      <w:r>
        <w:separator/>
      </w:r>
    </w:p>
  </w:endnote>
  <w:endnote w:type="continuationSeparator" w:id="0">
    <w:p w14:paraId="6A819F30" w14:textId="77777777" w:rsidR="00562FED" w:rsidRDefault="00562F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EFE2E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10C8B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75F18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E07F0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C0AF7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27CD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671F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EC3B20" w14:textId="77777777" w:rsidTr="00C26068">
      <w:trPr>
        <w:trHeight w:val="227"/>
      </w:trPr>
      <w:tc>
        <w:tcPr>
          <w:tcW w:w="4074" w:type="dxa"/>
        </w:tcPr>
        <w:p w14:paraId="18FE82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E5975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A515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6FF2" w14:textId="77777777" w:rsidR="00562FED" w:rsidRDefault="00562FED" w:rsidP="00A87A54">
      <w:pPr>
        <w:spacing w:after="0" w:line="240" w:lineRule="auto"/>
      </w:pPr>
      <w:r>
        <w:separator/>
      </w:r>
    </w:p>
  </w:footnote>
  <w:footnote w:type="continuationSeparator" w:id="0">
    <w:p w14:paraId="50016794" w14:textId="77777777" w:rsidR="00562FED" w:rsidRDefault="00562F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A3150" w14:paraId="08704C2E" w14:textId="77777777" w:rsidTr="00C93EBA">
      <w:trPr>
        <w:trHeight w:val="227"/>
      </w:trPr>
      <w:tc>
        <w:tcPr>
          <w:tcW w:w="5534" w:type="dxa"/>
        </w:tcPr>
        <w:p w14:paraId="2013A3DF" w14:textId="77777777" w:rsidR="00CA3150" w:rsidRPr="007D73AB" w:rsidRDefault="00CA3150">
          <w:pPr>
            <w:pStyle w:val="Sidhuvud"/>
          </w:pPr>
        </w:p>
      </w:tc>
      <w:tc>
        <w:tcPr>
          <w:tcW w:w="3170" w:type="dxa"/>
          <w:vAlign w:val="bottom"/>
        </w:tcPr>
        <w:p w14:paraId="2C827855" w14:textId="77777777" w:rsidR="00CA3150" w:rsidRPr="007D73AB" w:rsidRDefault="00CA3150" w:rsidP="00340DE0">
          <w:pPr>
            <w:pStyle w:val="Sidhuvud"/>
          </w:pPr>
        </w:p>
      </w:tc>
      <w:tc>
        <w:tcPr>
          <w:tcW w:w="1134" w:type="dxa"/>
        </w:tcPr>
        <w:p w14:paraId="244F11F3" w14:textId="77777777" w:rsidR="00CA3150" w:rsidRDefault="00CA3150" w:rsidP="005A703A">
          <w:pPr>
            <w:pStyle w:val="Sidhuvud"/>
          </w:pPr>
        </w:p>
      </w:tc>
    </w:tr>
    <w:tr w:rsidR="00CA3150" w14:paraId="5C98ED3B" w14:textId="77777777" w:rsidTr="00C93EBA">
      <w:trPr>
        <w:trHeight w:val="1928"/>
      </w:trPr>
      <w:tc>
        <w:tcPr>
          <w:tcW w:w="5534" w:type="dxa"/>
        </w:tcPr>
        <w:p w14:paraId="57273D54" w14:textId="77777777" w:rsidR="00CA3150" w:rsidRPr="00340DE0" w:rsidRDefault="00CA31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23109E" wp14:editId="304169D2">
                <wp:extent cx="1743633" cy="505162"/>
                <wp:effectExtent l="0" t="0" r="0" b="9525"/>
                <wp:docPr id="5" name="Bildobjekt 5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689756" w14:textId="77777777" w:rsidR="00CA3150" w:rsidRPr="00710A6C" w:rsidRDefault="00CA3150" w:rsidP="00EE3C0F">
          <w:pPr>
            <w:pStyle w:val="Sidhuvud"/>
            <w:rPr>
              <w:b/>
            </w:rPr>
          </w:pPr>
        </w:p>
        <w:p w14:paraId="22826D39" w14:textId="77777777" w:rsidR="00CA3150" w:rsidRDefault="00CA3150" w:rsidP="00EE3C0F">
          <w:pPr>
            <w:pStyle w:val="Sidhuvud"/>
          </w:pPr>
        </w:p>
        <w:p w14:paraId="00A4F948" w14:textId="77777777" w:rsidR="00CA3150" w:rsidRDefault="00CA3150" w:rsidP="00EE3C0F">
          <w:pPr>
            <w:pStyle w:val="Sidhuvud"/>
          </w:pPr>
        </w:p>
        <w:p w14:paraId="53FBDCE7" w14:textId="77777777" w:rsidR="00CA3150" w:rsidRDefault="00CA31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418E2FFF1EB4B94BC99CBE2939D9D1D"/>
            </w:placeholder>
            <w:dataBinding w:prefixMappings="xmlns:ns0='http://lp/documentinfo/RK' " w:xpath="/ns0:DocumentInfo[1]/ns0:BaseInfo[1]/ns0:Dnr[1]" w:storeItemID="{1759D88E-8DE6-4A10-9BEC-79E4B84F38F7}"/>
            <w:text/>
          </w:sdtPr>
          <w:sdtEndPr/>
          <w:sdtContent>
            <w:p w14:paraId="00566809" w14:textId="37256741" w:rsidR="00CA3150" w:rsidRDefault="00812B51" w:rsidP="00EE3C0F">
              <w:pPr>
                <w:pStyle w:val="Sidhuvud"/>
              </w:pPr>
              <w:r w:rsidRPr="00812B51">
                <w:t>S2020/06536/SOF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DBE38DACEC4F209AF83D4E9DBDC19F"/>
            </w:placeholder>
            <w:showingPlcHdr/>
            <w:dataBinding w:prefixMappings="xmlns:ns0='http://lp/documentinfo/RK' " w:xpath="/ns0:DocumentInfo[1]/ns0:BaseInfo[1]/ns0:DocNumber[1]" w:storeItemID="{1759D88E-8DE6-4A10-9BEC-79E4B84F38F7}"/>
            <w:text/>
          </w:sdtPr>
          <w:sdtEndPr/>
          <w:sdtContent>
            <w:p w14:paraId="0DE1BF3F" w14:textId="77777777" w:rsidR="00CA3150" w:rsidRDefault="00CA31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727A2E" w14:textId="77777777" w:rsidR="00CA3150" w:rsidRDefault="00CA3150" w:rsidP="00EE3C0F">
          <w:pPr>
            <w:pStyle w:val="Sidhuvud"/>
          </w:pPr>
        </w:p>
      </w:tc>
      <w:tc>
        <w:tcPr>
          <w:tcW w:w="1134" w:type="dxa"/>
        </w:tcPr>
        <w:p w14:paraId="4AC5F196" w14:textId="77777777" w:rsidR="00CA3150" w:rsidRDefault="00CA3150" w:rsidP="0094502D">
          <w:pPr>
            <w:pStyle w:val="Sidhuvud"/>
          </w:pPr>
        </w:p>
        <w:p w14:paraId="26D1E05C" w14:textId="77777777" w:rsidR="00CA3150" w:rsidRPr="0094502D" w:rsidRDefault="00CA3150" w:rsidP="00EC71A6">
          <w:pPr>
            <w:pStyle w:val="Sidhuvud"/>
          </w:pPr>
        </w:p>
      </w:tc>
    </w:tr>
    <w:tr w:rsidR="00CA3150" w14:paraId="1EACA1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E23FEDCB1754A8AAB0337A922E2372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D1D908" w14:textId="77777777" w:rsidR="00CA3150" w:rsidRPr="00CA3150" w:rsidRDefault="00CA3150" w:rsidP="00340DE0">
              <w:pPr>
                <w:pStyle w:val="Sidhuvud"/>
                <w:rPr>
                  <w:b/>
                </w:rPr>
              </w:pPr>
              <w:r w:rsidRPr="00CA3150">
                <w:rPr>
                  <w:b/>
                </w:rPr>
                <w:t>Socialdepartementet</w:t>
              </w:r>
            </w:p>
            <w:p w14:paraId="1A7FF7A1" w14:textId="77777777" w:rsidR="007372E0" w:rsidRDefault="00CA3150" w:rsidP="00340DE0">
              <w:pPr>
                <w:pStyle w:val="Sidhuvud"/>
              </w:pPr>
              <w:r w:rsidRPr="00CA3150">
                <w:t>Socialministern</w:t>
              </w:r>
            </w:p>
            <w:p w14:paraId="3A4B885F" w14:textId="77777777" w:rsidR="007372E0" w:rsidRDefault="007372E0" w:rsidP="00340DE0">
              <w:pPr>
                <w:pStyle w:val="Sidhuvud"/>
              </w:pPr>
            </w:p>
            <w:p w14:paraId="7E205ADD" w14:textId="77777777" w:rsidR="00812B51" w:rsidRDefault="00812B51" w:rsidP="00340DE0">
              <w:pPr>
                <w:pStyle w:val="Sidhuvud"/>
              </w:pPr>
            </w:p>
            <w:p w14:paraId="3A4AD702" w14:textId="77777777" w:rsidR="00812B51" w:rsidRDefault="00812B51" w:rsidP="00340DE0">
              <w:pPr>
                <w:pStyle w:val="Sidhuvud"/>
              </w:pPr>
            </w:p>
            <w:p w14:paraId="642731FB" w14:textId="77777777" w:rsidR="00CA3150" w:rsidRPr="00340DE0" w:rsidRDefault="00CA315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F4E60295B24928B9958E5E3BD140D2"/>
          </w:placeholder>
          <w:dataBinding w:prefixMappings="xmlns:ns0='http://lp/documentinfo/RK' " w:xpath="/ns0:DocumentInfo[1]/ns0:BaseInfo[1]/ns0:Recipient[1]" w:storeItemID="{1759D88E-8DE6-4A10-9BEC-79E4B84F38F7}"/>
          <w:text w:multiLine="1"/>
        </w:sdtPr>
        <w:sdtEndPr/>
        <w:sdtContent>
          <w:tc>
            <w:tcPr>
              <w:tcW w:w="3170" w:type="dxa"/>
            </w:tcPr>
            <w:p w14:paraId="4EB5443F" w14:textId="77777777" w:rsidR="00CA3150" w:rsidRDefault="00CA31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080B77" w14:textId="77777777" w:rsidR="00CA3150" w:rsidRDefault="00CA3150" w:rsidP="003E6020">
          <w:pPr>
            <w:pStyle w:val="Sidhuvud"/>
          </w:pPr>
        </w:p>
      </w:tc>
    </w:tr>
  </w:tbl>
  <w:p w14:paraId="5FB330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37584"/>
    <w:rsid w:val="00041EDC"/>
    <w:rsid w:val="00042CE5"/>
    <w:rsid w:val="0004352E"/>
    <w:rsid w:val="00051341"/>
    <w:rsid w:val="00053CAA"/>
    <w:rsid w:val="00055875"/>
    <w:rsid w:val="00057FE0"/>
    <w:rsid w:val="000603BB"/>
    <w:rsid w:val="0006138D"/>
    <w:rsid w:val="000620FD"/>
    <w:rsid w:val="00063DCB"/>
    <w:rsid w:val="000647D2"/>
    <w:rsid w:val="000656A1"/>
    <w:rsid w:val="000662BA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62D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12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3B0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5F3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395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2FE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1C3"/>
    <w:rsid w:val="005C6F80"/>
    <w:rsid w:val="005D07C2"/>
    <w:rsid w:val="005D7155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17D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0E6D"/>
    <w:rsid w:val="006A1835"/>
    <w:rsid w:val="006A2625"/>
    <w:rsid w:val="006B4A30"/>
    <w:rsid w:val="006B7569"/>
    <w:rsid w:val="006C28EE"/>
    <w:rsid w:val="006C4FF1"/>
    <w:rsid w:val="006C6A25"/>
    <w:rsid w:val="006D2998"/>
    <w:rsid w:val="006D3188"/>
    <w:rsid w:val="006D5159"/>
    <w:rsid w:val="006D6779"/>
    <w:rsid w:val="006E08FC"/>
    <w:rsid w:val="006F2588"/>
    <w:rsid w:val="00710A6C"/>
    <w:rsid w:val="00710D98"/>
    <w:rsid w:val="007115D1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404"/>
    <w:rsid w:val="007372E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C4F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2B51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939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143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37F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7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3150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1AA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4F9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50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32C90"/>
  <w15:docId w15:val="{5FF469DF-F7C0-4B41-8862-5F3F9D8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8E2FFF1EB4B94BC99CBE2939D9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3972D-524B-472B-921B-4182C97585CE}"/>
      </w:docPartPr>
      <w:docPartBody>
        <w:p w:rsidR="00BF5343" w:rsidRDefault="009130ED" w:rsidP="009130ED">
          <w:pPr>
            <w:pStyle w:val="8418E2FFF1EB4B94BC99CBE2939D9D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DBE38DACEC4F209AF83D4E9DBDC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B20E2-60FB-44B8-853F-D2017D269637}"/>
      </w:docPartPr>
      <w:docPartBody>
        <w:p w:rsidR="00BF5343" w:rsidRDefault="009130ED" w:rsidP="009130ED">
          <w:pPr>
            <w:pStyle w:val="CCDBE38DACEC4F209AF83D4E9DBDC1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23FEDCB1754A8AAB0337A922E23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F4245-C04E-409F-98DF-C0B5FFFA107C}"/>
      </w:docPartPr>
      <w:docPartBody>
        <w:p w:rsidR="00BF5343" w:rsidRDefault="009130ED" w:rsidP="009130ED">
          <w:pPr>
            <w:pStyle w:val="1E23FEDCB1754A8AAB0337A922E237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F4E60295B24928B9958E5E3BD14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BBDCB-BB60-4FEE-99EA-C16A80F17134}"/>
      </w:docPartPr>
      <w:docPartBody>
        <w:p w:rsidR="00BF5343" w:rsidRDefault="009130ED" w:rsidP="009130ED">
          <w:pPr>
            <w:pStyle w:val="5CF4E60295B24928B9958E5E3BD140D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ED"/>
    <w:rsid w:val="009130ED"/>
    <w:rsid w:val="00BF5343"/>
    <w:rsid w:val="00C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A0379C6B1B4DC78977EF569970F000">
    <w:name w:val="96A0379C6B1B4DC78977EF569970F000"/>
    <w:rsid w:val="009130ED"/>
  </w:style>
  <w:style w:type="character" w:styleId="Platshllartext">
    <w:name w:val="Placeholder Text"/>
    <w:basedOn w:val="Standardstycketeckensnitt"/>
    <w:uiPriority w:val="99"/>
    <w:semiHidden/>
    <w:rsid w:val="009130ED"/>
    <w:rPr>
      <w:noProof w:val="0"/>
      <w:color w:val="808080"/>
    </w:rPr>
  </w:style>
  <w:style w:type="paragraph" w:customStyle="1" w:styleId="25AEE6994E584916A92EAF8F91C75A54">
    <w:name w:val="25AEE6994E584916A92EAF8F91C75A54"/>
    <w:rsid w:val="009130ED"/>
  </w:style>
  <w:style w:type="paragraph" w:customStyle="1" w:styleId="EA20AF7E4A3B425BBFABFB9D3CFFAC0E">
    <w:name w:val="EA20AF7E4A3B425BBFABFB9D3CFFAC0E"/>
    <w:rsid w:val="009130ED"/>
  </w:style>
  <w:style w:type="paragraph" w:customStyle="1" w:styleId="3F4557B71FEA40989A134902847A316E">
    <w:name w:val="3F4557B71FEA40989A134902847A316E"/>
    <w:rsid w:val="009130ED"/>
  </w:style>
  <w:style w:type="paragraph" w:customStyle="1" w:styleId="8418E2FFF1EB4B94BC99CBE2939D9D1D">
    <w:name w:val="8418E2FFF1EB4B94BC99CBE2939D9D1D"/>
    <w:rsid w:val="009130ED"/>
  </w:style>
  <w:style w:type="paragraph" w:customStyle="1" w:styleId="CCDBE38DACEC4F209AF83D4E9DBDC19F">
    <w:name w:val="CCDBE38DACEC4F209AF83D4E9DBDC19F"/>
    <w:rsid w:val="009130ED"/>
  </w:style>
  <w:style w:type="paragraph" w:customStyle="1" w:styleId="EDBF2AC5191343CE938A915FFAB13BF2">
    <w:name w:val="EDBF2AC5191343CE938A915FFAB13BF2"/>
    <w:rsid w:val="009130ED"/>
  </w:style>
  <w:style w:type="paragraph" w:customStyle="1" w:styleId="97BED28495824D53BC8F8AA297EF8A9B">
    <w:name w:val="97BED28495824D53BC8F8AA297EF8A9B"/>
    <w:rsid w:val="009130ED"/>
  </w:style>
  <w:style w:type="paragraph" w:customStyle="1" w:styleId="8CEDAC0E99FC4264BDEAC962AFB03C70">
    <w:name w:val="8CEDAC0E99FC4264BDEAC962AFB03C70"/>
    <w:rsid w:val="009130ED"/>
  </w:style>
  <w:style w:type="paragraph" w:customStyle="1" w:styleId="1E23FEDCB1754A8AAB0337A922E2372B">
    <w:name w:val="1E23FEDCB1754A8AAB0337A922E2372B"/>
    <w:rsid w:val="009130ED"/>
  </w:style>
  <w:style w:type="paragraph" w:customStyle="1" w:styleId="5CF4E60295B24928B9958E5E3BD140D2">
    <w:name w:val="5CF4E60295B24928B9958E5E3BD140D2"/>
    <w:rsid w:val="009130ED"/>
  </w:style>
  <w:style w:type="paragraph" w:customStyle="1" w:styleId="CCDBE38DACEC4F209AF83D4E9DBDC19F1">
    <w:name w:val="CCDBE38DACEC4F209AF83D4E9DBDC19F1"/>
    <w:rsid w:val="009130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23FEDCB1754A8AAB0337A922E2372B1">
    <w:name w:val="1E23FEDCB1754A8AAB0337A922E2372B1"/>
    <w:rsid w:val="009130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7419536c-0c8f-4d01-a20b-d56edda95394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7" ma:contentTypeDescription="Skapa nytt dokument med möjlighet att välja RK-mall" ma:contentTypeScope="" ma:versionID="ed5ea07bd41ed80b7093a5b9bd5d597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2020-08-25</HeaderDate>
    <Office/>
    <Dnr>S2020/06536/SOF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00BF-79B0-487B-B595-51E55A43F26E}"/>
</file>

<file path=customXml/itemProps2.xml><?xml version="1.0" encoding="utf-8"?>
<ds:datastoreItem xmlns:ds="http://schemas.openxmlformats.org/officeDocument/2006/customXml" ds:itemID="{DD1B8FE3-86C6-4546-9225-7DB8E93DDBC5}"/>
</file>

<file path=customXml/itemProps3.xml><?xml version="1.0" encoding="utf-8"?>
<ds:datastoreItem xmlns:ds="http://schemas.openxmlformats.org/officeDocument/2006/customXml" ds:itemID="{15495C39-2443-48A0-A4DE-B2680F04483A}"/>
</file>

<file path=customXml/itemProps4.xml><?xml version="1.0" encoding="utf-8"?>
<ds:datastoreItem xmlns:ds="http://schemas.openxmlformats.org/officeDocument/2006/customXml" ds:itemID="{9AD4FF43-5DBD-4758-BEE1-E99DBFC4DE0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685B03-8B05-4A8B-8F10-F2DAA4E81D6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E4751C-0F86-4123-B87F-F8CE3C52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759D88E-8DE6-4A10-9BEC-79E4B84F38F7}"/>
</file>

<file path=customXml/itemProps8.xml><?xml version="1.0" encoding="utf-8"?>
<ds:datastoreItem xmlns:ds="http://schemas.openxmlformats.org/officeDocument/2006/customXml" ds:itemID="{0E6A966D-5C41-4022-B65F-BB6AAABBD9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2020.docx</dc:title>
  <dc:subject/>
  <dc:creator>Miriam Söderström</dc:creator>
  <cp:keywords/>
  <dc:description/>
  <cp:lastModifiedBy>Maria Zetterström</cp:lastModifiedBy>
  <cp:revision>2</cp:revision>
  <cp:lastPrinted>2020-09-02T07:41:00Z</cp:lastPrinted>
  <dcterms:created xsi:type="dcterms:W3CDTF">2020-09-02T07:42:00Z</dcterms:created>
  <dcterms:modified xsi:type="dcterms:W3CDTF">2020-09-02T07:42:00Z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S2020/06536/SOF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ac48bc12-973a-46f1-9540-ba96925e9b05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