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048EF" w14:textId="60E9E7A3" w:rsidR="004B6E88" w:rsidRDefault="004B6E88" w:rsidP="00DA0661">
      <w:pPr>
        <w:pStyle w:val="Rubrik"/>
      </w:pPr>
      <w:bookmarkStart w:id="0" w:name="Start"/>
      <w:bookmarkEnd w:id="0"/>
      <w:r>
        <w:t>Svar på fråga 2019/20:1135 av Camilla Waltersson Grönvall (M)</w:t>
      </w:r>
      <w:r>
        <w:br/>
        <w:t>Skyddsutrustning för medarbetare inom hälso- och sjukvården</w:t>
      </w:r>
    </w:p>
    <w:p w14:paraId="0AAAE0E7" w14:textId="423E3C95" w:rsidR="00D632BC" w:rsidRDefault="00D632BC" w:rsidP="002749F7">
      <w:pPr>
        <w:pStyle w:val="Brdtext"/>
      </w:pPr>
      <w:r>
        <w:t>Camilla Waltersson Grönvall har frågat mig på vilket sätt jag avser att säkerställa att skyddsnivån för dem som arbetar inom hälso- och sjukvården, på såväl kommunal som regional nivå, är jämlik över hela landet.</w:t>
      </w:r>
    </w:p>
    <w:p w14:paraId="5882BCDB" w14:textId="5EC0BA9C" w:rsidR="00D632BC" w:rsidRDefault="00D632BC" w:rsidP="00D632BC">
      <w:pPr>
        <w:pStyle w:val="Brdtext"/>
      </w:pPr>
      <w:r>
        <w:t xml:space="preserve">Det är Folkhälsomyndigheten som utfärdar </w:t>
      </w:r>
      <w:r w:rsidR="00231DD4">
        <w:t xml:space="preserve">generella </w:t>
      </w:r>
      <w:r>
        <w:t>rekommendationer för skyddsåtgärder i hälso- och sjukvård och omsorg. Syftet är att personal i vård och omsorg ska skyddas mot smitta på bästa sätt utifrån vårdsituation</w:t>
      </w:r>
      <w:r w:rsidR="00E87802">
        <w:t>en</w:t>
      </w:r>
      <w:r>
        <w:t xml:space="preserve">. </w:t>
      </w:r>
    </w:p>
    <w:p w14:paraId="2A940D94" w14:textId="1F475E39" w:rsidR="00D632BC" w:rsidRDefault="00D632BC" w:rsidP="00D632BC">
      <w:pPr>
        <w:pStyle w:val="Brdtext"/>
      </w:pPr>
      <w:r>
        <w:t>Rekommendationerna kompletterar gällande föreskrifter och lokalt utarbetade riktlinjer</w:t>
      </w:r>
      <w:r w:rsidR="00231DD4">
        <w:t xml:space="preserve"> och ska vara ett stöd i vården</w:t>
      </w:r>
      <w:r>
        <w:t xml:space="preserve">. </w:t>
      </w:r>
      <w:r w:rsidR="00231DD4">
        <w:t>Ytterst är det den som är verksamhetsansvarig som har arbetsmiljöansvar och som</w:t>
      </w:r>
      <w:r>
        <w:t xml:space="preserve"> ska bedöma risken i den aktuella vårdsituationen</w:t>
      </w:r>
      <w:r w:rsidR="00231DD4">
        <w:t>. Här är givetvis l</w:t>
      </w:r>
      <w:r>
        <w:t>okal utbildning och dialog av största vikt</w:t>
      </w:r>
      <w:r w:rsidR="00231DD4">
        <w:t xml:space="preserve"> för att personalen ska känna sig trygg i sin arbetssituation.</w:t>
      </w:r>
    </w:p>
    <w:p w14:paraId="0FF67D23" w14:textId="348B8E26" w:rsidR="00517971" w:rsidRDefault="00517971" w:rsidP="00D632BC">
      <w:pPr>
        <w:pStyle w:val="Brdtext"/>
      </w:pPr>
      <w:r>
        <w:t xml:space="preserve">Det åligger varje region att </w:t>
      </w:r>
      <w:r w:rsidR="00AB3648">
        <w:t>säkerställa försörjningen</w:t>
      </w:r>
      <w:r>
        <w:t xml:space="preserve"> av skyddsutrustning för att behoven ska kunna täckas även vid en större påfrestning än normalt. </w:t>
      </w:r>
      <w:r w:rsidR="00384C34" w:rsidRPr="00384C34">
        <w:t>Vissa regioner har dock inte en tillräcklig uthållighet när det gäller materialförsörjning i detta avseende och regeringen har</w:t>
      </w:r>
      <w:r>
        <w:t xml:space="preserve"> därför tilldelat Socialstyrelsen särskilda samordningsuppdrag när det gäller skyddsutrustning. </w:t>
      </w:r>
    </w:p>
    <w:p w14:paraId="0CD9AF73" w14:textId="79B60702" w:rsidR="00D632BC" w:rsidRDefault="00231DD4" w:rsidP="00D632BC">
      <w:pPr>
        <w:pStyle w:val="Brdtext"/>
      </w:pPr>
      <w:r>
        <w:t xml:space="preserve">Den </w:t>
      </w:r>
      <w:r w:rsidR="00D632BC">
        <w:t>16 mars</w:t>
      </w:r>
      <w:r>
        <w:t xml:space="preserve"> gav regeringen</w:t>
      </w:r>
      <w:r w:rsidR="00D632BC">
        <w:t xml:space="preserve"> Socialstyrelsen</w:t>
      </w:r>
      <w:r>
        <w:t xml:space="preserve"> i uppdrag att vara </w:t>
      </w:r>
      <w:r w:rsidR="00D632BC">
        <w:t xml:space="preserve">nationell inköpscentral för sjukvårdsmaterial, skyddsutrustning och viss medicinteknisk utrustning, med anledning av covid-19. </w:t>
      </w:r>
      <w:r>
        <w:t xml:space="preserve">Vid sidan av att köpa in och distribuera sjukvårdsmaterial och skyddsutrustning till landets </w:t>
      </w:r>
      <w:r>
        <w:lastRenderedPageBreak/>
        <w:t>regioner och kommuner ska Socialstyrelsen på nationell nivå s</w:t>
      </w:r>
      <w:r w:rsidR="00D632BC">
        <w:t>vara för fördelning och vid behov omfördelning av utrustning mellan huvudmännen.</w:t>
      </w:r>
    </w:p>
    <w:p w14:paraId="395E895E" w14:textId="5F6F7EF2" w:rsidR="00E87802" w:rsidRPr="00E87802" w:rsidRDefault="00E87802" w:rsidP="00E87802">
      <w:r>
        <w:t>Vi</w:t>
      </w:r>
      <w:r w:rsidRPr="00E87802">
        <w:t xml:space="preserve"> har haft ett konstruktivt möte med företrädare för berörda fackförbund, myndigheter och Sveriges kommuner och regioner om tillgången till och användning av personlig skyddsutrustning. Det som kom fram vid samtalet utgör en viktig grund för det arbete som nu pågår.</w:t>
      </w:r>
    </w:p>
    <w:p w14:paraId="162C8999" w14:textId="77777777" w:rsidR="00D632BC" w:rsidRDefault="00D632BC" w:rsidP="006A12F1">
      <w:pPr>
        <w:pStyle w:val="Brdtext"/>
      </w:pPr>
      <w:bookmarkStart w:id="1" w:name="_GoBack"/>
      <w:bookmarkEnd w:id="1"/>
      <w:r>
        <w:t xml:space="preserve">Stockholm den </w:t>
      </w:r>
      <w:sdt>
        <w:sdtPr>
          <w:id w:val="-1225218591"/>
          <w:placeholder>
            <w:docPart w:val="5F370B8A46A34C098C35F1299C8138D2"/>
          </w:placeholder>
          <w:dataBinding w:prefixMappings="xmlns:ns0='http://lp/documentinfo/RK' " w:xpath="/ns0:DocumentInfo[1]/ns0:BaseInfo[1]/ns0:HeaderDate[1]" w:storeItemID="{8FA7FCB6-E755-4283-9399-F877E1AF58D4}"/>
          <w:date w:fullDate="2020-04-08T00:00:00Z">
            <w:dateFormat w:val="d MMMM yyyy"/>
            <w:lid w:val="sv-SE"/>
            <w:storeMappedDataAs w:val="dateTime"/>
            <w:calendar w:val="gregorian"/>
          </w:date>
        </w:sdtPr>
        <w:sdtEndPr/>
        <w:sdtContent>
          <w:r>
            <w:t>8 april 2020</w:t>
          </w:r>
        </w:sdtContent>
      </w:sdt>
    </w:p>
    <w:p w14:paraId="45A77C9C" w14:textId="77777777" w:rsidR="00D632BC" w:rsidRDefault="00D632BC" w:rsidP="004E7A8F">
      <w:pPr>
        <w:pStyle w:val="Brdtextutanavstnd"/>
      </w:pPr>
    </w:p>
    <w:p w14:paraId="45645832" w14:textId="77777777" w:rsidR="00D632BC" w:rsidRDefault="00D632BC" w:rsidP="004E7A8F">
      <w:pPr>
        <w:pStyle w:val="Brdtextutanavstnd"/>
      </w:pPr>
    </w:p>
    <w:p w14:paraId="359842BE" w14:textId="77777777" w:rsidR="004B6E88" w:rsidRPr="00DB48AB" w:rsidRDefault="00D632BC" w:rsidP="00DB48AB">
      <w:pPr>
        <w:pStyle w:val="Brdtext"/>
      </w:pPr>
      <w:r>
        <w:t>Lena Hallengren</w:t>
      </w:r>
    </w:p>
    <w:sectPr w:rsidR="004B6E88"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84E7D" w14:textId="77777777" w:rsidR="004B6E88" w:rsidRDefault="004B6E88" w:rsidP="00A87A54">
      <w:pPr>
        <w:spacing w:after="0" w:line="240" w:lineRule="auto"/>
      </w:pPr>
      <w:r>
        <w:separator/>
      </w:r>
    </w:p>
  </w:endnote>
  <w:endnote w:type="continuationSeparator" w:id="0">
    <w:p w14:paraId="2966D068" w14:textId="77777777" w:rsidR="004B6E88" w:rsidRDefault="004B6E8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084B2E0" w14:textId="77777777" w:rsidTr="006A26EC">
      <w:trPr>
        <w:trHeight w:val="227"/>
        <w:jc w:val="right"/>
      </w:trPr>
      <w:tc>
        <w:tcPr>
          <w:tcW w:w="708" w:type="dxa"/>
          <w:vAlign w:val="bottom"/>
        </w:tcPr>
        <w:p w14:paraId="4478FCB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31EE3A7" w14:textId="77777777" w:rsidTr="006A26EC">
      <w:trPr>
        <w:trHeight w:val="850"/>
        <w:jc w:val="right"/>
      </w:trPr>
      <w:tc>
        <w:tcPr>
          <w:tcW w:w="708" w:type="dxa"/>
          <w:vAlign w:val="bottom"/>
        </w:tcPr>
        <w:p w14:paraId="2DCF41DF" w14:textId="77777777" w:rsidR="005606BC" w:rsidRPr="00347E11" w:rsidRDefault="005606BC" w:rsidP="005606BC">
          <w:pPr>
            <w:pStyle w:val="Sidfot"/>
            <w:spacing w:line="276" w:lineRule="auto"/>
            <w:jc w:val="right"/>
          </w:pPr>
        </w:p>
      </w:tc>
    </w:tr>
  </w:tbl>
  <w:p w14:paraId="531036C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A29F6E8" w14:textId="77777777" w:rsidTr="001F4302">
      <w:trPr>
        <w:trHeight w:val="510"/>
      </w:trPr>
      <w:tc>
        <w:tcPr>
          <w:tcW w:w="8525" w:type="dxa"/>
          <w:gridSpan w:val="2"/>
          <w:vAlign w:val="bottom"/>
        </w:tcPr>
        <w:p w14:paraId="0A3EE6D4" w14:textId="77777777" w:rsidR="00347E11" w:rsidRPr="00347E11" w:rsidRDefault="00347E11" w:rsidP="00347E11">
          <w:pPr>
            <w:pStyle w:val="Sidfot"/>
            <w:rPr>
              <w:sz w:val="8"/>
            </w:rPr>
          </w:pPr>
        </w:p>
      </w:tc>
    </w:tr>
    <w:tr w:rsidR="00093408" w:rsidRPr="00EE3C0F" w14:paraId="11EAA1E4" w14:textId="77777777" w:rsidTr="00C26068">
      <w:trPr>
        <w:trHeight w:val="227"/>
      </w:trPr>
      <w:tc>
        <w:tcPr>
          <w:tcW w:w="4074" w:type="dxa"/>
        </w:tcPr>
        <w:p w14:paraId="26F1FC59" w14:textId="77777777" w:rsidR="00347E11" w:rsidRPr="00F53AEA" w:rsidRDefault="00347E11" w:rsidP="00C26068">
          <w:pPr>
            <w:pStyle w:val="Sidfot"/>
            <w:spacing w:line="276" w:lineRule="auto"/>
          </w:pPr>
        </w:p>
      </w:tc>
      <w:tc>
        <w:tcPr>
          <w:tcW w:w="4451" w:type="dxa"/>
        </w:tcPr>
        <w:p w14:paraId="2C6AA28C" w14:textId="77777777" w:rsidR="00093408" w:rsidRPr="00F53AEA" w:rsidRDefault="00093408" w:rsidP="00F53AEA">
          <w:pPr>
            <w:pStyle w:val="Sidfot"/>
            <w:spacing w:line="276" w:lineRule="auto"/>
          </w:pPr>
        </w:p>
      </w:tc>
    </w:tr>
  </w:tbl>
  <w:p w14:paraId="715150D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50F50" w14:textId="77777777" w:rsidR="004B6E88" w:rsidRDefault="004B6E88" w:rsidP="00A87A54">
      <w:pPr>
        <w:spacing w:after="0" w:line="240" w:lineRule="auto"/>
      </w:pPr>
      <w:r>
        <w:separator/>
      </w:r>
    </w:p>
  </w:footnote>
  <w:footnote w:type="continuationSeparator" w:id="0">
    <w:p w14:paraId="6D922372" w14:textId="77777777" w:rsidR="004B6E88" w:rsidRDefault="004B6E8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B6E88" w14:paraId="1E10687E" w14:textId="77777777" w:rsidTr="00C93EBA">
      <w:trPr>
        <w:trHeight w:val="227"/>
      </w:trPr>
      <w:tc>
        <w:tcPr>
          <w:tcW w:w="5534" w:type="dxa"/>
        </w:tcPr>
        <w:p w14:paraId="340F90BA" w14:textId="77777777" w:rsidR="004B6E88" w:rsidRPr="007D73AB" w:rsidRDefault="004B6E88">
          <w:pPr>
            <w:pStyle w:val="Sidhuvud"/>
          </w:pPr>
        </w:p>
      </w:tc>
      <w:tc>
        <w:tcPr>
          <w:tcW w:w="3170" w:type="dxa"/>
          <w:vAlign w:val="bottom"/>
        </w:tcPr>
        <w:p w14:paraId="543010D4" w14:textId="77777777" w:rsidR="004B6E88" w:rsidRPr="007D73AB" w:rsidRDefault="004B6E88" w:rsidP="00340DE0">
          <w:pPr>
            <w:pStyle w:val="Sidhuvud"/>
          </w:pPr>
        </w:p>
      </w:tc>
      <w:tc>
        <w:tcPr>
          <w:tcW w:w="1134" w:type="dxa"/>
        </w:tcPr>
        <w:p w14:paraId="53026603" w14:textId="77777777" w:rsidR="004B6E88" w:rsidRDefault="004B6E88" w:rsidP="005A703A">
          <w:pPr>
            <w:pStyle w:val="Sidhuvud"/>
          </w:pPr>
        </w:p>
      </w:tc>
    </w:tr>
    <w:tr w:rsidR="004B6E88" w14:paraId="4176D010" w14:textId="77777777" w:rsidTr="00C93EBA">
      <w:trPr>
        <w:trHeight w:val="1928"/>
      </w:trPr>
      <w:tc>
        <w:tcPr>
          <w:tcW w:w="5534" w:type="dxa"/>
        </w:tcPr>
        <w:p w14:paraId="768576B9" w14:textId="77777777" w:rsidR="004B6E88" w:rsidRPr="00340DE0" w:rsidRDefault="004B6E88" w:rsidP="00340DE0">
          <w:pPr>
            <w:pStyle w:val="Sidhuvud"/>
          </w:pPr>
          <w:r>
            <w:rPr>
              <w:noProof/>
            </w:rPr>
            <w:drawing>
              <wp:inline distT="0" distB="0" distL="0" distR="0" wp14:anchorId="263A44B0" wp14:editId="2469E3AA">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92885F3" w14:textId="77777777" w:rsidR="004B6E88" w:rsidRPr="00710A6C" w:rsidRDefault="004B6E88" w:rsidP="00EE3C0F">
          <w:pPr>
            <w:pStyle w:val="Sidhuvud"/>
            <w:rPr>
              <w:b/>
            </w:rPr>
          </w:pPr>
        </w:p>
        <w:p w14:paraId="22A7A71A" w14:textId="77777777" w:rsidR="004B6E88" w:rsidRDefault="004B6E88" w:rsidP="00EE3C0F">
          <w:pPr>
            <w:pStyle w:val="Sidhuvud"/>
          </w:pPr>
        </w:p>
        <w:p w14:paraId="14C2529C" w14:textId="77777777" w:rsidR="004B6E88" w:rsidRDefault="004B6E88" w:rsidP="00EE3C0F">
          <w:pPr>
            <w:pStyle w:val="Sidhuvud"/>
          </w:pPr>
        </w:p>
        <w:p w14:paraId="7DE7ED0E" w14:textId="77777777" w:rsidR="004B6E88" w:rsidRDefault="004B6E88" w:rsidP="00EE3C0F">
          <w:pPr>
            <w:pStyle w:val="Sidhuvud"/>
          </w:pPr>
        </w:p>
        <w:sdt>
          <w:sdtPr>
            <w:alias w:val="Dnr"/>
            <w:tag w:val="ccRKShow_Dnr"/>
            <w:id w:val="-829283628"/>
            <w:placeholder>
              <w:docPart w:val="7BF4D77C2DD94EC382A744F8AC4348F3"/>
            </w:placeholder>
            <w:dataBinding w:prefixMappings="xmlns:ns0='http://lp/documentinfo/RK' " w:xpath="/ns0:DocumentInfo[1]/ns0:BaseInfo[1]/ns0:Dnr[1]" w:storeItemID="{8FA7FCB6-E755-4283-9399-F877E1AF58D4}"/>
            <w:text/>
          </w:sdtPr>
          <w:sdtEndPr/>
          <w:sdtContent>
            <w:p w14:paraId="457E2FBE" w14:textId="77777777" w:rsidR="004B6E88" w:rsidRDefault="00D632BC" w:rsidP="00EE3C0F">
              <w:pPr>
                <w:pStyle w:val="Sidhuvud"/>
              </w:pPr>
              <w:r>
                <w:t>S</w:t>
              </w:r>
              <w:r w:rsidR="004B6E88">
                <w:t>2020/</w:t>
              </w:r>
              <w:r>
                <w:t>02825/FS</w:t>
              </w:r>
            </w:p>
          </w:sdtContent>
        </w:sdt>
        <w:sdt>
          <w:sdtPr>
            <w:alias w:val="DocNumber"/>
            <w:tag w:val="DocNumber"/>
            <w:id w:val="1726028884"/>
            <w:placeholder>
              <w:docPart w:val="12C2346B384D4423BBDF2B7958BA458E"/>
            </w:placeholder>
            <w:showingPlcHdr/>
            <w:dataBinding w:prefixMappings="xmlns:ns0='http://lp/documentinfo/RK' " w:xpath="/ns0:DocumentInfo[1]/ns0:BaseInfo[1]/ns0:DocNumber[1]" w:storeItemID="{8FA7FCB6-E755-4283-9399-F877E1AF58D4}"/>
            <w:text/>
          </w:sdtPr>
          <w:sdtEndPr/>
          <w:sdtContent>
            <w:p w14:paraId="14FA5708" w14:textId="77777777" w:rsidR="004B6E88" w:rsidRDefault="004B6E88" w:rsidP="00EE3C0F">
              <w:pPr>
                <w:pStyle w:val="Sidhuvud"/>
              </w:pPr>
              <w:r>
                <w:rPr>
                  <w:rStyle w:val="Platshllartext"/>
                </w:rPr>
                <w:t xml:space="preserve"> </w:t>
              </w:r>
            </w:p>
          </w:sdtContent>
        </w:sdt>
        <w:p w14:paraId="62E97A90" w14:textId="77777777" w:rsidR="004B6E88" w:rsidRDefault="004B6E88" w:rsidP="00EE3C0F">
          <w:pPr>
            <w:pStyle w:val="Sidhuvud"/>
          </w:pPr>
        </w:p>
      </w:tc>
      <w:tc>
        <w:tcPr>
          <w:tcW w:w="1134" w:type="dxa"/>
        </w:tcPr>
        <w:p w14:paraId="320FCA0B" w14:textId="77777777" w:rsidR="004B6E88" w:rsidRDefault="004B6E88" w:rsidP="0094502D">
          <w:pPr>
            <w:pStyle w:val="Sidhuvud"/>
          </w:pPr>
        </w:p>
        <w:p w14:paraId="22C6D8C5" w14:textId="77777777" w:rsidR="004B6E88" w:rsidRPr="0094502D" w:rsidRDefault="004B6E88" w:rsidP="00EC71A6">
          <w:pPr>
            <w:pStyle w:val="Sidhuvud"/>
          </w:pPr>
        </w:p>
      </w:tc>
    </w:tr>
    <w:tr w:rsidR="004B6E88" w14:paraId="581C2EF4" w14:textId="77777777" w:rsidTr="00C93EBA">
      <w:trPr>
        <w:trHeight w:val="2268"/>
      </w:trPr>
      <w:sdt>
        <w:sdtPr>
          <w:alias w:val="SenderText"/>
          <w:tag w:val="ccRKShow_SenderText"/>
          <w:id w:val="1374046025"/>
          <w:placeholder>
            <w:docPart w:val="677E160FC8664FA9984BC2855586F5CB"/>
          </w:placeholder>
        </w:sdtPr>
        <w:sdtEndPr/>
        <w:sdtContent>
          <w:tc>
            <w:tcPr>
              <w:tcW w:w="5534" w:type="dxa"/>
              <w:tcMar>
                <w:right w:w="1134" w:type="dxa"/>
              </w:tcMar>
            </w:tcPr>
            <w:p w14:paraId="0618CF22" w14:textId="77777777" w:rsidR="00D632BC" w:rsidRPr="00D632BC" w:rsidRDefault="00D632BC" w:rsidP="00340DE0">
              <w:pPr>
                <w:pStyle w:val="Sidhuvud"/>
                <w:rPr>
                  <w:b/>
                  <w:bCs/>
                </w:rPr>
              </w:pPr>
              <w:r w:rsidRPr="00D632BC">
                <w:rPr>
                  <w:b/>
                  <w:bCs/>
                </w:rPr>
                <w:t>Socialdepartementet</w:t>
              </w:r>
            </w:p>
            <w:p w14:paraId="1D312666" w14:textId="77777777" w:rsidR="00E87802" w:rsidRDefault="00D632BC" w:rsidP="00340DE0">
              <w:pPr>
                <w:pStyle w:val="Sidhuvud"/>
              </w:pPr>
              <w:r>
                <w:t>Socialministern</w:t>
              </w:r>
            </w:p>
            <w:p w14:paraId="00CEEC40" w14:textId="12F36A72" w:rsidR="004B6E88" w:rsidRPr="00517971" w:rsidRDefault="004B6E88" w:rsidP="00340DE0">
              <w:pPr>
                <w:pStyle w:val="Sidhuvud"/>
                <w:rPr>
                  <w:sz w:val="16"/>
                  <w:szCs w:val="16"/>
                </w:rPr>
              </w:pPr>
            </w:p>
          </w:tc>
        </w:sdtContent>
      </w:sdt>
      <w:sdt>
        <w:sdtPr>
          <w:alias w:val="Recipient"/>
          <w:tag w:val="ccRKShow_Recipient"/>
          <w:id w:val="-28344517"/>
          <w:placeholder>
            <w:docPart w:val="B452EDFCBA224D7594C9AAEDD1B917FF"/>
          </w:placeholder>
          <w:dataBinding w:prefixMappings="xmlns:ns0='http://lp/documentinfo/RK' " w:xpath="/ns0:DocumentInfo[1]/ns0:BaseInfo[1]/ns0:Recipient[1]" w:storeItemID="{8FA7FCB6-E755-4283-9399-F877E1AF58D4}"/>
          <w:text w:multiLine="1"/>
        </w:sdtPr>
        <w:sdtEndPr/>
        <w:sdtContent>
          <w:tc>
            <w:tcPr>
              <w:tcW w:w="3170" w:type="dxa"/>
            </w:tcPr>
            <w:p w14:paraId="1D49FCC3" w14:textId="77777777" w:rsidR="004B6E88" w:rsidRDefault="004B6E88" w:rsidP="00547B89">
              <w:pPr>
                <w:pStyle w:val="Sidhuvud"/>
              </w:pPr>
              <w:r>
                <w:t>Till riksdagen</w:t>
              </w:r>
            </w:p>
          </w:tc>
        </w:sdtContent>
      </w:sdt>
      <w:tc>
        <w:tcPr>
          <w:tcW w:w="1134" w:type="dxa"/>
        </w:tcPr>
        <w:p w14:paraId="3A729072" w14:textId="77777777" w:rsidR="004B6E88" w:rsidRDefault="004B6E88" w:rsidP="003E6020">
          <w:pPr>
            <w:pStyle w:val="Sidhuvud"/>
          </w:pPr>
        </w:p>
      </w:tc>
    </w:tr>
  </w:tbl>
  <w:p w14:paraId="4C423E6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88"/>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1DD4"/>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4C34"/>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6E88"/>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1797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4F74"/>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72A"/>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47C99"/>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3648"/>
    <w:rsid w:val="00AB4D25"/>
    <w:rsid w:val="00AB5033"/>
    <w:rsid w:val="00AB5298"/>
    <w:rsid w:val="00AB5519"/>
    <w:rsid w:val="00AB6313"/>
    <w:rsid w:val="00AB71DD"/>
    <w:rsid w:val="00AC15C5"/>
    <w:rsid w:val="00AC695D"/>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32BC"/>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7802"/>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4FAE6D"/>
  <w15:docId w15:val="{3FDEA7A7-B2F3-4F64-A4CB-888C7C0B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F4D77C2DD94EC382A744F8AC4348F3"/>
        <w:category>
          <w:name w:val="Allmänt"/>
          <w:gallery w:val="placeholder"/>
        </w:category>
        <w:types>
          <w:type w:val="bbPlcHdr"/>
        </w:types>
        <w:behaviors>
          <w:behavior w:val="content"/>
        </w:behaviors>
        <w:guid w:val="{1F13919B-ED79-45E3-92D1-38259549BC7D}"/>
      </w:docPartPr>
      <w:docPartBody>
        <w:p w:rsidR="001D39FC" w:rsidRDefault="00B022D9" w:rsidP="00B022D9">
          <w:pPr>
            <w:pStyle w:val="7BF4D77C2DD94EC382A744F8AC4348F3"/>
          </w:pPr>
          <w:r>
            <w:rPr>
              <w:rStyle w:val="Platshllartext"/>
            </w:rPr>
            <w:t xml:space="preserve"> </w:t>
          </w:r>
        </w:p>
      </w:docPartBody>
    </w:docPart>
    <w:docPart>
      <w:docPartPr>
        <w:name w:val="12C2346B384D4423BBDF2B7958BA458E"/>
        <w:category>
          <w:name w:val="Allmänt"/>
          <w:gallery w:val="placeholder"/>
        </w:category>
        <w:types>
          <w:type w:val="bbPlcHdr"/>
        </w:types>
        <w:behaviors>
          <w:behavior w:val="content"/>
        </w:behaviors>
        <w:guid w:val="{C650FE6A-8B03-4A94-A10C-F9AA03B3E4EC}"/>
      </w:docPartPr>
      <w:docPartBody>
        <w:p w:rsidR="001D39FC" w:rsidRDefault="00B022D9" w:rsidP="00B022D9">
          <w:pPr>
            <w:pStyle w:val="12C2346B384D4423BBDF2B7958BA458E"/>
          </w:pPr>
          <w:r>
            <w:rPr>
              <w:rStyle w:val="Platshllartext"/>
            </w:rPr>
            <w:t xml:space="preserve"> </w:t>
          </w:r>
        </w:p>
      </w:docPartBody>
    </w:docPart>
    <w:docPart>
      <w:docPartPr>
        <w:name w:val="677E160FC8664FA9984BC2855586F5CB"/>
        <w:category>
          <w:name w:val="Allmänt"/>
          <w:gallery w:val="placeholder"/>
        </w:category>
        <w:types>
          <w:type w:val="bbPlcHdr"/>
        </w:types>
        <w:behaviors>
          <w:behavior w:val="content"/>
        </w:behaviors>
        <w:guid w:val="{6DBCF296-76A7-4540-A65A-F5C5549B6B0D}"/>
      </w:docPartPr>
      <w:docPartBody>
        <w:p w:rsidR="001D39FC" w:rsidRDefault="00B022D9" w:rsidP="00B022D9">
          <w:pPr>
            <w:pStyle w:val="677E160FC8664FA9984BC2855586F5CB"/>
          </w:pPr>
          <w:r>
            <w:rPr>
              <w:rStyle w:val="Platshllartext"/>
            </w:rPr>
            <w:t xml:space="preserve"> </w:t>
          </w:r>
        </w:p>
      </w:docPartBody>
    </w:docPart>
    <w:docPart>
      <w:docPartPr>
        <w:name w:val="B452EDFCBA224D7594C9AAEDD1B917FF"/>
        <w:category>
          <w:name w:val="Allmänt"/>
          <w:gallery w:val="placeholder"/>
        </w:category>
        <w:types>
          <w:type w:val="bbPlcHdr"/>
        </w:types>
        <w:behaviors>
          <w:behavior w:val="content"/>
        </w:behaviors>
        <w:guid w:val="{4B3DD502-AB10-4883-9043-088409D76A8A}"/>
      </w:docPartPr>
      <w:docPartBody>
        <w:p w:rsidR="001D39FC" w:rsidRDefault="00B022D9" w:rsidP="00B022D9">
          <w:pPr>
            <w:pStyle w:val="B452EDFCBA224D7594C9AAEDD1B917FF"/>
          </w:pPr>
          <w:r>
            <w:rPr>
              <w:rStyle w:val="Platshllartext"/>
            </w:rPr>
            <w:t xml:space="preserve"> </w:t>
          </w:r>
        </w:p>
      </w:docPartBody>
    </w:docPart>
    <w:docPart>
      <w:docPartPr>
        <w:name w:val="5F370B8A46A34C098C35F1299C8138D2"/>
        <w:category>
          <w:name w:val="Allmänt"/>
          <w:gallery w:val="placeholder"/>
        </w:category>
        <w:types>
          <w:type w:val="bbPlcHdr"/>
        </w:types>
        <w:behaviors>
          <w:behavior w:val="content"/>
        </w:behaviors>
        <w:guid w:val="{9F749E83-DF85-4800-9841-7B1B787C122F}"/>
      </w:docPartPr>
      <w:docPartBody>
        <w:p w:rsidR="001D39FC" w:rsidRDefault="00B022D9" w:rsidP="00B022D9">
          <w:pPr>
            <w:pStyle w:val="5F370B8A46A34C098C35F1299C8138D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2D9"/>
    <w:rsid w:val="001D39FC"/>
    <w:rsid w:val="00B022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BC42A2415AE4CE6BDCC2E0D3767E543">
    <w:name w:val="CBC42A2415AE4CE6BDCC2E0D3767E543"/>
    <w:rsid w:val="00B022D9"/>
  </w:style>
  <w:style w:type="character" w:styleId="Platshllartext">
    <w:name w:val="Placeholder Text"/>
    <w:basedOn w:val="Standardstycketeckensnitt"/>
    <w:uiPriority w:val="99"/>
    <w:semiHidden/>
    <w:rsid w:val="00B022D9"/>
    <w:rPr>
      <w:noProof w:val="0"/>
      <w:color w:val="808080"/>
    </w:rPr>
  </w:style>
  <w:style w:type="paragraph" w:customStyle="1" w:styleId="04796F8EFFAA40C5B03CD78ABBA254BD">
    <w:name w:val="04796F8EFFAA40C5B03CD78ABBA254BD"/>
    <w:rsid w:val="00B022D9"/>
  </w:style>
  <w:style w:type="paragraph" w:customStyle="1" w:styleId="51A3725FA4A04F3FBBFFA46AE3389F4A">
    <w:name w:val="51A3725FA4A04F3FBBFFA46AE3389F4A"/>
    <w:rsid w:val="00B022D9"/>
  </w:style>
  <w:style w:type="paragraph" w:customStyle="1" w:styleId="792E24AA81584D89842D9D035259F0AA">
    <w:name w:val="792E24AA81584D89842D9D035259F0AA"/>
    <w:rsid w:val="00B022D9"/>
  </w:style>
  <w:style w:type="paragraph" w:customStyle="1" w:styleId="7BF4D77C2DD94EC382A744F8AC4348F3">
    <w:name w:val="7BF4D77C2DD94EC382A744F8AC4348F3"/>
    <w:rsid w:val="00B022D9"/>
  </w:style>
  <w:style w:type="paragraph" w:customStyle="1" w:styleId="12C2346B384D4423BBDF2B7958BA458E">
    <w:name w:val="12C2346B384D4423BBDF2B7958BA458E"/>
    <w:rsid w:val="00B022D9"/>
  </w:style>
  <w:style w:type="paragraph" w:customStyle="1" w:styleId="B86B341529CF4A7A91224A2A33D252A3">
    <w:name w:val="B86B341529CF4A7A91224A2A33D252A3"/>
    <w:rsid w:val="00B022D9"/>
  </w:style>
  <w:style w:type="paragraph" w:customStyle="1" w:styleId="3D7C40A4E8F04F128F44B6A212E37E9E">
    <w:name w:val="3D7C40A4E8F04F128F44B6A212E37E9E"/>
    <w:rsid w:val="00B022D9"/>
  </w:style>
  <w:style w:type="paragraph" w:customStyle="1" w:styleId="EB112D9983CC4F0289462A92C3C07AEB">
    <w:name w:val="EB112D9983CC4F0289462A92C3C07AEB"/>
    <w:rsid w:val="00B022D9"/>
  </w:style>
  <w:style w:type="paragraph" w:customStyle="1" w:styleId="677E160FC8664FA9984BC2855586F5CB">
    <w:name w:val="677E160FC8664FA9984BC2855586F5CB"/>
    <w:rsid w:val="00B022D9"/>
  </w:style>
  <w:style w:type="paragraph" w:customStyle="1" w:styleId="B452EDFCBA224D7594C9AAEDD1B917FF">
    <w:name w:val="B452EDFCBA224D7594C9AAEDD1B917FF"/>
    <w:rsid w:val="00B022D9"/>
  </w:style>
  <w:style w:type="paragraph" w:customStyle="1" w:styleId="EC64D543C3FD4716ADD48B3B6B1F95F8">
    <w:name w:val="EC64D543C3FD4716ADD48B3B6B1F95F8"/>
    <w:rsid w:val="00B022D9"/>
  </w:style>
  <w:style w:type="paragraph" w:customStyle="1" w:styleId="399088595BCF4572AF7093B1A7B3C254">
    <w:name w:val="399088595BCF4572AF7093B1A7B3C254"/>
    <w:rsid w:val="00B022D9"/>
  </w:style>
  <w:style w:type="paragraph" w:customStyle="1" w:styleId="5C4ECF70AD3F4DD49D55028CB7CC5DD1">
    <w:name w:val="5C4ECF70AD3F4DD49D55028CB7CC5DD1"/>
    <w:rsid w:val="00B022D9"/>
  </w:style>
  <w:style w:type="paragraph" w:customStyle="1" w:styleId="20E70E8A372645FDBBCD45898E794593">
    <w:name w:val="20E70E8A372645FDBBCD45898E794593"/>
    <w:rsid w:val="00B022D9"/>
  </w:style>
  <w:style w:type="paragraph" w:customStyle="1" w:styleId="50AC0FC9C09647FAB7F6C6E1514BD1B0">
    <w:name w:val="50AC0FC9C09647FAB7F6C6E1514BD1B0"/>
    <w:rsid w:val="00B022D9"/>
  </w:style>
  <w:style w:type="paragraph" w:customStyle="1" w:styleId="5F370B8A46A34C098C35F1299C8138D2">
    <w:name w:val="5F370B8A46A34C098C35F1299C8138D2"/>
    <w:rsid w:val="00B022D9"/>
  </w:style>
  <w:style w:type="paragraph" w:customStyle="1" w:styleId="FC6E2F169E6A4FEEB9178833E9E7BFDB">
    <w:name w:val="FC6E2F169E6A4FEEB9178833E9E7BFDB"/>
    <w:rsid w:val="00B02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a569feec-e6f5-4f2f-bf77-d97fe1b38ec8</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eca061ca-b85c-41d9-8d02-21c800eb1fa8">572EXJJFHZPY-1017889336-12382</_dlc_DocId>
    <_dlc_DocIdUrl xmlns="eca061ca-b85c-41d9-8d02-21c800eb1fa8">
      <Url>https://dhs.sp.regeringskansliet.se/yta/s-FS/_layouts/15/DocIdRedir.aspx?ID=572EXJJFHZPY-1017889336-12382</Url>
      <Description>572EXJJFHZPY-1017889336-12382</Description>
    </_dlc_DocIdUrl>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Lena Hallengren</TopSender>
    <OrganisationInfo>
      <Organisatoriskenhet1>Förvaltningsavdelningen</Organisatoriskenhet1>
      <Organisatoriskenhet2> </Organisatoriskenhet2>
      <Organisatoriskenhet3> </Organisatoriskenhet3>
      <Organisatoriskenhet1Id>691</Organisatoriskenhet1Id>
      <Organisatoriskenhet2Id> </Organisatoriskenhet2Id>
      <Organisatoriskenhet3Id> </Organisatoriskenhet3Id>
    </OrganisationInfo>
    <HeaderDate>2020-04-08T00:00:00</HeaderDate>
    <Office/>
    <Dnr>S2020/02825/FS</Dnr>
    <ParagrafNr/>
    <DocumentTitle/>
    <VisitingAddress/>
    <Extra1/>
    <Extra2/>
    <Extra3>Camilla Waltersson Grönvall</Extra3>
    <Number/>
    <Recipient>Till riksdagen</Recipient>
    <SenderText/>
    <DocNumber/>
    <Doclanguage>1053</Doclanguage>
    <Appendix/>
    <LogotypeName>RK_LOGO_SV_BW.emf</LogotypeName>
  </BaseInfo>
</DocumentInfo>
</file>

<file path=customXml/item6.xml><?xml version="1.0" encoding="utf-8"?>
<?mso-contentType ?>
<customXsn xmlns="http://schemas.microsoft.com/office/2006/metadata/customXsn">
  <xsnLocation/>
  <cached>True</cached>
  <openByDefault>False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Lena Hallengren</TopSender>
    <OrganisationInfo>
      <Organisatoriskenhet1>Förvaltningsavdelningen</Organisatoriskenhet1>
      <Organisatoriskenhet2> </Organisatoriskenhet2>
      <Organisatoriskenhet3> </Organisatoriskenhet3>
      <Organisatoriskenhet1Id>691</Organisatoriskenhet1Id>
      <Organisatoriskenhet2Id> </Organisatoriskenhet2Id>
      <Organisatoriskenhet3Id> </Organisatoriskenhet3Id>
    </OrganisationInfo>
    <HeaderDate>2020-04-08T00:00:00</HeaderDate>
    <Office/>
    <Dnr>S2020/02825/FS</Dnr>
    <ParagrafNr/>
    <DocumentTitle/>
    <VisitingAddress/>
    <Extra1/>
    <Extra2/>
    <Extra3>Camilla Waltersson Grönvall</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0D7A8-EFEF-491D-8834-038E3A98AD8D}"/>
</file>

<file path=customXml/itemProps2.xml><?xml version="1.0" encoding="utf-8"?>
<ds:datastoreItem xmlns:ds="http://schemas.openxmlformats.org/officeDocument/2006/customXml" ds:itemID="{14C91BB4-D726-4600-AECE-D911B6D22E7E}"/>
</file>

<file path=customXml/itemProps3.xml><?xml version="1.0" encoding="utf-8"?>
<ds:datastoreItem xmlns:ds="http://schemas.openxmlformats.org/officeDocument/2006/customXml" ds:itemID="{7E54E867-4FC8-4ADF-A794-F8AB25526E0A}"/>
</file>

<file path=customXml/itemProps4.xml><?xml version="1.0" encoding="utf-8"?>
<ds:datastoreItem xmlns:ds="http://schemas.openxmlformats.org/officeDocument/2006/customXml" ds:itemID="{14C91BB4-D726-4600-AECE-D911B6D22E7E}">
  <ds:schemaRefs>
    <ds:schemaRef ds:uri="http://schemas.microsoft.com/office/infopath/2007/PartnerControls"/>
    <ds:schemaRef ds:uri="9c9941df-7074-4a92-bf99-225d24d78d61"/>
    <ds:schemaRef ds:uri="eca061ca-b85c-41d9-8d02-21c800eb1fa8"/>
    <ds:schemaRef ds:uri="http://purl.org/dc/elements/1.1/"/>
    <ds:schemaRef ds:uri="http://schemas.microsoft.com/office/2006/metadata/properties"/>
    <ds:schemaRef ds:uri="cc625d36-bb37-4650-91b9-0c96159295ba"/>
    <ds:schemaRef ds:uri="http://purl.org/dc/terms/"/>
    <ds:schemaRef ds:uri="http://schemas.openxmlformats.org/package/2006/metadata/core-properties"/>
    <ds:schemaRef ds:uri="18f3d968-6251-40b0-9f11-012b293496c2"/>
    <ds:schemaRef ds:uri="http://schemas.microsoft.com/office/2006/documentManagement/types"/>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8FA7FCB6-E755-4283-9399-F877E1AF58D4}">
  <ds:schemaRefs>
    <ds:schemaRef ds:uri="http://lp/documentinfo/RK"/>
  </ds:schemaRefs>
</ds:datastoreItem>
</file>

<file path=customXml/itemProps6.xml><?xml version="1.0" encoding="utf-8"?>
<ds:datastoreItem xmlns:ds="http://schemas.openxmlformats.org/officeDocument/2006/customXml" ds:itemID="{975A2134-148F-4619-86B7-FC88B9D5459F}">
  <ds:schemaRefs>
    <ds:schemaRef ds:uri="http://schemas.microsoft.com/office/2006/metadata/customXsn"/>
  </ds:schemaRefs>
</ds:datastoreItem>
</file>

<file path=customXml/itemProps7.xml><?xml version="1.0" encoding="utf-8"?>
<ds:datastoreItem xmlns:ds="http://schemas.openxmlformats.org/officeDocument/2006/customXml" ds:itemID="{8FA7FCB6-E755-4283-9399-F877E1AF58D4}"/>
</file>

<file path=customXml/itemProps8.xml><?xml version="1.0" encoding="utf-8"?>
<ds:datastoreItem xmlns:ds="http://schemas.openxmlformats.org/officeDocument/2006/customXml" ds:itemID="{C5BDD3E8-D73B-4788-84A6-DDCDE1C53C35}"/>
</file>

<file path=docProps/app.xml><?xml version="1.0" encoding="utf-8"?>
<Properties xmlns="http://schemas.openxmlformats.org/officeDocument/2006/extended-properties" xmlns:vt="http://schemas.openxmlformats.org/officeDocument/2006/docPropsVTypes">
  <Template>RK Basmall</Template>
  <TotalTime>0</TotalTime>
  <Pages>2</Pages>
  <Words>324</Words>
  <Characters>1720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1135.docx</dc:title>
  <dc:subject/>
  <dc:creator>Carin Khakee</dc:creator>
  <cp:keywords/>
  <dc:description/>
  <cp:lastModifiedBy>Maria Zetterström</cp:lastModifiedBy>
  <cp:revision>3</cp:revision>
  <cp:lastPrinted>2020-04-07T07:50:00Z</cp:lastPrinted>
  <dcterms:created xsi:type="dcterms:W3CDTF">2020-04-07T11:53:00Z</dcterms:created>
  <dcterms:modified xsi:type="dcterms:W3CDTF">2020-04-07T11:54:00Z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af612be0-2d78-450e-a485-23f605b9e2fd</vt:lpwstr>
  </property>
</Properties>
</file>