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8066" w14:textId="77777777" w:rsidR="00783D3B" w:rsidRDefault="00783D3B" w:rsidP="00DA0661">
      <w:pPr>
        <w:pStyle w:val="Rubrik"/>
      </w:pPr>
      <w:bookmarkStart w:id="0" w:name="Start"/>
      <w:bookmarkEnd w:id="0"/>
      <w:r>
        <w:t xml:space="preserve">Svar på fråga 2019/20:1963 av </w:t>
      </w:r>
      <w:sdt>
        <w:sdtPr>
          <w:alias w:val="Frågeställare"/>
          <w:tag w:val="delete"/>
          <w:id w:val="-211816850"/>
          <w:placeholder>
            <w:docPart w:val="5E39C49996FF4A0887D7C99242E6942B"/>
          </w:placeholder>
          <w:dataBinding w:prefixMappings="xmlns:ns0='http://lp/documentinfo/RK' " w:xpath="/ns0:DocumentInfo[1]/ns0:BaseInfo[1]/ns0:Extra3[1]" w:storeItemID="{43CDBB0C-1705-4781-BA77-C30581CCF015}"/>
          <w:text/>
        </w:sdtPr>
        <w:sdtEndPr/>
        <w:sdtContent>
          <w:r>
            <w:t xml:space="preserve">Markus </w:t>
          </w:r>
          <w:proofErr w:type="spellStart"/>
          <w:r>
            <w:t>Wiechel</w:t>
          </w:r>
          <w:proofErr w:type="spellEnd"/>
        </w:sdtContent>
      </w:sdt>
      <w:r>
        <w:t xml:space="preserve"> (</w:t>
      </w:r>
      <w:sdt>
        <w:sdtPr>
          <w:alias w:val="Parti"/>
          <w:tag w:val="Parti_delete"/>
          <w:id w:val="1620417071"/>
          <w:placeholder>
            <w:docPart w:val="7EBD8659149B4AB7A5FE4BD8BBF330B0"/>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Flockimmunitet</w:t>
      </w:r>
    </w:p>
    <w:p w14:paraId="5ABE9016" w14:textId="77777777" w:rsidR="00783D3B" w:rsidRDefault="00E936CB" w:rsidP="002749F7">
      <w:pPr>
        <w:pStyle w:val="Brdtext"/>
      </w:pPr>
      <w:sdt>
        <w:sdtPr>
          <w:alias w:val="Frågeställare"/>
          <w:tag w:val="delete"/>
          <w:id w:val="-1635256365"/>
          <w:placeholder>
            <w:docPart w:val="1CEDC468C0F2411894B77922A99A6503"/>
          </w:placeholder>
          <w:dataBinding w:prefixMappings="xmlns:ns0='http://lp/documentinfo/RK' " w:xpath="/ns0:DocumentInfo[1]/ns0:BaseInfo[1]/ns0:Extra3[1]" w:storeItemID="{43CDBB0C-1705-4781-BA77-C30581CCF015}"/>
          <w:text/>
        </w:sdtPr>
        <w:sdtEndPr/>
        <w:sdtContent>
          <w:r w:rsidR="00783D3B">
            <w:t xml:space="preserve">Markus </w:t>
          </w:r>
          <w:proofErr w:type="spellStart"/>
          <w:r w:rsidR="00783D3B">
            <w:t>Wiechel</w:t>
          </w:r>
          <w:proofErr w:type="spellEnd"/>
        </w:sdtContent>
      </w:sdt>
      <w:r w:rsidR="00783D3B">
        <w:t xml:space="preserve"> har frågat mig om jag anser att flockimmunitet är en betydande del av den svenska strategin mot covid-19 eller hur jag i annat fall kan förklara att man tillåter en viss spridning av smittan. </w:t>
      </w:r>
    </w:p>
    <w:p w14:paraId="5BAA7D53" w14:textId="76F2AB6E" w:rsidR="001B0496" w:rsidRDefault="001B0496" w:rsidP="001B0496">
      <w:pPr>
        <w:pStyle w:val="Brdtext"/>
      </w:pPr>
      <w:r>
        <w:t xml:space="preserve">Som jag tidigare svarat frågeställaren tar regeringen utbrottet av covid-19 på största allvar. </w:t>
      </w:r>
      <w:r w:rsidR="005C6203">
        <w:t xml:space="preserve">Viruset som orsakar sjukdomen covid-19 har fått fäste i hela världen, och så även i Sverige. Att medvetet tillåta viss smittspridning har dock aldrig varit en del av den svenska strategin mot covid-19. Tvärtom. </w:t>
      </w:r>
      <w:r>
        <w:t>Både i Sverige och i andra länder är fokus för arbetet mot covid-19 att minska smittspridning</w:t>
      </w:r>
      <w:r w:rsidR="00911700">
        <w:t xml:space="preserve"> för att skydda människors liv och hälsa, </w:t>
      </w:r>
      <w:r>
        <w:t>värna de äldre och sköra i samhället</w:t>
      </w:r>
      <w:r w:rsidR="00911700">
        <w:t xml:space="preserve"> samt säkra sjukvårdens kapacitet. </w:t>
      </w:r>
    </w:p>
    <w:p w14:paraId="3696B11E" w14:textId="7C83449E" w:rsidR="00911700" w:rsidRDefault="00972466" w:rsidP="00911700">
      <w:pPr>
        <w:pStyle w:val="Brdtext"/>
      </w:pPr>
      <w:r w:rsidRPr="00972466">
        <w:rPr>
          <w:rFonts w:cs="Arial"/>
        </w:rPr>
        <w:t>De åtgärder som vidtas ska baseras på kunskap och beprövad erfarenhet och att rätt åtgärder ska vidtas vid rätt tidpunkt. För att denna strategi ska kunna upprätthållas omprövas åtgärderna löpande utifrån kunskapsläge och smittspridningssituation.</w:t>
      </w:r>
    </w:p>
    <w:p w14:paraId="30EE450A" w14:textId="77777777" w:rsidR="001B0496" w:rsidRDefault="001B0496" w:rsidP="002749F7">
      <w:pPr>
        <w:pStyle w:val="Brdtext"/>
      </w:pPr>
    </w:p>
    <w:p w14:paraId="26F9A97E" w14:textId="4885DAD4" w:rsidR="00783D3B" w:rsidRPr="00302862" w:rsidRDefault="00783D3B" w:rsidP="00AB2EF9">
      <w:pPr>
        <w:pStyle w:val="Brdtext"/>
        <w:rPr>
          <w:lang w:val="de-DE"/>
        </w:rPr>
      </w:pPr>
      <w:r w:rsidRPr="00302862">
        <w:rPr>
          <w:lang w:val="de-DE"/>
        </w:rPr>
        <w:t xml:space="preserve">Stockholm den </w:t>
      </w:r>
      <w:sdt>
        <w:sdtPr>
          <w:rPr>
            <w:lang w:val="de-DE"/>
          </w:rPr>
          <w:id w:val="-1225218591"/>
          <w:placeholder>
            <w:docPart w:val="7FFDB3C40645451D8868A11820D23DE9"/>
          </w:placeholder>
          <w:dataBinding w:prefixMappings="xmlns:ns0='http://lp/documentinfo/RK' " w:xpath="/ns0:DocumentInfo[1]/ns0:BaseInfo[1]/ns0:HeaderDate[1]" w:storeItemID="{43CDBB0C-1705-4781-BA77-C30581CCF015}"/>
          <w:date w:fullDate="2020-08-26T00:00:00Z">
            <w:dateFormat w:val="d MMMM yyyy"/>
            <w:lid w:val="sv-SE"/>
            <w:storeMappedDataAs w:val="dateTime"/>
            <w:calendar w:val="gregorian"/>
          </w:date>
        </w:sdtPr>
        <w:sdtEndPr/>
        <w:sdtContent>
          <w:r w:rsidR="00E936CB" w:rsidRPr="00E936CB">
            <w:rPr>
              <w:lang w:val="de-DE"/>
            </w:rPr>
            <w:t>26 augusti 2020</w:t>
          </w:r>
        </w:sdtContent>
      </w:sdt>
    </w:p>
    <w:p w14:paraId="52E81F30" w14:textId="77777777" w:rsidR="00783D3B" w:rsidRPr="00302862" w:rsidRDefault="00783D3B" w:rsidP="004E7A8F">
      <w:pPr>
        <w:pStyle w:val="Brdtextutanavstnd"/>
        <w:rPr>
          <w:lang w:val="de-DE"/>
        </w:rPr>
      </w:pPr>
      <w:bookmarkStart w:id="1" w:name="_GoBack"/>
      <w:bookmarkEnd w:id="1"/>
    </w:p>
    <w:sdt>
      <w:sdtPr>
        <w:rPr>
          <w:lang w:val="de-DE"/>
        </w:rPr>
        <w:alias w:val="Klicka på listpilen"/>
        <w:tag w:val="run-loadAllMinistersFromDep_delete"/>
        <w:id w:val="-122627287"/>
        <w:placeholder>
          <w:docPart w:val="79732042D8D34BAB87E891718A986463"/>
        </w:placeholder>
        <w:dataBinding w:prefixMappings="xmlns:ns0='http://lp/documentinfo/RK' " w:xpath="/ns0:DocumentInfo[1]/ns0:BaseInfo[1]/ns0:TopSender[1]" w:storeItemID="{43CDBB0C-1705-4781-BA77-C30581CCF015}"/>
        <w:comboBox w:lastValue="Socialministern">
          <w:listItem w:displayText="Lena Hallengren" w:value="Socialministern"/>
          <w:listItem w:displayText="Ardalan Shekarabi" w:value="Socialförsäkringsministern"/>
        </w:comboBox>
      </w:sdtPr>
      <w:sdtEndPr/>
      <w:sdtContent>
        <w:p w14:paraId="2E015B2A" w14:textId="77777777" w:rsidR="00783D3B" w:rsidRPr="00783D3B" w:rsidRDefault="00783D3B" w:rsidP="00422A41">
          <w:pPr>
            <w:pStyle w:val="Brdtext"/>
            <w:rPr>
              <w:lang w:val="de-DE"/>
            </w:rPr>
          </w:pPr>
          <w:r w:rsidRPr="00783D3B">
            <w:rPr>
              <w:lang w:val="de-DE"/>
            </w:rPr>
            <w:t>Lena Hallengren</w:t>
          </w:r>
        </w:p>
      </w:sdtContent>
    </w:sdt>
    <w:p w14:paraId="0513353A" w14:textId="77777777" w:rsidR="00783D3B" w:rsidRPr="00783D3B" w:rsidRDefault="00783D3B" w:rsidP="00DB48AB">
      <w:pPr>
        <w:pStyle w:val="Brdtext"/>
        <w:rPr>
          <w:lang w:val="de-DE"/>
        </w:rPr>
      </w:pPr>
    </w:p>
    <w:sectPr w:rsidR="00783D3B" w:rsidRPr="00783D3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1B33D" w14:textId="77777777" w:rsidR="00783D3B" w:rsidRDefault="00783D3B" w:rsidP="00A87A54">
      <w:pPr>
        <w:spacing w:after="0" w:line="240" w:lineRule="auto"/>
      </w:pPr>
      <w:r>
        <w:separator/>
      </w:r>
    </w:p>
  </w:endnote>
  <w:endnote w:type="continuationSeparator" w:id="0">
    <w:p w14:paraId="41FB7C39" w14:textId="77777777" w:rsidR="00783D3B" w:rsidRDefault="00783D3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4AB0480" w14:textId="77777777" w:rsidTr="006A26EC">
      <w:trPr>
        <w:trHeight w:val="227"/>
        <w:jc w:val="right"/>
      </w:trPr>
      <w:tc>
        <w:tcPr>
          <w:tcW w:w="708" w:type="dxa"/>
          <w:vAlign w:val="bottom"/>
        </w:tcPr>
        <w:p w14:paraId="1A8BEA5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7678084" w14:textId="77777777" w:rsidTr="006A26EC">
      <w:trPr>
        <w:trHeight w:val="850"/>
        <w:jc w:val="right"/>
      </w:trPr>
      <w:tc>
        <w:tcPr>
          <w:tcW w:w="708" w:type="dxa"/>
          <w:vAlign w:val="bottom"/>
        </w:tcPr>
        <w:p w14:paraId="2FD848A4" w14:textId="77777777" w:rsidR="005606BC" w:rsidRPr="00347E11" w:rsidRDefault="005606BC" w:rsidP="005606BC">
          <w:pPr>
            <w:pStyle w:val="Sidfot"/>
            <w:spacing w:line="276" w:lineRule="auto"/>
            <w:jc w:val="right"/>
          </w:pPr>
        </w:p>
      </w:tc>
    </w:tr>
  </w:tbl>
  <w:p w14:paraId="78B9FF9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7DF1053" w14:textId="77777777" w:rsidTr="001F4302">
      <w:trPr>
        <w:trHeight w:val="510"/>
      </w:trPr>
      <w:tc>
        <w:tcPr>
          <w:tcW w:w="8525" w:type="dxa"/>
          <w:gridSpan w:val="2"/>
          <w:vAlign w:val="bottom"/>
        </w:tcPr>
        <w:p w14:paraId="351B0016" w14:textId="77777777" w:rsidR="00347E11" w:rsidRPr="00347E11" w:rsidRDefault="00347E11" w:rsidP="00347E11">
          <w:pPr>
            <w:pStyle w:val="Sidfot"/>
            <w:rPr>
              <w:sz w:val="8"/>
            </w:rPr>
          </w:pPr>
        </w:p>
      </w:tc>
    </w:tr>
    <w:tr w:rsidR="00093408" w:rsidRPr="00EE3C0F" w14:paraId="2B1876B8" w14:textId="77777777" w:rsidTr="00C26068">
      <w:trPr>
        <w:trHeight w:val="227"/>
      </w:trPr>
      <w:tc>
        <w:tcPr>
          <w:tcW w:w="4074" w:type="dxa"/>
        </w:tcPr>
        <w:p w14:paraId="7382332A" w14:textId="77777777" w:rsidR="00347E11" w:rsidRPr="00F53AEA" w:rsidRDefault="00347E11" w:rsidP="00C26068">
          <w:pPr>
            <w:pStyle w:val="Sidfot"/>
            <w:spacing w:line="276" w:lineRule="auto"/>
          </w:pPr>
        </w:p>
      </w:tc>
      <w:tc>
        <w:tcPr>
          <w:tcW w:w="4451" w:type="dxa"/>
        </w:tcPr>
        <w:p w14:paraId="64F1CB7D" w14:textId="77777777" w:rsidR="00093408" w:rsidRPr="00F53AEA" w:rsidRDefault="00093408" w:rsidP="00F53AEA">
          <w:pPr>
            <w:pStyle w:val="Sidfot"/>
            <w:spacing w:line="276" w:lineRule="auto"/>
          </w:pPr>
        </w:p>
      </w:tc>
    </w:tr>
  </w:tbl>
  <w:p w14:paraId="648F316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A392F" w14:textId="77777777" w:rsidR="00783D3B" w:rsidRDefault="00783D3B" w:rsidP="00A87A54">
      <w:pPr>
        <w:spacing w:after="0" w:line="240" w:lineRule="auto"/>
      </w:pPr>
      <w:r>
        <w:separator/>
      </w:r>
    </w:p>
  </w:footnote>
  <w:footnote w:type="continuationSeparator" w:id="0">
    <w:p w14:paraId="74209E04" w14:textId="77777777" w:rsidR="00783D3B" w:rsidRDefault="00783D3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83D3B" w14:paraId="65E9C501" w14:textId="77777777" w:rsidTr="00C93EBA">
      <w:trPr>
        <w:trHeight w:val="227"/>
      </w:trPr>
      <w:tc>
        <w:tcPr>
          <w:tcW w:w="5534" w:type="dxa"/>
        </w:tcPr>
        <w:p w14:paraId="4AF45645" w14:textId="77777777" w:rsidR="00783D3B" w:rsidRPr="007D73AB" w:rsidRDefault="00783D3B">
          <w:pPr>
            <w:pStyle w:val="Sidhuvud"/>
          </w:pPr>
        </w:p>
      </w:tc>
      <w:tc>
        <w:tcPr>
          <w:tcW w:w="3170" w:type="dxa"/>
          <w:vAlign w:val="bottom"/>
        </w:tcPr>
        <w:p w14:paraId="1A9E5FD9" w14:textId="77777777" w:rsidR="00783D3B" w:rsidRPr="007D73AB" w:rsidRDefault="00783D3B" w:rsidP="00340DE0">
          <w:pPr>
            <w:pStyle w:val="Sidhuvud"/>
          </w:pPr>
        </w:p>
      </w:tc>
      <w:tc>
        <w:tcPr>
          <w:tcW w:w="1134" w:type="dxa"/>
        </w:tcPr>
        <w:p w14:paraId="48CFC5F3" w14:textId="77777777" w:rsidR="00783D3B" w:rsidRDefault="00783D3B" w:rsidP="005A703A">
          <w:pPr>
            <w:pStyle w:val="Sidhuvud"/>
          </w:pPr>
        </w:p>
      </w:tc>
    </w:tr>
    <w:tr w:rsidR="00783D3B" w14:paraId="679C9C65" w14:textId="77777777" w:rsidTr="00C93EBA">
      <w:trPr>
        <w:trHeight w:val="1928"/>
      </w:trPr>
      <w:tc>
        <w:tcPr>
          <w:tcW w:w="5534" w:type="dxa"/>
        </w:tcPr>
        <w:p w14:paraId="5437AD60" w14:textId="77777777" w:rsidR="00783D3B" w:rsidRPr="00340DE0" w:rsidRDefault="00783D3B" w:rsidP="00340DE0">
          <w:pPr>
            <w:pStyle w:val="Sidhuvud"/>
          </w:pPr>
          <w:r>
            <w:rPr>
              <w:noProof/>
            </w:rPr>
            <w:drawing>
              <wp:inline distT="0" distB="0" distL="0" distR="0" wp14:anchorId="5A2BD2AD" wp14:editId="5E3E191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70318EF" w14:textId="77777777" w:rsidR="00783D3B" w:rsidRPr="00710A6C" w:rsidRDefault="00783D3B" w:rsidP="00EE3C0F">
          <w:pPr>
            <w:pStyle w:val="Sidhuvud"/>
            <w:rPr>
              <w:b/>
            </w:rPr>
          </w:pPr>
        </w:p>
        <w:p w14:paraId="4CE07997" w14:textId="77777777" w:rsidR="00783D3B" w:rsidRDefault="00783D3B" w:rsidP="00EE3C0F">
          <w:pPr>
            <w:pStyle w:val="Sidhuvud"/>
          </w:pPr>
        </w:p>
        <w:p w14:paraId="5AA57DEE" w14:textId="77777777" w:rsidR="00783D3B" w:rsidRDefault="00783D3B" w:rsidP="00EE3C0F">
          <w:pPr>
            <w:pStyle w:val="Sidhuvud"/>
          </w:pPr>
        </w:p>
        <w:p w14:paraId="19DCF8C4" w14:textId="77777777" w:rsidR="00783D3B" w:rsidRDefault="00783D3B" w:rsidP="00EE3C0F">
          <w:pPr>
            <w:pStyle w:val="Sidhuvud"/>
          </w:pPr>
        </w:p>
        <w:sdt>
          <w:sdtPr>
            <w:alias w:val="Dnr"/>
            <w:tag w:val="ccRKShow_Dnr"/>
            <w:id w:val="-829283628"/>
            <w:placeholder>
              <w:docPart w:val="09B7057ABD584DDA8DE47E82D22500D0"/>
            </w:placeholder>
            <w:dataBinding w:prefixMappings="xmlns:ns0='http://lp/documentinfo/RK' " w:xpath="/ns0:DocumentInfo[1]/ns0:BaseInfo[1]/ns0:Dnr[1]" w:storeItemID="{43CDBB0C-1705-4781-BA77-C30581CCF015}"/>
            <w:text/>
          </w:sdtPr>
          <w:sdtEndPr/>
          <w:sdtContent>
            <w:p w14:paraId="4D4040DB" w14:textId="77777777" w:rsidR="00783D3B" w:rsidRDefault="00783D3B" w:rsidP="00EE3C0F">
              <w:pPr>
                <w:pStyle w:val="Sidhuvud"/>
              </w:pPr>
              <w:r>
                <w:t>S2020/06390</w:t>
              </w:r>
            </w:p>
          </w:sdtContent>
        </w:sdt>
        <w:sdt>
          <w:sdtPr>
            <w:alias w:val="DocNumber"/>
            <w:tag w:val="DocNumber"/>
            <w:id w:val="1726028884"/>
            <w:placeholder>
              <w:docPart w:val="2C005D9C132C46EDB2817F326A5A02D4"/>
            </w:placeholder>
            <w:showingPlcHdr/>
            <w:dataBinding w:prefixMappings="xmlns:ns0='http://lp/documentinfo/RK' " w:xpath="/ns0:DocumentInfo[1]/ns0:BaseInfo[1]/ns0:DocNumber[1]" w:storeItemID="{43CDBB0C-1705-4781-BA77-C30581CCF015}"/>
            <w:text/>
          </w:sdtPr>
          <w:sdtEndPr/>
          <w:sdtContent>
            <w:p w14:paraId="3505009A" w14:textId="77777777" w:rsidR="00783D3B" w:rsidRDefault="00783D3B" w:rsidP="00EE3C0F">
              <w:pPr>
                <w:pStyle w:val="Sidhuvud"/>
              </w:pPr>
              <w:r>
                <w:rPr>
                  <w:rStyle w:val="Platshllartext"/>
                </w:rPr>
                <w:t xml:space="preserve"> </w:t>
              </w:r>
            </w:p>
          </w:sdtContent>
        </w:sdt>
        <w:p w14:paraId="1BF4F521" w14:textId="77777777" w:rsidR="00783D3B" w:rsidRDefault="00783D3B" w:rsidP="00EE3C0F">
          <w:pPr>
            <w:pStyle w:val="Sidhuvud"/>
          </w:pPr>
        </w:p>
      </w:tc>
      <w:tc>
        <w:tcPr>
          <w:tcW w:w="1134" w:type="dxa"/>
        </w:tcPr>
        <w:p w14:paraId="1F6CBD05" w14:textId="77777777" w:rsidR="00783D3B" w:rsidRDefault="00783D3B" w:rsidP="0094502D">
          <w:pPr>
            <w:pStyle w:val="Sidhuvud"/>
          </w:pPr>
        </w:p>
        <w:p w14:paraId="299C2DFA" w14:textId="77777777" w:rsidR="00783D3B" w:rsidRPr="0094502D" w:rsidRDefault="00783D3B" w:rsidP="00EC71A6">
          <w:pPr>
            <w:pStyle w:val="Sidhuvud"/>
          </w:pPr>
        </w:p>
      </w:tc>
    </w:tr>
    <w:tr w:rsidR="00783D3B" w14:paraId="0BE8E870" w14:textId="77777777" w:rsidTr="00C93EBA">
      <w:trPr>
        <w:trHeight w:val="2268"/>
      </w:trPr>
      <w:sdt>
        <w:sdtPr>
          <w:alias w:val="SenderText"/>
          <w:tag w:val="ccRKShow_SenderText"/>
          <w:id w:val="1374046025"/>
          <w:placeholder>
            <w:docPart w:val="8B344A3CE1BE48CFA8D25400C31B3DF3"/>
          </w:placeholder>
        </w:sdtPr>
        <w:sdtEndPr/>
        <w:sdtContent>
          <w:tc>
            <w:tcPr>
              <w:tcW w:w="5534" w:type="dxa"/>
              <w:tcMar>
                <w:right w:w="1134" w:type="dxa"/>
              </w:tcMar>
            </w:tcPr>
            <w:p w14:paraId="457542E7" w14:textId="77777777" w:rsidR="005C6203" w:rsidDel="005C6203" w:rsidRDefault="005C6203" w:rsidP="005C6203">
              <w:pPr>
                <w:pStyle w:val="Sidhuvud"/>
              </w:pPr>
            </w:p>
            <w:p w14:paraId="7E28C0F4" w14:textId="0A3A2437" w:rsidR="00783D3B" w:rsidRPr="00340DE0" w:rsidRDefault="00783D3B" w:rsidP="005C6203">
              <w:pPr>
                <w:pStyle w:val="Sidhuvud"/>
              </w:pPr>
            </w:p>
          </w:tc>
        </w:sdtContent>
      </w:sdt>
      <w:sdt>
        <w:sdtPr>
          <w:alias w:val="Recipient"/>
          <w:tag w:val="ccRKShow_Recipient"/>
          <w:id w:val="-28344517"/>
          <w:placeholder>
            <w:docPart w:val="DC7526E2C9F64F2BA3EF643BED0D7DBE"/>
          </w:placeholder>
          <w:dataBinding w:prefixMappings="xmlns:ns0='http://lp/documentinfo/RK' " w:xpath="/ns0:DocumentInfo[1]/ns0:BaseInfo[1]/ns0:Recipient[1]" w:storeItemID="{43CDBB0C-1705-4781-BA77-C30581CCF015}"/>
          <w:text w:multiLine="1"/>
        </w:sdtPr>
        <w:sdtEndPr/>
        <w:sdtContent>
          <w:tc>
            <w:tcPr>
              <w:tcW w:w="3170" w:type="dxa"/>
            </w:tcPr>
            <w:p w14:paraId="7C7F50EA" w14:textId="77777777" w:rsidR="00783D3B" w:rsidRDefault="00783D3B" w:rsidP="00547B89">
              <w:pPr>
                <w:pStyle w:val="Sidhuvud"/>
              </w:pPr>
              <w:r>
                <w:t>Till riksdagen</w:t>
              </w:r>
            </w:p>
          </w:tc>
        </w:sdtContent>
      </w:sdt>
      <w:tc>
        <w:tcPr>
          <w:tcW w:w="1134" w:type="dxa"/>
        </w:tcPr>
        <w:p w14:paraId="3B502003" w14:textId="77777777" w:rsidR="00783D3B" w:rsidRDefault="00783D3B" w:rsidP="003E6020">
          <w:pPr>
            <w:pStyle w:val="Sidhuvud"/>
          </w:pPr>
        </w:p>
      </w:tc>
    </w:tr>
  </w:tbl>
  <w:p w14:paraId="0129BFE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3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0496"/>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862"/>
    <w:rsid w:val="003050DB"/>
    <w:rsid w:val="003069F2"/>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1BB"/>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20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3D3B"/>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0733"/>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1700"/>
    <w:rsid w:val="00912158"/>
    <w:rsid w:val="00912945"/>
    <w:rsid w:val="009144EE"/>
    <w:rsid w:val="00915D4C"/>
    <w:rsid w:val="009171CB"/>
    <w:rsid w:val="009279B2"/>
    <w:rsid w:val="00935814"/>
    <w:rsid w:val="0094502D"/>
    <w:rsid w:val="00946561"/>
    <w:rsid w:val="00946B39"/>
    <w:rsid w:val="00947013"/>
    <w:rsid w:val="0095062C"/>
    <w:rsid w:val="00956EA9"/>
    <w:rsid w:val="00966E40"/>
    <w:rsid w:val="00971BC4"/>
    <w:rsid w:val="00972466"/>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5AC"/>
    <w:rsid w:val="00A87A54"/>
    <w:rsid w:val="00AA105C"/>
    <w:rsid w:val="00AA1809"/>
    <w:rsid w:val="00AA1FFE"/>
    <w:rsid w:val="00AA3F2E"/>
    <w:rsid w:val="00AA72F4"/>
    <w:rsid w:val="00AB10E7"/>
    <w:rsid w:val="00AB2EF9"/>
    <w:rsid w:val="00AB4D25"/>
    <w:rsid w:val="00AB5033"/>
    <w:rsid w:val="00AB5298"/>
    <w:rsid w:val="00AB5519"/>
    <w:rsid w:val="00AB6313"/>
    <w:rsid w:val="00AB71DD"/>
    <w:rsid w:val="00AC15C5"/>
    <w:rsid w:val="00AD0E75"/>
    <w:rsid w:val="00AD50BF"/>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36CB"/>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0D83"/>
    <w:rsid w:val="00F00EBF"/>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1B09"/>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2BAF"/>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4F321"/>
  <w15:docId w15:val="{52D9DC4A-11D2-41C5-96E6-BEBD132E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B7057ABD584DDA8DE47E82D22500D0"/>
        <w:category>
          <w:name w:val="Allmänt"/>
          <w:gallery w:val="placeholder"/>
        </w:category>
        <w:types>
          <w:type w:val="bbPlcHdr"/>
        </w:types>
        <w:behaviors>
          <w:behavior w:val="content"/>
        </w:behaviors>
        <w:guid w:val="{588225F6-2BA6-4C4D-88C1-A8CF0F72DA8F}"/>
      </w:docPartPr>
      <w:docPartBody>
        <w:p w:rsidR="00610E1B" w:rsidRDefault="00446715" w:rsidP="00446715">
          <w:pPr>
            <w:pStyle w:val="09B7057ABD584DDA8DE47E82D22500D0"/>
          </w:pPr>
          <w:r>
            <w:rPr>
              <w:rStyle w:val="Platshllartext"/>
            </w:rPr>
            <w:t xml:space="preserve"> </w:t>
          </w:r>
        </w:p>
      </w:docPartBody>
    </w:docPart>
    <w:docPart>
      <w:docPartPr>
        <w:name w:val="2C005D9C132C46EDB2817F326A5A02D4"/>
        <w:category>
          <w:name w:val="Allmänt"/>
          <w:gallery w:val="placeholder"/>
        </w:category>
        <w:types>
          <w:type w:val="bbPlcHdr"/>
        </w:types>
        <w:behaviors>
          <w:behavior w:val="content"/>
        </w:behaviors>
        <w:guid w:val="{D6C32DA4-5672-408E-8868-B7AA5EB315D7}"/>
      </w:docPartPr>
      <w:docPartBody>
        <w:p w:rsidR="00610E1B" w:rsidRDefault="00446715" w:rsidP="00446715">
          <w:pPr>
            <w:pStyle w:val="2C005D9C132C46EDB2817F326A5A02D41"/>
          </w:pPr>
          <w:r>
            <w:rPr>
              <w:rStyle w:val="Platshllartext"/>
            </w:rPr>
            <w:t xml:space="preserve"> </w:t>
          </w:r>
        </w:p>
      </w:docPartBody>
    </w:docPart>
    <w:docPart>
      <w:docPartPr>
        <w:name w:val="8B344A3CE1BE48CFA8D25400C31B3DF3"/>
        <w:category>
          <w:name w:val="Allmänt"/>
          <w:gallery w:val="placeholder"/>
        </w:category>
        <w:types>
          <w:type w:val="bbPlcHdr"/>
        </w:types>
        <w:behaviors>
          <w:behavior w:val="content"/>
        </w:behaviors>
        <w:guid w:val="{BAFF7792-5ECC-4FE3-97FA-CEBEEEA16769}"/>
      </w:docPartPr>
      <w:docPartBody>
        <w:p w:rsidR="00610E1B" w:rsidRDefault="00446715" w:rsidP="00446715">
          <w:pPr>
            <w:pStyle w:val="8B344A3CE1BE48CFA8D25400C31B3DF31"/>
          </w:pPr>
          <w:r>
            <w:rPr>
              <w:rStyle w:val="Platshllartext"/>
            </w:rPr>
            <w:t xml:space="preserve"> </w:t>
          </w:r>
        </w:p>
      </w:docPartBody>
    </w:docPart>
    <w:docPart>
      <w:docPartPr>
        <w:name w:val="DC7526E2C9F64F2BA3EF643BED0D7DBE"/>
        <w:category>
          <w:name w:val="Allmänt"/>
          <w:gallery w:val="placeholder"/>
        </w:category>
        <w:types>
          <w:type w:val="bbPlcHdr"/>
        </w:types>
        <w:behaviors>
          <w:behavior w:val="content"/>
        </w:behaviors>
        <w:guid w:val="{C7AB89B6-0B53-4ED8-B783-0E53B8726F96}"/>
      </w:docPartPr>
      <w:docPartBody>
        <w:p w:rsidR="00610E1B" w:rsidRDefault="00446715" w:rsidP="00446715">
          <w:pPr>
            <w:pStyle w:val="DC7526E2C9F64F2BA3EF643BED0D7DBE"/>
          </w:pPr>
          <w:r>
            <w:rPr>
              <w:rStyle w:val="Platshllartext"/>
            </w:rPr>
            <w:t xml:space="preserve"> </w:t>
          </w:r>
        </w:p>
      </w:docPartBody>
    </w:docPart>
    <w:docPart>
      <w:docPartPr>
        <w:name w:val="5E39C49996FF4A0887D7C99242E6942B"/>
        <w:category>
          <w:name w:val="Allmänt"/>
          <w:gallery w:val="placeholder"/>
        </w:category>
        <w:types>
          <w:type w:val="bbPlcHdr"/>
        </w:types>
        <w:behaviors>
          <w:behavior w:val="content"/>
        </w:behaviors>
        <w:guid w:val="{F06A00A4-D5E0-4764-B688-0897AFA13F61}"/>
      </w:docPartPr>
      <w:docPartBody>
        <w:p w:rsidR="00610E1B" w:rsidRDefault="00446715" w:rsidP="00446715">
          <w:pPr>
            <w:pStyle w:val="5E39C49996FF4A0887D7C99242E6942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EBD8659149B4AB7A5FE4BD8BBF330B0"/>
        <w:category>
          <w:name w:val="Allmänt"/>
          <w:gallery w:val="placeholder"/>
        </w:category>
        <w:types>
          <w:type w:val="bbPlcHdr"/>
        </w:types>
        <w:behaviors>
          <w:behavior w:val="content"/>
        </w:behaviors>
        <w:guid w:val="{999DE2BB-E756-4F3A-96F8-D6721D4FFA83}"/>
      </w:docPartPr>
      <w:docPartBody>
        <w:p w:rsidR="00610E1B" w:rsidRDefault="00446715" w:rsidP="00446715">
          <w:pPr>
            <w:pStyle w:val="7EBD8659149B4AB7A5FE4BD8BBF330B0"/>
          </w:pPr>
          <w:r>
            <w:t xml:space="preserve"> </w:t>
          </w:r>
          <w:r>
            <w:rPr>
              <w:rStyle w:val="Platshllartext"/>
            </w:rPr>
            <w:t>Välj ett parti.</w:t>
          </w:r>
        </w:p>
      </w:docPartBody>
    </w:docPart>
    <w:docPart>
      <w:docPartPr>
        <w:name w:val="1CEDC468C0F2411894B77922A99A6503"/>
        <w:category>
          <w:name w:val="Allmänt"/>
          <w:gallery w:val="placeholder"/>
        </w:category>
        <w:types>
          <w:type w:val="bbPlcHdr"/>
        </w:types>
        <w:behaviors>
          <w:behavior w:val="content"/>
        </w:behaviors>
        <w:guid w:val="{26BC2982-19CB-4B41-BCF9-CBE12A3E2A11}"/>
      </w:docPartPr>
      <w:docPartBody>
        <w:p w:rsidR="00610E1B" w:rsidRDefault="00446715" w:rsidP="00446715">
          <w:pPr>
            <w:pStyle w:val="1CEDC468C0F2411894B77922A99A650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FFDB3C40645451D8868A11820D23DE9"/>
        <w:category>
          <w:name w:val="Allmänt"/>
          <w:gallery w:val="placeholder"/>
        </w:category>
        <w:types>
          <w:type w:val="bbPlcHdr"/>
        </w:types>
        <w:behaviors>
          <w:behavior w:val="content"/>
        </w:behaviors>
        <w:guid w:val="{98C06C6F-B421-405A-A77C-554F45E3C5E9}"/>
      </w:docPartPr>
      <w:docPartBody>
        <w:p w:rsidR="00610E1B" w:rsidRDefault="00446715" w:rsidP="00446715">
          <w:pPr>
            <w:pStyle w:val="7FFDB3C40645451D8868A11820D23DE9"/>
          </w:pPr>
          <w:r>
            <w:rPr>
              <w:rStyle w:val="Platshllartext"/>
            </w:rPr>
            <w:t>Klicka här för att ange datum.</w:t>
          </w:r>
        </w:p>
      </w:docPartBody>
    </w:docPart>
    <w:docPart>
      <w:docPartPr>
        <w:name w:val="79732042D8D34BAB87E891718A986463"/>
        <w:category>
          <w:name w:val="Allmänt"/>
          <w:gallery w:val="placeholder"/>
        </w:category>
        <w:types>
          <w:type w:val="bbPlcHdr"/>
        </w:types>
        <w:behaviors>
          <w:behavior w:val="content"/>
        </w:behaviors>
        <w:guid w:val="{85EA37A3-C329-4F90-B156-4EA285D0DB57}"/>
      </w:docPartPr>
      <w:docPartBody>
        <w:p w:rsidR="00610E1B" w:rsidRDefault="00446715" w:rsidP="00446715">
          <w:pPr>
            <w:pStyle w:val="79732042D8D34BAB87E891718A98646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15"/>
    <w:rsid w:val="00446715"/>
    <w:rsid w:val="00610E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CD5BDFF3E64BD6A7B234718EEC7818">
    <w:name w:val="BACD5BDFF3E64BD6A7B234718EEC7818"/>
    <w:rsid w:val="00446715"/>
  </w:style>
  <w:style w:type="character" w:styleId="Platshllartext">
    <w:name w:val="Placeholder Text"/>
    <w:basedOn w:val="Standardstycketeckensnitt"/>
    <w:uiPriority w:val="99"/>
    <w:semiHidden/>
    <w:rsid w:val="00446715"/>
    <w:rPr>
      <w:noProof w:val="0"/>
      <w:color w:val="808080"/>
    </w:rPr>
  </w:style>
  <w:style w:type="paragraph" w:customStyle="1" w:styleId="97A800B122AD4612AA61CE075E77DBA1">
    <w:name w:val="97A800B122AD4612AA61CE075E77DBA1"/>
    <w:rsid w:val="00446715"/>
  </w:style>
  <w:style w:type="paragraph" w:customStyle="1" w:styleId="8DCB17F934984B5592D44ED80F47F3CF">
    <w:name w:val="8DCB17F934984B5592D44ED80F47F3CF"/>
    <w:rsid w:val="00446715"/>
  </w:style>
  <w:style w:type="paragraph" w:customStyle="1" w:styleId="82142C66B4BA4564A67B6CB1928339F8">
    <w:name w:val="82142C66B4BA4564A67B6CB1928339F8"/>
    <w:rsid w:val="00446715"/>
  </w:style>
  <w:style w:type="paragraph" w:customStyle="1" w:styleId="09B7057ABD584DDA8DE47E82D22500D0">
    <w:name w:val="09B7057ABD584DDA8DE47E82D22500D0"/>
    <w:rsid w:val="00446715"/>
  </w:style>
  <w:style w:type="paragraph" w:customStyle="1" w:styleId="2C005D9C132C46EDB2817F326A5A02D4">
    <w:name w:val="2C005D9C132C46EDB2817F326A5A02D4"/>
    <w:rsid w:val="00446715"/>
  </w:style>
  <w:style w:type="paragraph" w:customStyle="1" w:styleId="3D8B02A3EE0B4CFC8DC1F71E259D63C8">
    <w:name w:val="3D8B02A3EE0B4CFC8DC1F71E259D63C8"/>
    <w:rsid w:val="00446715"/>
  </w:style>
  <w:style w:type="paragraph" w:customStyle="1" w:styleId="C615B5EF2CD3451583AC633EFB8837CA">
    <w:name w:val="C615B5EF2CD3451583AC633EFB8837CA"/>
    <w:rsid w:val="00446715"/>
  </w:style>
  <w:style w:type="paragraph" w:customStyle="1" w:styleId="D4FF5C32149B47C0BDD849EE408D9F63">
    <w:name w:val="D4FF5C32149B47C0BDD849EE408D9F63"/>
    <w:rsid w:val="00446715"/>
  </w:style>
  <w:style w:type="paragraph" w:customStyle="1" w:styleId="8B344A3CE1BE48CFA8D25400C31B3DF3">
    <w:name w:val="8B344A3CE1BE48CFA8D25400C31B3DF3"/>
    <w:rsid w:val="00446715"/>
  </w:style>
  <w:style w:type="paragraph" w:customStyle="1" w:styleId="DC7526E2C9F64F2BA3EF643BED0D7DBE">
    <w:name w:val="DC7526E2C9F64F2BA3EF643BED0D7DBE"/>
    <w:rsid w:val="00446715"/>
  </w:style>
  <w:style w:type="paragraph" w:customStyle="1" w:styleId="2C005D9C132C46EDB2817F326A5A02D41">
    <w:name w:val="2C005D9C132C46EDB2817F326A5A02D41"/>
    <w:rsid w:val="0044671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B344A3CE1BE48CFA8D25400C31B3DF31">
    <w:name w:val="8B344A3CE1BE48CFA8D25400C31B3DF31"/>
    <w:rsid w:val="0044671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E39C49996FF4A0887D7C99242E6942B">
    <w:name w:val="5E39C49996FF4A0887D7C99242E6942B"/>
    <w:rsid w:val="00446715"/>
  </w:style>
  <w:style w:type="paragraph" w:customStyle="1" w:styleId="7EBD8659149B4AB7A5FE4BD8BBF330B0">
    <w:name w:val="7EBD8659149B4AB7A5FE4BD8BBF330B0"/>
    <w:rsid w:val="00446715"/>
  </w:style>
  <w:style w:type="paragraph" w:customStyle="1" w:styleId="AF4295EE9DDA4B09A025D0487F9A9FB1">
    <w:name w:val="AF4295EE9DDA4B09A025D0487F9A9FB1"/>
    <w:rsid w:val="00446715"/>
  </w:style>
  <w:style w:type="paragraph" w:customStyle="1" w:styleId="F54D6ADE59A14599BCD828CAEDFF5357">
    <w:name w:val="F54D6ADE59A14599BCD828CAEDFF5357"/>
    <w:rsid w:val="00446715"/>
  </w:style>
  <w:style w:type="paragraph" w:customStyle="1" w:styleId="1CEDC468C0F2411894B77922A99A6503">
    <w:name w:val="1CEDC468C0F2411894B77922A99A6503"/>
    <w:rsid w:val="00446715"/>
  </w:style>
  <w:style w:type="paragraph" w:customStyle="1" w:styleId="7FFDB3C40645451D8868A11820D23DE9">
    <w:name w:val="7FFDB3C40645451D8868A11820D23DE9"/>
    <w:rsid w:val="00446715"/>
  </w:style>
  <w:style w:type="paragraph" w:customStyle="1" w:styleId="79732042D8D34BAB87E891718A986463">
    <w:name w:val="79732042D8D34BAB87E891718A986463"/>
    <w:rsid w:val="00446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2020-08-26T00:00:00</HeaderDate>
    <Office/>
    <Dnr>S2020/06390</Dnr>
    <ParagrafNr/>
    <DocumentTitle/>
    <VisitingAddress/>
    <Extra1/>
    <Extra2/>
    <Extra3>Markus Wiechel</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69a3aabd-ea90-417f-82e0-5b4f02827c42</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2020-08-26T00:00:00</HeaderDate>
    <Office/>
    <Dnr>S2020/06390</Dnr>
    <ParagrafNr/>
    <DocumentTitle/>
    <VisitingAddress/>
    <Extra1/>
    <Extra2/>
    <Extra3>Markus Wiechel</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8925-624B-43D8-9420-ECFE324E4ECD}"/>
</file>

<file path=customXml/itemProps2.xml><?xml version="1.0" encoding="utf-8"?>
<ds:datastoreItem xmlns:ds="http://schemas.openxmlformats.org/officeDocument/2006/customXml" ds:itemID="{43CDBB0C-1705-4781-BA77-C30581CCF015}"/>
</file>

<file path=customXml/itemProps3.xml><?xml version="1.0" encoding="utf-8"?>
<ds:datastoreItem xmlns:ds="http://schemas.openxmlformats.org/officeDocument/2006/customXml" ds:itemID="{E5367467-4F9C-4D04-A302-667911EE2A52}"/>
</file>

<file path=customXml/itemProps4.xml><?xml version="1.0" encoding="utf-8"?>
<ds:datastoreItem xmlns:ds="http://schemas.openxmlformats.org/officeDocument/2006/customXml" ds:itemID="{43CDBB0C-1705-4781-BA77-C30581CCF015}">
  <ds:schemaRefs>
    <ds:schemaRef ds:uri="http://lp/documentinfo/RK"/>
  </ds:schemaRefs>
</ds:datastoreItem>
</file>

<file path=customXml/itemProps5.xml><?xml version="1.0" encoding="utf-8"?>
<ds:datastoreItem xmlns:ds="http://schemas.openxmlformats.org/officeDocument/2006/customXml" ds:itemID="{8DC16960-981F-4583-A661-4332D7F38B4F}">
  <ds:schemaRefs>
    <ds:schemaRef ds:uri="Microsoft.SharePoint.Taxonomy.ContentTypeSync"/>
  </ds:schemaRefs>
</ds:datastoreItem>
</file>

<file path=customXml/itemProps6.xml><?xml version="1.0" encoding="utf-8"?>
<ds:datastoreItem xmlns:ds="http://schemas.openxmlformats.org/officeDocument/2006/customXml" ds:itemID="{B5330DB2-D31D-42CB-9971-C3D55A0A7BFB}">
  <ds:schemaRefs>
    <ds:schemaRef ds:uri="http://schemas.microsoft.com/office/2006/metadata/customXsn"/>
  </ds:schemaRefs>
</ds:datastoreItem>
</file>

<file path=customXml/itemProps7.xml><?xml version="1.0" encoding="utf-8"?>
<ds:datastoreItem xmlns:ds="http://schemas.openxmlformats.org/officeDocument/2006/customXml" ds:itemID="{4DD3D85E-A158-4C96-A8B3-C55F53F887D9}"/>
</file>

<file path=customXml/itemProps8.xml><?xml version="1.0" encoding="utf-8"?>
<ds:datastoreItem xmlns:ds="http://schemas.openxmlformats.org/officeDocument/2006/customXml" ds:itemID="{7D638B11-5059-4D6D-882E-E3CAC995FA51}"/>
</file>

<file path=docProps/app.xml><?xml version="1.0" encoding="utf-8"?>
<Properties xmlns="http://schemas.openxmlformats.org/officeDocument/2006/extended-properties" xmlns:vt="http://schemas.openxmlformats.org/officeDocument/2006/docPropsVTypes">
  <Template>RK Basmall</Template>
  <TotalTime>0</TotalTime>
  <Pages>1</Pages>
  <Words>173</Words>
  <Characters>920</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1963.docx</dc:title>
  <dc:subject/>
  <dc:creator>Kim Brolin</dc:creator>
  <cp:keywords/>
  <dc:description/>
  <cp:lastModifiedBy>Inger Karlsson</cp:lastModifiedBy>
  <cp:revision>2</cp:revision>
  <cp:lastPrinted>2020-08-20T08:51:00Z</cp:lastPrinted>
  <dcterms:created xsi:type="dcterms:W3CDTF">2020-08-25T13:10:00Z</dcterms:created>
  <dcterms:modified xsi:type="dcterms:W3CDTF">2020-08-25T13:10:00Z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f08b5436-9ef7-4d0b-b97b-b72f9e80b4c7</vt:lpwstr>
  </property>
  <property fmtid="{D5CDD505-2E9C-101B-9397-08002B2CF9AE}" pid="8" name="c9cd366cc722410295b9eacffbd73909">
    <vt:lpwstr/>
  </property>
  <property fmtid="{D5CDD505-2E9C-101B-9397-08002B2CF9AE}" pid="9" name="ActivityCategory">
    <vt:lpwstr/>
  </property>
</Properties>
</file>