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83379" w14:textId="77777777" w:rsidR="00F16849" w:rsidRDefault="00F16849" w:rsidP="00DA0661">
      <w:pPr>
        <w:pStyle w:val="Rubrik"/>
      </w:pPr>
      <w:bookmarkStart w:id="0" w:name="Start"/>
      <w:bookmarkEnd w:id="0"/>
    </w:p>
    <w:p w14:paraId="1E15EA67" w14:textId="77777777" w:rsidR="00F16849" w:rsidRDefault="00F16849" w:rsidP="00DA0661">
      <w:pPr>
        <w:pStyle w:val="Rubrik"/>
      </w:pPr>
    </w:p>
    <w:p w14:paraId="78EF4343" w14:textId="0D9B68F3" w:rsidR="00A86316" w:rsidRDefault="00A86316" w:rsidP="00DA0661">
      <w:pPr>
        <w:pStyle w:val="Rubrik"/>
      </w:pPr>
      <w:bookmarkStart w:id="1" w:name="_GoBack"/>
      <w:bookmarkEnd w:id="1"/>
      <w:r>
        <w:t>Svar på fråga 2017/18:1616 av Roger Haddad (L)</w:t>
      </w:r>
      <w:r>
        <w:br/>
      </w:r>
      <w:r w:rsidR="00743F8A">
        <w:t>Dömda som begår brott i avvaktan på att avtjäna sitt straff</w:t>
      </w:r>
    </w:p>
    <w:p w14:paraId="0DF45735" w14:textId="77777777" w:rsidR="00A86316" w:rsidRDefault="00A86316" w:rsidP="002749F7">
      <w:pPr>
        <w:pStyle w:val="Brdtext"/>
      </w:pPr>
      <w:r>
        <w:t>Roger Haddad har frågat mig</w:t>
      </w:r>
      <w:r w:rsidR="00743F8A">
        <w:t xml:space="preserve"> om regeringen avser vidta några åtgärder för att förändra och därmed förkorta tiden från domstolsbeslut till dess att en person som dömts för brott börjar avtjäna sitt straff.</w:t>
      </w:r>
    </w:p>
    <w:p w14:paraId="71C23516" w14:textId="77777777" w:rsidR="007243E0" w:rsidRDefault="00D233F6" w:rsidP="007243E0">
      <w:pPr>
        <w:pStyle w:val="Brdtext"/>
      </w:pPr>
      <w:r>
        <w:t xml:space="preserve">Om </w:t>
      </w:r>
      <w:r w:rsidR="007243E0">
        <w:t xml:space="preserve">en misstänkt person </w:t>
      </w:r>
      <w:r>
        <w:t xml:space="preserve">döms </w:t>
      </w:r>
      <w:r w:rsidR="007243E0">
        <w:t xml:space="preserve">för ett brott och han eller hon </w:t>
      </w:r>
      <w:r>
        <w:t xml:space="preserve">är </w:t>
      </w:r>
      <w:r w:rsidR="007243E0">
        <w:t xml:space="preserve">häktad i målet är det domstolens uppgift att pröva om personen ska stanna kvar i häkte till dess domen vinner laga kraft. Vid bedömningen ska domstolen pröva </w:t>
      </w:r>
      <w:r w:rsidR="002E44FC">
        <w:t>bl.a. om det finns risk</w:t>
      </w:r>
      <w:r w:rsidR="007243E0">
        <w:t xml:space="preserve"> för fortsatt brottslighet, s.k. recidivfara</w:t>
      </w:r>
      <w:r w:rsidR="002E44FC">
        <w:t xml:space="preserve">. </w:t>
      </w:r>
      <w:r w:rsidR="007243E0">
        <w:t>Rätten ska d</w:t>
      </w:r>
      <w:r w:rsidR="007243E0" w:rsidRPr="00BE6A8C">
        <w:t xml:space="preserve">ärutöver pröva om </w:t>
      </w:r>
      <w:r w:rsidR="007243E0">
        <w:t xml:space="preserve">fortsatt </w:t>
      </w:r>
      <w:r w:rsidR="007243E0" w:rsidRPr="00BE6A8C">
        <w:t xml:space="preserve">häktning är proportionerligt. </w:t>
      </w:r>
    </w:p>
    <w:p w14:paraId="427B8CF8" w14:textId="77777777" w:rsidR="00F90D47" w:rsidRDefault="007243E0" w:rsidP="00F90D47">
      <w:pPr>
        <w:pStyle w:val="Brdtext"/>
      </w:pPr>
      <w:r>
        <w:t>R</w:t>
      </w:r>
      <w:r w:rsidR="00D233F6">
        <w:t>iksdagen ha</w:t>
      </w:r>
      <w:r>
        <w:t>r ny</w:t>
      </w:r>
      <w:r w:rsidR="00F90D47">
        <w:t xml:space="preserve">ligen </w:t>
      </w:r>
      <w:r w:rsidR="00D233F6">
        <w:t xml:space="preserve">sagt </w:t>
      </w:r>
      <w:r w:rsidR="00D233F6" w:rsidRPr="00D233F6">
        <w:t>ja till regeringens förslag till ny strafftidslag</w:t>
      </w:r>
      <w:r w:rsidR="00D233F6">
        <w:t>. Den</w:t>
      </w:r>
      <w:r w:rsidR="00F90D47">
        <w:t xml:space="preserve"> ny</w:t>
      </w:r>
      <w:r w:rsidR="00D233F6">
        <w:t>a</w:t>
      </w:r>
      <w:r w:rsidR="00F90D47">
        <w:t xml:space="preserve"> strafftidslag</w:t>
      </w:r>
      <w:r w:rsidR="00D233F6">
        <w:t>en</w:t>
      </w:r>
      <w:r w:rsidR="00F90D47">
        <w:t xml:space="preserve"> svarar </w:t>
      </w:r>
      <w:r w:rsidR="00D233F6">
        <w:t xml:space="preserve">bättre </w:t>
      </w:r>
      <w:r w:rsidR="00F90D47">
        <w:t xml:space="preserve">mot dagens krav på en effektiv och ändamålsenlig verksamhet och ett rättssäkert förfarande. </w:t>
      </w:r>
      <w:r w:rsidR="00D233F6">
        <w:t>Den nya lagen</w:t>
      </w:r>
      <w:r w:rsidR="00F90D47">
        <w:t xml:space="preserve"> innebär en modernisering och omarbetning av regelverket för att göra det tydligt och enklare att förstå och tillämpa. Kravet på att </w:t>
      </w:r>
      <w:r w:rsidR="00F90D47" w:rsidRPr="007243E0">
        <w:t>ett föreläggande om inställelse ska utfärdas utan dröjsmål</w:t>
      </w:r>
      <w:r w:rsidR="00F90D47">
        <w:t xml:space="preserve"> har nu reglerats i lag. Den nya lagen innebär även en anpassning till systemet med överförande av straffverkställighet mellan olika länder. Lagändringarna träder i kraft den 1 april 2019.</w:t>
      </w:r>
    </w:p>
    <w:p w14:paraId="194191D0" w14:textId="77777777" w:rsidR="00F16849" w:rsidRDefault="007243E0" w:rsidP="006A12F1">
      <w:pPr>
        <w:pStyle w:val="Brdtext"/>
      </w:pPr>
      <w:r w:rsidRPr="00F96159">
        <w:t xml:space="preserve">Att hålla personer som begår grova brott borta från gatorna är en högt prioriterad fråga för regeringen. </w:t>
      </w:r>
      <w:r>
        <w:t xml:space="preserve">Det </w:t>
      </w:r>
      <w:r w:rsidR="001850BF">
        <w:t>är ytterst angeläget att</w:t>
      </w:r>
      <w:r>
        <w:t xml:space="preserve"> människor kan känna sig trygga och säkra i sitt eget bostadsområde. Det är bland annat </w:t>
      </w:r>
      <w:r>
        <w:lastRenderedPageBreak/>
        <w:t>anledningen till att regeringen nu gör den största satsningen på polisen på väldigt många år.</w:t>
      </w:r>
    </w:p>
    <w:p w14:paraId="57371CF8" w14:textId="4A9034AC" w:rsidR="00A86316" w:rsidRDefault="00A8631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3414ADAF6784641A8A319D86F379944"/>
          </w:placeholder>
          <w:dataBinding w:prefixMappings="xmlns:ns0='http://lp/documentinfo/RK' " w:xpath="/ns0:DocumentInfo[1]/ns0:BaseInfo[1]/ns0:HeaderDate[1]" w:storeItemID="{230C0F70-6AF9-42B3-A722-3047C402E7E3}"/>
          <w:date w:fullDate="2018-08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F72C3">
            <w:t>30 augusti 2018</w:t>
          </w:r>
        </w:sdtContent>
      </w:sdt>
    </w:p>
    <w:p w14:paraId="785F2C68" w14:textId="77777777" w:rsidR="00A86316" w:rsidRDefault="00A86316" w:rsidP="004E7A8F">
      <w:pPr>
        <w:pStyle w:val="Brdtextutanavstnd"/>
      </w:pPr>
    </w:p>
    <w:p w14:paraId="76379B92" w14:textId="77777777" w:rsidR="00A86316" w:rsidRDefault="00A86316" w:rsidP="004E7A8F">
      <w:pPr>
        <w:pStyle w:val="Brdtextutanavstnd"/>
      </w:pPr>
    </w:p>
    <w:p w14:paraId="4E5831BD" w14:textId="77777777" w:rsidR="00A86316" w:rsidRDefault="00A86316" w:rsidP="004E7A8F">
      <w:pPr>
        <w:pStyle w:val="Brdtextutanavstnd"/>
      </w:pPr>
    </w:p>
    <w:p w14:paraId="287909AF" w14:textId="77777777" w:rsidR="00A86316" w:rsidRDefault="00A86316" w:rsidP="00422A41">
      <w:pPr>
        <w:pStyle w:val="Brdtext"/>
      </w:pPr>
      <w:r>
        <w:t>Morgan Johansson</w:t>
      </w:r>
    </w:p>
    <w:p w14:paraId="4675593D" w14:textId="77777777" w:rsidR="00A86316" w:rsidRPr="00DB48AB" w:rsidRDefault="00A86316" w:rsidP="00DB48AB">
      <w:pPr>
        <w:pStyle w:val="Brdtext"/>
      </w:pPr>
    </w:p>
    <w:sectPr w:rsidR="00A86316" w:rsidRPr="00DB48AB" w:rsidSect="00A8631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84AEF" w14:textId="77777777" w:rsidR="00E43640" w:rsidRDefault="00E43640" w:rsidP="00A87A54">
      <w:pPr>
        <w:spacing w:after="0" w:line="240" w:lineRule="auto"/>
      </w:pPr>
      <w:r>
        <w:separator/>
      </w:r>
    </w:p>
  </w:endnote>
  <w:endnote w:type="continuationSeparator" w:id="0">
    <w:p w14:paraId="7B29DCC4" w14:textId="77777777" w:rsidR="00E43640" w:rsidRDefault="00E4364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C8554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57E044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3B08228" w14:textId="4A3BCF7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1684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1684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D8C592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E77307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C45A92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DBC3C8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A87906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68773B8" w14:textId="77777777" w:rsidTr="00C26068">
      <w:trPr>
        <w:trHeight w:val="227"/>
      </w:trPr>
      <w:tc>
        <w:tcPr>
          <w:tcW w:w="4074" w:type="dxa"/>
        </w:tcPr>
        <w:p w14:paraId="296AD0D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1DAEB7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56F24A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064A8" w14:textId="77777777" w:rsidR="00E43640" w:rsidRDefault="00E43640" w:rsidP="00A87A54">
      <w:pPr>
        <w:spacing w:after="0" w:line="240" w:lineRule="auto"/>
      </w:pPr>
      <w:r>
        <w:separator/>
      </w:r>
    </w:p>
  </w:footnote>
  <w:footnote w:type="continuationSeparator" w:id="0">
    <w:p w14:paraId="4C1D2278" w14:textId="77777777" w:rsidR="00E43640" w:rsidRDefault="00E4364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E1978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E6D3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86316" w14:paraId="70327B64" w14:textId="77777777" w:rsidTr="00C93EBA">
      <w:trPr>
        <w:trHeight w:val="227"/>
      </w:trPr>
      <w:tc>
        <w:tcPr>
          <w:tcW w:w="5534" w:type="dxa"/>
        </w:tcPr>
        <w:p w14:paraId="1DE8A2D7" w14:textId="77777777" w:rsidR="00A86316" w:rsidRPr="007D73AB" w:rsidRDefault="00A86316">
          <w:pPr>
            <w:pStyle w:val="Sidhuvud"/>
          </w:pPr>
        </w:p>
      </w:tc>
      <w:tc>
        <w:tcPr>
          <w:tcW w:w="3170" w:type="dxa"/>
          <w:vAlign w:val="bottom"/>
        </w:tcPr>
        <w:p w14:paraId="00BBE56E" w14:textId="77777777" w:rsidR="00A86316" w:rsidRPr="007D73AB" w:rsidRDefault="00A86316" w:rsidP="00340DE0">
          <w:pPr>
            <w:pStyle w:val="Sidhuvud"/>
          </w:pPr>
        </w:p>
      </w:tc>
      <w:tc>
        <w:tcPr>
          <w:tcW w:w="1134" w:type="dxa"/>
        </w:tcPr>
        <w:p w14:paraId="435D5FD6" w14:textId="77777777" w:rsidR="00A86316" w:rsidRDefault="00A86316" w:rsidP="005A703A">
          <w:pPr>
            <w:pStyle w:val="Sidhuvud"/>
          </w:pPr>
        </w:p>
      </w:tc>
    </w:tr>
    <w:tr w:rsidR="00A86316" w14:paraId="4D126A07" w14:textId="77777777" w:rsidTr="00C93EBA">
      <w:trPr>
        <w:trHeight w:val="1928"/>
      </w:trPr>
      <w:tc>
        <w:tcPr>
          <w:tcW w:w="5534" w:type="dxa"/>
        </w:tcPr>
        <w:p w14:paraId="5BB4B126" w14:textId="77777777" w:rsidR="00A86316" w:rsidRPr="00340DE0" w:rsidRDefault="00A8631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67CF9B2" wp14:editId="1383FECE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DFCE887" w14:textId="77777777" w:rsidR="00A86316" w:rsidRPr="00710A6C" w:rsidRDefault="00A86316" w:rsidP="00EE3C0F">
          <w:pPr>
            <w:pStyle w:val="Sidhuvud"/>
            <w:rPr>
              <w:b/>
            </w:rPr>
          </w:pPr>
        </w:p>
        <w:p w14:paraId="2A716833" w14:textId="77777777" w:rsidR="00A86316" w:rsidRDefault="00A86316" w:rsidP="00EE3C0F">
          <w:pPr>
            <w:pStyle w:val="Sidhuvud"/>
          </w:pPr>
        </w:p>
        <w:p w14:paraId="5BB7283E" w14:textId="77777777" w:rsidR="00A86316" w:rsidRDefault="00A86316" w:rsidP="00EE3C0F">
          <w:pPr>
            <w:pStyle w:val="Sidhuvud"/>
          </w:pPr>
        </w:p>
        <w:p w14:paraId="1C8FC9D0" w14:textId="77777777" w:rsidR="00A86316" w:rsidRDefault="00A8631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6007A0C2E37497E8806CE4B7D04E6E9"/>
            </w:placeholder>
            <w:dataBinding w:prefixMappings="xmlns:ns0='http://lp/documentinfo/RK' " w:xpath="/ns0:DocumentInfo[1]/ns0:BaseInfo[1]/ns0:Dnr[1]" w:storeItemID="{230C0F70-6AF9-42B3-A722-3047C402E7E3}"/>
            <w:text/>
          </w:sdtPr>
          <w:sdtEndPr/>
          <w:sdtContent>
            <w:p w14:paraId="533DEAA2" w14:textId="29D8B7CA" w:rsidR="00A86316" w:rsidRDefault="00A86316" w:rsidP="00EE3C0F">
              <w:pPr>
                <w:pStyle w:val="Sidhuvud"/>
              </w:pPr>
              <w:r>
                <w:t>Ju2018/</w:t>
              </w:r>
              <w:r w:rsidR="00D10CC1">
                <w:t>04077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59A75A2E40147B7B6D62F06F121A5F8"/>
            </w:placeholder>
            <w:showingPlcHdr/>
            <w:dataBinding w:prefixMappings="xmlns:ns0='http://lp/documentinfo/RK' " w:xpath="/ns0:DocumentInfo[1]/ns0:BaseInfo[1]/ns0:DocNumber[1]" w:storeItemID="{230C0F70-6AF9-42B3-A722-3047C402E7E3}"/>
            <w:text/>
          </w:sdtPr>
          <w:sdtEndPr/>
          <w:sdtContent>
            <w:p w14:paraId="095F19ED" w14:textId="77777777" w:rsidR="00A86316" w:rsidRDefault="00A8631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072611B" w14:textId="77777777" w:rsidR="00A86316" w:rsidRDefault="00A86316" w:rsidP="00EE3C0F">
          <w:pPr>
            <w:pStyle w:val="Sidhuvud"/>
          </w:pPr>
        </w:p>
      </w:tc>
      <w:tc>
        <w:tcPr>
          <w:tcW w:w="1134" w:type="dxa"/>
        </w:tcPr>
        <w:p w14:paraId="5F0411A3" w14:textId="77777777" w:rsidR="00A86316" w:rsidRDefault="00A86316" w:rsidP="0094502D">
          <w:pPr>
            <w:pStyle w:val="Sidhuvud"/>
          </w:pPr>
        </w:p>
        <w:p w14:paraId="3A258956" w14:textId="77777777" w:rsidR="00A86316" w:rsidRPr="0094502D" w:rsidRDefault="00A86316" w:rsidP="00EC71A6">
          <w:pPr>
            <w:pStyle w:val="Sidhuvud"/>
          </w:pPr>
        </w:p>
      </w:tc>
    </w:tr>
    <w:tr w:rsidR="00A86316" w14:paraId="4611E97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D2997F67E084D729877000CD9D531EF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67A7AD0" w14:textId="77777777" w:rsidR="00A86316" w:rsidRPr="00A86316" w:rsidRDefault="00A86316" w:rsidP="00340DE0">
              <w:pPr>
                <w:pStyle w:val="Sidhuvud"/>
                <w:rPr>
                  <w:b/>
                </w:rPr>
              </w:pPr>
              <w:r w:rsidRPr="00A86316">
                <w:rPr>
                  <w:b/>
                </w:rPr>
                <w:t>Justitiedepartementet</w:t>
              </w:r>
            </w:p>
            <w:p w14:paraId="33C66976" w14:textId="77777777" w:rsidR="00A86316" w:rsidRPr="00A86316" w:rsidRDefault="00A86316" w:rsidP="00340DE0">
              <w:pPr>
                <w:pStyle w:val="Sidhuvud"/>
                <w:rPr>
                  <w:b/>
                </w:rPr>
              </w:pPr>
              <w:r w:rsidRPr="00A86316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FA1E6F386174D72BBEE12219ECB4E98"/>
          </w:placeholder>
          <w:dataBinding w:prefixMappings="xmlns:ns0='http://lp/documentinfo/RK' " w:xpath="/ns0:DocumentInfo[1]/ns0:BaseInfo[1]/ns0:Recipient[1]" w:storeItemID="{230C0F70-6AF9-42B3-A722-3047C402E7E3}"/>
          <w:text w:multiLine="1"/>
        </w:sdtPr>
        <w:sdtEndPr/>
        <w:sdtContent>
          <w:tc>
            <w:tcPr>
              <w:tcW w:w="3170" w:type="dxa"/>
            </w:tcPr>
            <w:p w14:paraId="5DC89CEC" w14:textId="77777777" w:rsidR="00A86316" w:rsidRDefault="00A8631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438E764" w14:textId="77777777" w:rsidR="00A86316" w:rsidRDefault="00A86316" w:rsidP="003E6020">
          <w:pPr>
            <w:pStyle w:val="Sidhuvud"/>
          </w:pPr>
        </w:p>
      </w:tc>
    </w:tr>
  </w:tbl>
  <w:p w14:paraId="3836DAC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1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3C28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850B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104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42432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4FC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371F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2E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4F90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43E0"/>
    <w:rsid w:val="00732599"/>
    <w:rsid w:val="00743E09"/>
    <w:rsid w:val="00743F8A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7F72C3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51AE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5E1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A7386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6316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2F95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0CC1"/>
    <w:rsid w:val="00D116C0"/>
    <w:rsid w:val="00D13433"/>
    <w:rsid w:val="00D13D8A"/>
    <w:rsid w:val="00D20DA7"/>
    <w:rsid w:val="00D233F6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3640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18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16849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0D47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09A1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7C7559"/>
  <w15:docId w15:val="{18B3A740-F3F1-4E90-A9EA-56810201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007A0C2E37497E8806CE4B7D04E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E5DF1E-6264-408D-8F73-620C9341AF2D}"/>
      </w:docPartPr>
      <w:docPartBody>
        <w:p w:rsidR="0083431A" w:rsidRDefault="002A18BB" w:rsidP="002A18BB">
          <w:pPr>
            <w:pStyle w:val="76007A0C2E37497E8806CE4B7D04E6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9A75A2E40147B7B6D62F06F121A5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5DE6BB-817A-44E0-A6C8-EC79CF611B3E}"/>
      </w:docPartPr>
      <w:docPartBody>
        <w:p w:rsidR="0083431A" w:rsidRDefault="002A18BB" w:rsidP="002A18BB">
          <w:pPr>
            <w:pStyle w:val="659A75A2E40147B7B6D62F06F121A5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2997F67E084D729877000CD9D531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7C5061-3690-4B0A-BD93-8DB113400F0D}"/>
      </w:docPartPr>
      <w:docPartBody>
        <w:p w:rsidR="0083431A" w:rsidRDefault="002A18BB" w:rsidP="002A18BB">
          <w:pPr>
            <w:pStyle w:val="AD2997F67E084D729877000CD9D531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A1E6F386174D72BBEE12219ECB4E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785A3C-E2A5-4905-BA7E-22BCE946DC2E}"/>
      </w:docPartPr>
      <w:docPartBody>
        <w:p w:rsidR="0083431A" w:rsidRDefault="002A18BB" w:rsidP="002A18BB">
          <w:pPr>
            <w:pStyle w:val="AFA1E6F386174D72BBEE12219ECB4E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414ADAF6784641A8A319D86F379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6381F-92D6-47DA-B31C-802748C54F44}"/>
      </w:docPartPr>
      <w:docPartBody>
        <w:p w:rsidR="0083431A" w:rsidRDefault="002A18BB" w:rsidP="002A18BB">
          <w:pPr>
            <w:pStyle w:val="63414ADAF6784641A8A319D86F37994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BB"/>
    <w:rsid w:val="002A18BB"/>
    <w:rsid w:val="0083431A"/>
    <w:rsid w:val="00F1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418600A8B7A4E23B50EAE2EFAC0609D">
    <w:name w:val="0418600A8B7A4E23B50EAE2EFAC0609D"/>
    <w:rsid w:val="002A18BB"/>
  </w:style>
  <w:style w:type="character" w:styleId="Platshllartext">
    <w:name w:val="Placeholder Text"/>
    <w:basedOn w:val="Standardstycketeckensnitt"/>
    <w:uiPriority w:val="99"/>
    <w:semiHidden/>
    <w:rsid w:val="002A18BB"/>
    <w:rPr>
      <w:noProof w:val="0"/>
      <w:color w:val="808080"/>
    </w:rPr>
  </w:style>
  <w:style w:type="paragraph" w:customStyle="1" w:styleId="084D5C5915EF43A990C19A9AD0E9B684">
    <w:name w:val="084D5C5915EF43A990C19A9AD0E9B684"/>
    <w:rsid w:val="002A18BB"/>
  </w:style>
  <w:style w:type="paragraph" w:customStyle="1" w:styleId="373EFCDC5B4F4252977E9B23AB3F95FF">
    <w:name w:val="373EFCDC5B4F4252977E9B23AB3F95FF"/>
    <w:rsid w:val="002A18BB"/>
  </w:style>
  <w:style w:type="paragraph" w:customStyle="1" w:styleId="8D94BE5AB13342AE9D22615AC04EC020">
    <w:name w:val="8D94BE5AB13342AE9D22615AC04EC020"/>
    <w:rsid w:val="002A18BB"/>
  </w:style>
  <w:style w:type="paragraph" w:customStyle="1" w:styleId="76007A0C2E37497E8806CE4B7D04E6E9">
    <w:name w:val="76007A0C2E37497E8806CE4B7D04E6E9"/>
    <w:rsid w:val="002A18BB"/>
  </w:style>
  <w:style w:type="paragraph" w:customStyle="1" w:styleId="659A75A2E40147B7B6D62F06F121A5F8">
    <w:name w:val="659A75A2E40147B7B6D62F06F121A5F8"/>
    <w:rsid w:val="002A18BB"/>
  </w:style>
  <w:style w:type="paragraph" w:customStyle="1" w:styleId="800F5D4593F846098DF0C2211DAFA73B">
    <w:name w:val="800F5D4593F846098DF0C2211DAFA73B"/>
    <w:rsid w:val="002A18BB"/>
  </w:style>
  <w:style w:type="paragraph" w:customStyle="1" w:styleId="C3DBD757DBFA469184889BFCD220174C">
    <w:name w:val="C3DBD757DBFA469184889BFCD220174C"/>
    <w:rsid w:val="002A18BB"/>
  </w:style>
  <w:style w:type="paragraph" w:customStyle="1" w:styleId="2DEFF88C0AD34DAF80348BA308B6447C">
    <w:name w:val="2DEFF88C0AD34DAF80348BA308B6447C"/>
    <w:rsid w:val="002A18BB"/>
  </w:style>
  <w:style w:type="paragraph" w:customStyle="1" w:styleId="AD2997F67E084D729877000CD9D531EF">
    <w:name w:val="AD2997F67E084D729877000CD9D531EF"/>
    <w:rsid w:val="002A18BB"/>
  </w:style>
  <w:style w:type="paragraph" w:customStyle="1" w:styleId="AFA1E6F386174D72BBEE12219ECB4E98">
    <w:name w:val="AFA1E6F386174D72BBEE12219ECB4E98"/>
    <w:rsid w:val="002A18BB"/>
  </w:style>
  <w:style w:type="paragraph" w:customStyle="1" w:styleId="DC86907A47834AE4A005338249DD25FD">
    <w:name w:val="DC86907A47834AE4A005338249DD25FD"/>
    <w:rsid w:val="002A18BB"/>
  </w:style>
  <w:style w:type="paragraph" w:customStyle="1" w:styleId="42153CADB0D84EF8946ACBFB24CF8735">
    <w:name w:val="42153CADB0D84EF8946ACBFB24CF8735"/>
    <w:rsid w:val="002A18BB"/>
  </w:style>
  <w:style w:type="paragraph" w:customStyle="1" w:styleId="21848A33DF63440B943CAB018898533B">
    <w:name w:val="21848A33DF63440B943CAB018898533B"/>
    <w:rsid w:val="002A18BB"/>
  </w:style>
  <w:style w:type="paragraph" w:customStyle="1" w:styleId="1CECC450F16D4F58A9764FF5528D124C">
    <w:name w:val="1CECC450F16D4F58A9764FF5528D124C"/>
    <w:rsid w:val="002A18BB"/>
  </w:style>
  <w:style w:type="paragraph" w:customStyle="1" w:styleId="7E1C51432CA9479BAB1ECF8F38B024B2">
    <w:name w:val="7E1C51432CA9479BAB1ECF8F38B024B2"/>
    <w:rsid w:val="002A18BB"/>
  </w:style>
  <w:style w:type="paragraph" w:customStyle="1" w:styleId="63414ADAF6784641A8A319D86F379944">
    <w:name w:val="63414ADAF6784641A8A319D86F379944"/>
    <w:rsid w:val="002A18BB"/>
  </w:style>
  <w:style w:type="paragraph" w:customStyle="1" w:styleId="B74739B7C3C64A129A314955B940FECF">
    <w:name w:val="B74739B7C3C64A129A314955B940FECF"/>
    <w:rsid w:val="002A1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2018-08-30T00:00:00</HeaderDate>
    <Office/>
    <Dnr>Ju2018/04077</Dnr>
    <ParagrafNr/>
    <DocumentTitle/>
    <VisitingAddress/>
    <Extra1/>
    <Extra2/>
    <Extra3>Roger Haddad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d6f30c44-d5c5-4d3d-83da-fe2bbc893aab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58038-928B-4278-A16E-61FB38312F95}"/>
</file>

<file path=customXml/itemProps2.xml><?xml version="1.0" encoding="utf-8"?>
<ds:datastoreItem xmlns:ds="http://schemas.openxmlformats.org/officeDocument/2006/customXml" ds:itemID="{6F74498A-F219-45F4-8EB1-3B29A8239520}"/>
</file>

<file path=customXml/itemProps3.xml><?xml version="1.0" encoding="utf-8"?>
<ds:datastoreItem xmlns:ds="http://schemas.openxmlformats.org/officeDocument/2006/customXml" ds:itemID="{230C0F70-6AF9-42B3-A722-3047C402E7E3}"/>
</file>

<file path=customXml/itemProps4.xml><?xml version="1.0" encoding="utf-8"?>
<ds:datastoreItem xmlns:ds="http://schemas.openxmlformats.org/officeDocument/2006/customXml" ds:itemID="{6F74498A-F219-45F4-8EB1-3B29A82395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59FFEC-95C7-4A70-B1DE-DF4B562061BE}"/>
</file>

<file path=customXml/itemProps6.xml><?xml version="1.0" encoding="utf-8"?>
<ds:datastoreItem xmlns:ds="http://schemas.openxmlformats.org/officeDocument/2006/customXml" ds:itemID="{6F74498A-F219-45F4-8EB1-3B29A8239520}"/>
</file>

<file path=customXml/itemProps7.xml><?xml version="1.0" encoding="utf-8"?>
<ds:datastoreItem xmlns:ds="http://schemas.openxmlformats.org/officeDocument/2006/customXml" ds:itemID="{162D8D81-AB96-463C-8837-14F1D40E47F0}"/>
</file>

<file path=customXml/itemProps8.xml><?xml version="1.0" encoding="utf-8"?>
<ds:datastoreItem xmlns:ds="http://schemas.openxmlformats.org/officeDocument/2006/customXml" ds:itemID="{DD62E9FA-DAA4-4F9C-92FE-C2654D14B9A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260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Brodén</dc:creator>
  <cp:keywords/>
  <dc:description/>
  <cp:lastModifiedBy>Martha Renström</cp:lastModifiedBy>
  <cp:revision>2</cp:revision>
  <cp:lastPrinted>2018-08-29T11:00:00Z</cp:lastPrinted>
  <dcterms:created xsi:type="dcterms:W3CDTF">2018-08-29T11:00:00Z</dcterms:created>
  <dcterms:modified xsi:type="dcterms:W3CDTF">2018-08-29T11:00:00Z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a8241293-8669-4202-930e-c35110ce58f2</vt:lpwstr>
  </property>
</Properties>
</file>