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AF8C" w14:textId="77777777" w:rsidR="00990607" w:rsidRDefault="00990607" w:rsidP="00990607">
      <w:pPr>
        <w:pStyle w:val="Rubrik"/>
      </w:pPr>
      <w:bookmarkStart w:id="0" w:name="Start"/>
      <w:bookmarkEnd w:id="0"/>
      <w:r>
        <w:t xml:space="preserve">Svar på fråga 2017/18:1191 av Rickard Nordin (C) </w:t>
      </w:r>
      <w:r w:rsidR="000373CF">
        <w:br/>
      </w:r>
      <w:bookmarkStart w:id="1" w:name="_GoBack"/>
      <w:r>
        <w:t>Nedsättning av energiskatten för andelsägd förnybar elproduktion</w:t>
      </w:r>
    </w:p>
    <w:bookmarkEnd w:id="1"/>
    <w:p w14:paraId="1E3D89F1" w14:textId="77777777" w:rsidR="00990607" w:rsidRDefault="00990607" w:rsidP="00990607">
      <w:pPr>
        <w:pStyle w:val="Brdtext"/>
      </w:pPr>
      <w:r>
        <w:t xml:space="preserve">Rickard Nordin har frågat mig hur, och med vilken tidsplan, jag och regeringen </w:t>
      </w:r>
      <w:r w:rsidR="00AA33F0">
        <w:t xml:space="preserve">arbetar </w:t>
      </w:r>
      <w:r>
        <w:t>med att låta andelsägd förnybar elproduktion få en nedsättning av energiskatten.</w:t>
      </w:r>
    </w:p>
    <w:p w14:paraId="39E1B499" w14:textId="77777777" w:rsidR="00F12EFC" w:rsidRDefault="0092534A">
      <w:pPr>
        <w:pStyle w:val="Brdtext"/>
      </w:pPr>
      <w:r>
        <w:t>Regeringen har under mandatperioden gjort stora</w:t>
      </w:r>
      <w:r w:rsidR="00F03BA6">
        <w:t xml:space="preserve"> satsningar för </w:t>
      </w:r>
      <w:r w:rsidR="00AA33F0">
        <w:t>att öka produktionen av förnybar el i Sverige. Ett sådant exempel är höjningen av målet inom elcertifikatsystemet. Därtill har det vidtagits en rad åtgärder för att särskilt främja småskalig elproduktion från framför allt solceller. Åt</w:t>
      </w:r>
      <w:r w:rsidR="000373CF">
        <w:t>g</w:t>
      </w:r>
      <w:r w:rsidR="00AA33F0">
        <w:t>är</w:t>
      </w:r>
      <w:r w:rsidR="000373CF">
        <w:t>-</w:t>
      </w:r>
      <w:r w:rsidR="00AA33F0">
        <w:t xml:space="preserve">dena handlar både om att förbättra de ekonomiska förutsättningarna och att förenkla </w:t>
      </w:r>
      <w:r w:rsidR="00631827">
        <w:t xml:space="preserve">regelverk för </w:t>
      </w:r>
      <w:r w:rsidR="00AA33F0">
        <w:t>installation</w:t>
      </w:r>
      <w:r w:rsidR="00631827">
        <w:t xml:space="preserve">en. </w:t>
      </w:r>
    </w:p>
    <w:p w14:paraId="22DA2774" w14:textId="0412E4DE" w:rsidR="001E6AAE" w:rsidRDefault="001E6AAE" w:rsidP="00990607">
      <w:pPr>
        <w:pStyle w:val="Brdtext"/>
      </w:pPr>
      <w:bookmarkStart w:id="2" w:name="_Hlk512330410"/>
      <w:r>
        <w:t>Vad gäller den utredning som Rickard Nordin hänvisar till i frågan var det en intern utredning inom Miljö- och energidepartementet</w:t>
      </w:r>
      <w:r w:rsidR="00631827">
        <w:t xml:space="preserve"> med </w:t>
      </w:r>
      <w:r w:rsidR="004E0287">
        <w:t>syfte</w:t>
      </w:r>
      <w:r w:rsidR="00631827">
        <w:t xml:space="preserve"> att under</w:t>
      </w:r>
      <w:r w:rsidR="000373CF">
        <w:t>-</w:t>
      </w:r>
      <w:r w:rsidR="00631827">
        <w:t xml:space="preserve">söka möjligheterna till ytterligare förenklingar och </w:t>
      </w:r>
      <w:r w:rsidR="00D46E6E">
        <w:t>ut</w:t>
      </w:r>
      <w:r w:rsidR="00631827">
        <w:t xml:space="preserve">vidgning av </w:t>
      </w:r>
      <w:r w:rsidR="007506AC" w:rsidRPr="007506AC">
        <w:t>skattereduk</w:t>
      </w:r>
      <w:r w:rsidR="000373CF">
        <w:t>-</w:t>
      </w:r>
      <w:r w:rsidR="007506AC" w:rsidRPr="007506AC">
        <w:t>tionen för mikroproduktion av förnybar el</w:t>
      </w:r>
      <w:r w:rsidR="00631827">
        <w:t xml:space="preserve"> till att även omfatta andelsägd el</w:t>
      </w:r>
      <w:r w:rsidR="00A100B3">
        <w:t xml:space="preserve">. </w:t>
      </w:r>
      <w:r w:rsidR="00631827">
        <w:t>I</w:t>
      </w:r>
      <w:r w:rsidR="00D46E6E">
        <w:t xml:space="preserve"> </w:t>
      </w:r>
      <w:r w:rsidR="00631827">
        <w:t xml:space="preserve">dag </w:t>
      </w:r>
      <w:r w:rsidR="00B37BD4">
        <w:t>pågår</w:t>
      </w:r>
      <w:r w:rsidR="003B2D74">
        <w:t xml:space="preserve"> arbete</w:t>
      </w:r>
      <w:r w:rsidR="00BE26B4">
        <w:t>t</w:t>
      </w:r>
      <w:r w:rsidR="003B2D74">
        <w:t xml:space="preserve"> </w:t>
      </w:r>
      <w:r w:rsidR="00631827">
        <w:t xml:space="preserve">med </w:t>
      </w:r>
      <w:r w:rsidR="003B2D74">
        <w:t xml:space="preserve">att </w:t>
      </w:r>
      <w:r>
        <w:t xml:space="preserve">sammanställa </w:t>
      </w:r>
      <w:r w:rsidR="003B2D74">
        <w:t xml:space="preserve">och </w:t>
      </w:r>
      <w:r>
        <w:t xml:space="preserve">bereda </w:t>
      </w:r>
      <w:r w:rsidR="00631827">
        <w:t>utrednings</w:t>
      </w:r>
      <w:r w:rsidR="003B2D74">
        <w:t xml:space="preserve">underlaget. </w:t>
      </w:r>
    </w:p>
    <w:bookmarkEnd w:id="2"/>
    <w:p w14:paraId="262846C3" w14:textId="77777777" w:rsidR="00990607" w:rsidRPr="003B2D74" w:rsidRDefault="00990607" w:rsidP="000373CF">
      <w:pPr>
        <w:pStyle w:val="Brdtext"/>
      </w:pPr>
      <w:r w:rsidRPr="003B2D74">
        <w:t xml:space="preserve">Stockholm den </w:t>
      </w:r>
      <w:sdt>
        <w:sdtPr>
          <w:id w:val="-1225218591"/>
          <w:placeholder>
            <w:docPart w:val="A8F3920566494495AEE95F8E38C4E238"/>
          </w:placeholder>
          <w:dataBinding w:prefixMappings="xmlns:ns0='http://lp/documentinfo/RK' " w:xpath="/ns0:DocumentInfo[1]/ns0:BaseInfo[1]/ns0:HeaderDate[1]" w:storeItemID="{4C94616F-FEF9-4662-B9B9-D7151E882422}"/>
          <w:date w:fullDate="2018-05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65207">
            <w:t>3 maj 2018</w:t>
          </w:r>
        </w:sdtContent>
      </w:sdt>
    </w:p>
    <w:p w14:paraId="3883A73C" w14:textId="77777777" w:rsidR="00F31AA2" w:rsidRDefault="00F31AA2" w:rsidP="00DB48AB">
      <w:pPr>
        <w:pStyle w:val="Brdtext"/>
        <w:rPr>
          <w:lang w:val="de-DE"/>
        </w:rPr>
      </w:pPr>
    </w:p>
    <w:p w14:paraId="722F7476" w14:textId="3C62E1F7" w:rsidR="00990607" w:rsidRPr="00990607" w:rsidRDefault="00990607" w:rsidP="00DB48AB">
      <w:pPr>
        <w:pStyle w:val="Brdtext"/>
        <w:rPr>
          <w:lang w:val="de-DE"/>
        </w:rPr>
      </w:pPr>
      <w:r w:rsidRPr="00990607">
        <w:rPr>
          <w:lang w:val="de-DE"/>
        </w:rPr>
        <w:t>Ibrahim Baylan</w:t>
      </w:r>
    </w:p>
    <w:sectPr w:rsidR="00990607" w:rsidRPr="00990607" w:rsidSect="0099060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7687" w14:textId="77777777" w:rsidR="00990607" w:rsidRDefault="00990607" w:rsidP="00A87A54">
      <w:pPr>
        <w:spacing w:after="0" w:line="240" w:lineRule="auto"/>
      </w:pPr>
      <w:r>
        <w:separator/>
      </w:r>
    </w:p>
  </w:endnote>
  <w:endnote w:type="continuationSeparator" w:id="0">
    <w:p w14:paraId="3ECD7582" w14:textId="77777777" w:rsidR="00990607" w:rsidRDefault="009906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BB4A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EAE0B6" w14:textId="0EC2235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6E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7BD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EB8F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24480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E572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8536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05972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4796F8" w14:textId="77777777" w:rsidTr="00C26068">
      <w:trPr>
        <w:trHeight w:val="227"/>
      </w:trPr>
      <w:tc>
        <w:tcPr>
          <w:tcW w:w="4074" w:type="dxa"/>
        </w:tcPr>
        <w:p w14:paraId="7F82B31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1E8E5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7769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1D27" w14:textId="77777777" w:rsidR="00990607" w:rsidRDefault="00990607" w:rsidP="00A87A54">
      <w:pPr>
        <w:spacing w:after="0" w:line="240" w:lineRule="auto"/>
      </w:pPr>
      <w:r>
        <w:separator/>
      </w:r>
    </w:p>
  </w:footnote>
  <w:footnote w:type="continuationSeparator" w:id="0">
    <w:p w14:paraId="0BB246C4" w14:textId="77777777" w:rsidR="00990607" w:rsidRDefault="009906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0607" w14:paraId="69674CC3" w14:textId="77777777" w:rsidTr="00C93EBA">
      <w:trPr>
        <w:trHeight w:val="227"/>
      </w:trPr>
      <w:tc>
        <w:tcPr>
          <w:tcW w:w="5534" w:type="dxa"/>
        </w:tcPr>
        <w:p w14:paraId="7C7F2582" w14:textId="77777777" w:rsidR="00990607" w:rsidRPr="007D73AB" w:rsidRDefault="00990607">
          <w:pPr>
            <w:pStyle w:val="Sidhuvud"/>
          </w:pPr>
        </w:p>
      </w:tc>
      <w:tc>
        <w:tcPr>
          <w:tcW w:w="3170" w:type="dxa"/>
          <w:vAlign w:val="bottom"/>
        </w:tcPr>
        <w:p w14:paraId="34CEF918" w14:textId="77777777" w:rsidR="00990607" w:rsidRPr="007D73AB" w:rsidRDefault="00990607" w:rsidP="00340DE0">
          <w:pPr>
            <w:pStyle w:val="Sidhuvud"/>
          </w:pPr>
        </w:p>
      </w:tc>
      <w:tc>
        <w:tcPr>
          <w:tcW w:w="1134" w:type="dxa"/>
        </w:tcPr>
        <w:p w14:paraId="0336D3C8" w14:textId="77777777" w:rsidR="00990607" w:rsidRDefault="00990607" w:rsidP="005A703A">
          <w:pPr>
            <w:pStyle w:val="Sidhuvud"/>
          </w:pPr>
        </w:p>
      </w:tc>
    </w:tr>
    <w:tr w:rsidR="00990607" w14:paraId="1CF812E9" w14:textId="77777777" w:rsidTr="00C93EBA">
      <w:trPr>
        <w:trHeight w:val="1928"/>
      </w:trPr>
      <w:tc>
        <w:tcPr>
          <w:tcW w:w="5534" w:type="dxa"/>
        </w:tcPr>
        <w:p w14:paraId="3AF8BC05" w14:textId="77777777" w:rsidR="00990607" w:rsidRPr="00340DE0" w:rsidRDefault="00990607" w:rsidP="00340DE0">
          <w:pPr>
            <w:pStyle w:val="Sidhuvud"/>
          </w:pPr>
          <w:r>
            <w:drawing>
              <wp:inline distT="0" distB="0" distL="0" distR="0" wp14:anchorId="0A56CA4E" wp14:editId="3E9BD46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51DADD" w14:textId="77777777" w:rsidR="00990607" w:rsidRPr="00710A6C" w:rsidRDefault="00990607" w:rsidP="00EE3C0F">
          <w:pPr>
            <w:pStyle w:val="Sidhuvud"/>
            <w:rPr>
              <w:b/>
            </w:rPr>
          </w:pPr>
        </w:p>
        <w:p w14:paraId="26464254" w14:textId="77777777" w:rsidR="00990607" w:rsidRDefault="00990607" w:rsidP="00EE3C0F">
          <w:pPr>
            <w:pStyle w:val="Sidhuvud"/>
          </w:pPr>
        </w:p>
        <w:p w14:paraId="706B55AC" w14:textId="77777777" w:rsidR="00990607" w:rsidRDefault="00990607" w:rsidP="00EE3C0F">
          <w:pPr>
            <w:pStyle w:val="Sidhuvud"/>
          </w:pPr>
        </w:p>
        <w:p w14:paraId="60C29A6C" w14:textId="77777777" w:rsidR="00990607" w:rsidRDefault="009906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6EDB25DE93E4D6BA01FB6711FCC98BE"/>
            </w:placeholder>
            <w:dataBinding w:prefixMappings="xmlns:ns0='http://lp/documentinfo/RK' " w:xpath="/ns0:DocumentInfo[1]/ns0:BaseInfo[1]/ns0:Dnr[1]" w:storeItemID="{4C94616F-FEF9-4662-B9B9-D7151E882422}"/>
            <w:text/>
          </w:sdtPr>
          <w:sdtEndPr/>
          <w:sdtContent>
            <w:p w14:paraId="24AB13A7" w14:textId="77777777" w:rsidR="00990607" w:rsidRDefault="00665207" w:rsidP="00EE3C0F">
              <w:pPr>
                <w:pStyle w:val="Sidhuvud"/>
              </w:pPr>
              <w:r>
                <w:t>M2018/01190/Ee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9AE52FE141E4BD9B7A39DEC8026F54A"/>
            </w:placeholder>
            <w:showingPlcHdr/>
            <w:dataBinding w:prefixMappings="xmlns:ns0='http://lp/documentinfo/RK' " w:xpath="/ns0:DocumentInfo[1]/ns0:BaseInfo[1]/ns0:DocNumber[1]" w:storeItemID="{4C94616F-FEF9-4662-B9B9-D7151E882422}"/>
            <w:text/>
          </w:sdtPr>
          <w:sdtEndPr/>
          <w:sdtContent>
            <w:p w14:paraId="521DAF28" w14:textId="77777777" w:rsidR="00990607" w:rsidRDefault="009906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D561EE" w14:textId="77777777" w:rsidR="00990607" w:rsidRDefault="00990607" w:rsidP="00EE3C0F">
          <w:pPr>
            <w:pStyle w:val="Sidhuvud"/>
          </w:pPr>
        </w:p>
      </w:tc>
      <w:tc>
        <w:tcPr>
          <w:tcW w:w="1134" w:type="dxa"/>
        </w:tcPr>
        <w:p w14:paraId="301ABD7B" w14:textId="77777777" w:rsidR="00990607" w:rsidRDefault="00990607" w:rsidP="0094502D">
          <w:pPr>
            <w:pStyle w:val="Sidhuvud"/>
          </w:pPr>
        </w:p>
        <w:p w14:paraId="0CE3DF3E" w14:textId="77777777" w:rsidR="00990607" w:rsidRPr="0094502D" w:rsidRDefault="00990607" w:rsidP="00EC71A6">
          <w:pPr>
            <w:pStyle w:val="Sidhuvud"/>
          </w:pPr>
        </w:p>
      </w:tc>
    </w:tr>
    <w:tr w:rsidR="00990607" w14:paraId="6E3A862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CB6F9C76D3440FB35FC11A128686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FA2FC3" w14:textId="77777777" w:rsidR="00665207" w:rsidRPr="00665207" w:rsidRDefault="00665207" w:rsidP="00494C86">
              <w:pPr>
                <w:tabs>
                  <w:tab w:val="center" w:pos="4536"/>
                  <w:tab w:val="right" w:pos="9072"/>
                </w:tabs>
                <w:spacing w:line="276" w:lineRule="auto"/>
                <w:rPr>
                  <w:rFonts w:asciiTheme="majorHAnsi" w:hAnsiTheme="majorHAnsi"/>
                  <w:b/>
                  <w:sz w:val="19"/>
                </w:rPr>
              </w:pPr>
              <w:r w:rsidRPr="00665207">
                <w:rPr>
                  <w:rFonts w:asciiTheme="majorHAnsi" w:hAnsiTheme="majorHAnsi"/>
                  <w:b/>
                  <w:sz w:val="19"/>
                </w:rPr>
                <w:t>Miljö- och energidepartementet</w:t>
              </w:r>
            </w:p>
            <w:p w14:paraId="600731BE" w14:textId="77777777" w:rsidR="000356F4" w:rsidRDefault="00A100B3" w:rsidP="00494C86">
              <w:pPr>
                <w:tabs>
                  <w:tab w:val="center" w:pos="4536"/>
                  <w:tab w:val="right" w:pos="9072"/>
                </w:tabs>
                <w:spacing w:line="276" w:lineRule="auto"/>
                <w:rPr>
                  <w:rFonts w:asciiTheme="majorHAnsi" w:hAnsiTheme="majorHAnsi"/>
                  <w:sz w:val="19"/>
                </w:rPr>
              </w:pPr>
              <w:r w:rsidRPr="00A100B3">
                <w:rPr>
                  <w:rFonts w:asciiTheme="majorHAnsi" w:hAnsiTheme="majorHAnsi"/>
                  <w:sz w:val="19"/>
                </w:rPr>
                <w:t>Samordnings- och energiministern</w:t>
              </w:r>
            </w:p>
            <w:p w14:paraId="0F0C2111" w14:textId="720D5543" w:rsidR="00990607" w:rsidRPr="00494C86" w:rsidRDefault="000373CF" w:rsidP="000373CF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noProof w:val="0"/>
                  <w:sz w:val="19"/>
                </w:rPr>
              </w:pPr>
              <w:r>
                <w:rPr>
                  <w:rFonts w:asciiTheme="majorHAnsi" w:hAnsiTheme="majorHAnsi"/>
                  <w:noProof w:val="0"/>
                  <w:sz w:val="19"/>
                </w:rPr>
                <w:br/>
              </w:r>
              <w:r>
                <w:rPr>
                  <w:rFonts w:asciiTheme="majorHAnsi" w:hAnsiTheme="majorHAnsi"/>
                  <w:noProof w:val="0"/>
                  <w:sz w:val="19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D5A3AE08BE49CABECD66B326622CC6"/>
          </w:placeholder>
          <w:dataBinding w:prefixMappings="xmlns:ns0='http://lp/documentinfo/RK' " w:xpath="/ns0:DocumentInfo[1]/ns0:BaseInfo[1]/ns0:Recipient[1]" w:storeItemID="{4C94616F-FEF9-4662-B9B9-D7151E882422}"/>
          <w:text w:multiLine="1"/>
        </w:sdtPr>
        <w:sdtEndPr/>
        <w:sdtContent>
          <w:tc>
            <w:tcPr>
              <w:tcW w:w="3170" w:type="dxa"/>
            </w:tcPr>
            <w:p w14:paraId="5F5D30E3" w14:textId="77777777" w:rsidR="00990607" w:rsidRDefault="006652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2958A6" w14:textId="77777777" w:rsidR="00990607" w:rsidRDefault="00990607" w:rsidP="003E6020">
          <w:pPr>
            <w:pStyle w:val="Sidhuvud"/>
          </w:pPr>
        </w:p>
      </w:tc>
    </w:tr>
  </w:tbl>
  <w:p w14:paraId="5639B3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0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56F4"/>
    <w:rsid w:val="0003679E"/>
    <w:rsid w:val="000373CF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6AAE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D74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C8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0287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1D37"/>
    <w:rsid w:val="00591D9A"/>
    <w:rsid w:val="00595EDE"/>
    <w:rsid w:val="00596E2B"/>
    <w:rsid w:val="005A0CBA"/>
    <w:rsid w:val="005A2022"/>
    <w:rsid w:val="005A5193"/>
    <w:rsid w:val="005B115A"/>
    <w:rsid w:val="005B537F"/>
    <w:rsid w:val="005C120D"/>
    <w:rsid w:val="005C416A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827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5207"/>
    <w:rsid w:val="006700F0"/>
    <w:rsid w:val="00670A48"/>
    <w:rsid w:val="00672BF4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4376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6A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360F"/>
    <w:rsid w:val="007F6820"/>
    <w:rsid w:val="00801F45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7B1"/>
    <w:rsid w:val="00873DA1"/>
    <w:rsid w:val="00875DDD"/>
    <w:rsid w:val="008772E2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F41"/>
    <w:rsid w:val="0091053B"/>
    <w:rsid w:val="00912945"/>
    <w:rsid w:val="00915D4C"/>
    <w:rsid w:val="0092534A"/>
    <w:rsid w:val="009279B2"/>
    <w:rsid w:val="00935814"/>
    <w:rsid w:val="0094502D"/>
    <w:rsid w:val="00947013"/>
    <w:rsid w:val="00973084"/>
    <w:rsid w:val="00984EA2"/>
    <w:rsid w:val="00986CC3"/>
    <w:rsid w:val="00990607"/>
    <w:rsid w:val="0099068E"/>
    <w:rsid w:val="009920AA"/>
    <w:rsid w:val="00992943"/>
    <w:rsid w:val="009A0866"/>
    <w:rsid w:val="009A4D0A"/>
    <w:rsid w:val="009B2F70"/>
    <w:rsid w:val="009C0161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0B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3F0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BD4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6B4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6D1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56C"/>
    <w:rsid w:val="00D061BB"/>
    <w:rsid w:val="00D07BE1"/>
    <w:rsid w:val="00D11517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E6E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553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BA6"/>
    <w:rsid w:val="00F03EAC"/>
    <w:rsid w:val="00F04B7C"/>
    <w:rsid w:val="00F12EFC"/>
    <w:rsid w:val="00F14024"/>
    <w:rsid w:val="00F16EBE"/>
    <w:rsid w:val="00F24297"/>
    <w:rsid w:val="00F25761"/>
    <w:rsid w:val="00F259D7"/>
    <w:rsid w:val="00F31AA2"/>
    <w:rsid w:val="00F32D05"/>
    <w:rsid w:val="00F33BBA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995"/>
    <w:rsid w:val="00F96B28"/>
    <w:rsid w:val="00FA41B4"/>
    <w:rsid w:val="00FA5DDD"/>
    <w:rsid w:val="00FA7644"/>
    <w:rsid w:val="00FC069A"/>
    <w:rsid w:val="00FD0B7B"/>
    <w:rsid w:val="00FD2174"/>
    <w:rsid w:val="00FE1AF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0015DE"/>
  <w15:docId w15:val="{5E44251D-5D7D-4B32-9180-31A88AD6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  <w:rPr>
      <w:noProof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noProof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noProof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noProof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noProof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noProof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noProof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noProof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noProof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noProof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noProof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noProof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noProof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noProof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noProof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noProof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noProof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noProof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noProof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noProof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noProof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noProof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noProof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noProof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noProof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noProof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noProof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noProof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noProof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noProof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noProof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noProof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noProof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noProof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noProof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noProof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noProof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noProof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DB25DE93E4D6BA01FB6711FCC9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6971E-134B-45CB-B594-14A63AC9FC52}"/>
      </w:docPartPr>
      <w:docPartBody>
        <w:p w:rsidR="00C85D78" w:rsidRDefault="00E143C6" w:rsidP="00E143C6">
          <w:pPr>
            <w:pStyle w:val="56EDB25DE93E4D6BA01FB6711FCC98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AE52FE141E4BD9B7A39DEC8026F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A66C4-1264-4AB6-910D-27A123DF68B7}"/>
      </w:docPartPr>
      <w:docPartBody>
        <w:p w:rsidR="00C85D78" w:rsidRDefault="00E143C6" w:rsidP="00E143C6">
          <w:pPr>
            <w:pStyle w:val="99AE52FE141E4BD9B7A39DEC8026F5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CB6F9C76D3440FB35FC11A12868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CDB78-6607-43EF-B47C-A4BA37008E2E}"/>
      </w:docPartPr>
      <w:docPartBody>
        <w:p w:rsidR="00C85D78" w:rsidRDefault="00E143C6" w:rsidP="00E143C6">
          <w:pPr>
            <w:pStyle w:val="5ECB6F9C76D3440FB35FC11A12868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D5A3AE08BE49CABECD66B326622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A6BC7-84F8-4E46-A291-0534E65ABB0D}"/>
      </w:docPartPr>
      <w:docPartBody>
        <w:p w:rsidR="00C85D78" w:rsidRDefault="00E143C6" w:rsidP="00E143C6">
          <w:pPr>
            <w:pStyle w:val="58D5A3AE08BE49CABECD66B326622C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F3920566494495AEE95F8E38C4E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E6349-09D7-4A5B-B4E4-9EF66D1CD4ED}"/>
      </w:docPartPr>
      <w:docPartBody>
        <w:p w:rsidR="00C85D78" w:rsidRDefault="00E143C6" w:rsidP="00E143C6">
          <w:pPr>
            <w:pStyle w:val="A8F3920566494495AEE95F8E38C4E2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6"/>
    <w:rsid w:val="00C85D78"/>
    <w:rsid w:val="00E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109FD76F77406AB2D9A10EB0056C3A">
    <w:name w:val="B6109FD76F77406AB2D9A10EB0056C3A"/>
    <w:rsid w:val="00E143C6"/>
  </w:style>
  <w:style w:type="character" w:styleId="Platshllartext">
    <w:name w:val="Placeholder Text"/>
    <w:basedOn w:val="Standardstycketeckensnitt"/>
    <w:uiPriority w:val="99"/>
    <w:semiHidden/>
    <w:rsid w:val="00E143C6"/>
    <w:rPr>
      <w:noProof w:val="0"/>
      <w:color w:val="808080"/>
    </w:rPr>
  </w:style>
  <w:style w:type="paragraph" w:customStyle="1" w:styleId="2D31E3797B2D421397F5620672D55B49">
    <w:name w:val="2D31E3797B2D421397F5620672D55B49"/>
    <w:rsid w:val="00E143C6"/>
  </w:style>
  <w:style w:type="paragraph" w:customStyle="1" w:styleId="0F8A980EC2754966A8751B58732426E9">
    <w:name w:val="0F8A980EC2754966A8751B58732426E9"/>
    <w:rsid w:val="00E143C6"/>
  </w:style>
  <w:style w:type="paragraph" w:customStyle="1" w:styleId="ACC32E0FF20C4381A160FF3514E39678">
    <w:name w:val="ACC32E0FF20C4381A160FF3514E39678"/>
    <w:rsid w:val="00E143C6"/>
  </w:style>
  <w:style w:type="paragraph" w:customStyle="1" w:styleId="56EDB25DE93E4D6BA01FB6711FCC98BE">
    <w:name w:val="56EDB25DE93E4D6BA01FB6711FCC98BE"/>
    <w:rsid w:val="00E143C6"/>
  </w:style>
  <w:style w:type="paragraph" w:customStyle="1" w:styleId="99AE52FE141E4BD9B7A39DEC8026F54A">
    <w:name w:val="99AE52FE141E4BD9B7A39DEC8026F54A"/>
    <w:rsid w:val="00E143C6"/>
  </w:style>
  <w:style w:type="paragraph" w:customStyle="1" w:styleId="24014EC4728A4010A722566B6C0DD329">
    <w:name w:val="24014EC4728A4010A722566B6C0DD329"/>
    <w:rsid w:val="00E143C6"/>
  </w:style>
  <w:style w:type="paragraph" w:customStyle="1" w:styleId="ED5BBBED460E422BBC597726791D25A3">
    <w:name w:val="ED5BBBED460E422BBC597726791D25A3"/>
    <w:rsid w:val="00E143C6"/>
  </w:style>
  <w:style w:type="paragraph" w:customStyle="1" w:styleId="DB89D3118E3A4205A3A52412027EB481">
    <w:name w:val="DB89D3118E3A4205A3A52412027EB481"/>
    <w:rsid w:val="00E143C6"/>
  </w:style>
  <w:style w:type="paragraph" w:customStyle="1" w:styleId="5ECB6F9C76D3440FB35FC11A1286867D">
    <w:name w:val="5ECB6F9C76D3440FB35FC11A1286867D"/>
    <w:rsid w:val="00E143C6"/>
  </w:style>
  <w:style w:type="paragraph" w:customStyle="1" w:styleId="58D5A3AE08BE49CABECD66B326622CC6">
    <w:name w:val="58D5A3AE08BE49CABECD66B326622CC6"/>
    <w:rsid w:val="00E143C6"/>
  </w:style>
  <w:style w:type="paragraph" w:customStyle="1" w:styleId="9BE6BFE3F9094A379D57F38C1BF10CFA">
    <w:name w:val="9BE6BFE3F9094A379D57F38C1BF10CFA"/>
    <w:rsid w:val="00E143C6"/>
  </w:style>
  <w:style w:type="paragraph" w:customStyle="1" w:styleId="82D46873EF794A789D30B15A57A0EB15">
    <w:name w:val="82D46873EF794A789D30B15A57A0EB15"/>
    <w:rsid w:val="00E143C6"/>
  </w:style>
  <w:style w:type="paragraph" w:customStyle="1" w:styleId="CA287D5D79314B79AC098A8E6B8E44F0">
    <w:name w:val="CA287D5D79314B79AC098A8E6B8E44F0"/>
    <w:rsid w:val="00E143C6"/>
  </w:style>
  <w:style w:type="paragraph" w:customStyle="1" w:styleId="BA088D2E5485418E92A3F2158D5D04C9">
    <w:name w:val="BA088D2E5485418E92A3F2158D5D04C9"/>
    <w:rsid w:val="00E143C6"/>
  </w:style>
  <w:style w:type="paragraph" w:customStyle="1" w:styleId="1EE7C5122F9D4495BA1630F430EC8C84">
    <w:name w:val="1EE7C5122F9D4495BA1630F430EC8C84"/>
    <w:rsid w:val="00E143C6"/>
  </w:style>
  <w:style w:type="paragraph" w:customStyle="1" w:styleId="A8F3920566494495AEE95F8E38C4E238">
    <w:name w:val="A8F3920566494495AEE95F8E38C4E238"/>
    <w:rsid w:val="00E143C6"/>
  </w:style>
  <w:style w:type="paragraph" w:customStyle="1" w:styleId="7BFAF5CDB8244484919F41D8811AF965">
    <w:name w:val="7BFAF5CDB8244484919F41D8811AF965"/>
    <w:rsid w:val="00E14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213d3549-ab19-4823-8191-dbcc5b61eebf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2018-05-03T00:00:00</HeaderDate>
    <Office/>
    <Dnr>M2018/01190/Ee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DWKV6YK6XQT2-17-1745</_dlc_DocId>
    <_dlc_DocIdUrl xmlns="989b0582-1044-4b23-819b-be44737b5277">
      <Url>http://rkdhs-m/EcRcAss/_layouts/DocIdRedir.aspx?ID=DWKV6YK6XQT2-17-1745</Url>
      <Description>DWKV6YK6XQT2-17-1745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FF3-2CB4-44E5-B29A-E804EA7106E0}"/>
</file>

<file path=customXml/itemProps2.xml><?xml version="1.0" encoding="utf-8"?>
<ds:datastoreItem xmlns:ds="http://schemas.openxmlformats.org/officeDocument/2006/customXml" ds:itemID="{34DC655D-4F02-4CB7-A7C0-B1F3B5539396}"/>
</file>

<file path=customXml/itemProps3.xml><?xml version="1.0" encoding="utf-8"?>
<ds:datastoreItem xmlns:ds="http://schemas.openxmlformats.org/officeDocument/2006/customXml" ds:itemID="{4C94616F-FEF9-4662-B9B9-D7151E882422}"/>
</file>

<file path=customXml/itemProps4.xml><?xml version="1.0" encoding="utf-8"?>
<ds:datastoreItem xmlns:ds="http://schemas.openxmlformats.org/officeDocument/2006/customXml" ds:itemID="{34DC655D-4F02-4CB7-A7C0-B1F3B5539396}"/>
</file>

<file path=customXml/itemProps5.xml><?xml version="1.0" encoding="utf-8"?>
<ds:datastoreItem xmlns:ds="http://schemas.openxmlformats.org/officeDocument/2006/customXml" ds:itemID="{1684897F-6BBB-4FCA-8FD5-5CC195CCE047}"/>
</file>

<file path=customXml/itemProps6.xml><?xml version="1.0" encoding="utf-8"?>
<ds:datastoreItem xmlns:ds="http://schemas.openxmlformats.org/officeDocument/2006/customXml" ds:itemID="{34DC655D-4F02-4CB7-A7C0-B1F3B5539396}"/>
</file>

<file path=customXml/itemProps7.xml><?xml version="1.0" encoding="utf-8"?>
<ds:datastoreItem xmlns:ds="http://schemas.openxmlformats.org/officeDocument/2006/customXml" ds:itemID="{F531BDC4-AA84-4C22-B81B-7460A118F888}"/>
</file>

<file path=customXml/itemProps8.xml><?xml version="1.0" encoding="utf-8"?>
<ds:datastoreItem xmlns:ds="http://schemas.openxmlformats.org/officeDocument/2006/customXml" ds:itemID="{D39AF507-8FEC-4D46-9A8C-62A61AD9D1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Lundgren</dc:creator>
  <cp:keywords/>
  <dc:description/>
  <cp:lastModifiedBy>Thomas H Pettersson</cp:lastModifiedBy>
  <cp:revision>2</cp:revision>
  <cp:lastPrinted>2018-05-02T08:23:00Z</cp:lastPrinted>
  <dcterms:created xsi:type="dcterms:W3CDTF">2018-05-02T09:21:00Z</dcterms:created>
  <dcterms:modified xsi:type="dcterms:W3CDTF">2018-05-02T09:21:00Z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9c72698a-f3a4-4ee4-b68c-2fbbc8cfaf3d</vt:lpwstr>
  </property>
</Properties>
</file>