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E1862" w:rsidP="00DA0661">
      <w:pPr>
        <w:pStyle w:val="Title"/>
      </w:pPr>
      <w:bookmarkStart w:id="0" w:name="Start"/>
      <w:bookmarkEnd w:id="0"/>
      <w:r>
        <w:t xml:space="preserve">Svar på fråga 2020/21:3433 av </w:t>
      </w:r>
      <w:r w:rsidRPr="007E1862">
        <w:t xml:space="preserve">Alexandra </w:t>
      </w:r>
      <w:r w:rsidRPr="007E1862">
        <w:t>Anstrell</w:t>
      </w:r>
      <w:r>
        <w:t xml:space="preserve"> (M)</w:t>
      </w:r>
      <w:r>
        <w:br/>
      </w:r>
      <w:r w:rsidRPr="007E1862">
        <w:t>Införande av vaccinpass</w:t>
      </w:r>
    </w:p>
    <w:p w:rsidR="007E1862" w:rsidP="007E1862">
      <w:pPr>
        <w:pStyle w:val="BodyText"/>
      </w:pPr>
      <w:r>
        <w:t xml:space="preserve">Alexandra </w:t>
      </w:r>
      <w:r>
        <w:t>Anstrell</w:t>
      </w:r>
      <w:r>
        <w:t xml:space="preserve"> har frågat mig om jag a</w:t>
      </w:r>
      <w:r w:rsidRPr="007E1862">
        <w:t>vser</w:t>
      </w:r>
      <w:r>
        <w:t xml:space="preserve">, </w:t>
      </w:r>
      <w:r w:rsidRPr="007E1862">
        <w:t>i syfte att minska smittspridningen</w:t>
      </w:r>
      <w:r>
        <w:t>,</w:t>
      </w:r>
      <w:r w:rsidRPr="007E1862">
        <w:t xml:space="preserve"> vidta åtgärder för att i</w:t>
      </w:r>
      <w:r>
        <w:t xml:space="preserve"> S</w:t>
      </w:r>
      <w:r w:rsidRPr="007E1862">
        <w:t>verige införa att man ska uppvisa ett giltigt covid-19-pass eller ett annat intyg</w:t>
      </w:r>
      <w:r>
        <w:t xml:space="preserve"> </w:t>
      </w:r>
      <w:r w:rsidRPr="007E1862">
        <w:t>för att delta i verksamheter där många människor träffas</w:t>
      </w:r>
      <w:r>
        <w:t>.</w:t>
      </w:r>
    </w:p>
    <w:p w:rsidR="007E1862" w:rsidP="007E1862">
      <w:pPr>
        <w:pStyle w:val="BodyText"/>
      </w:pPr>
      <w:r>
        <w:t>Regeringen har i proposition</w:t>
      </w:r>
      <w:r w:rsidR="00F63D18">
        <w:t>en</w:t>
      </w:r>
      <w:r>
        <w:t xml:space="preserve"> (</w:t>
      </w:r>
      <w:r w:rsidR="007C10C7">
        <w:t>20</w:t>
      </w:r>
      <w:r w:rsidR="00F63D18">
        <w:t>20/</w:t>
      </w:r>
      <w:r w:rsidR="007C10C7">
        <w:t>21:219</w:t>
      </w:r>
      <w:r>
        <w:t>)</w:t>
      </w:r>
      <w:r w:rsidRPr="00F63D18" w:rsidR="00F63D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010" w:rsidR="00F63D18">
        <w:t>Fortsatt giltighet av covid-19-lagen och lagen om tillfälliga smittskyddsåtgärder på serveringsställen</w:t>
      </w:r>
      <w:r w:rsidRPr="00F63D18">
        <w:t xml:space="preserve"> </w:t>
      </w:r>
      <w:r w:rsidR="007C10C7">
        <w:t xml:space="preserve">föreslagit </w:t>
      </w:r>
      <w:r w:rsidR="00F63D18">
        <w:t>att</w:t>
      </w:r>
      <w:r>
        <w:t xml:space="preserve"> lagen</w:t>
      </w:r>
      <w:r w:rsidRPr="007E1862">
        <w:t xml:space="preserve"> (2021:4) om särskilda begränsningar för att förhindra spridning av sjukdomen covid-19</w:t>
      </w:r>
      <w:r>
        <w:t xml:space="preserve"> och </w:t>
      </w:r>
      <w:r w:rsidRPr="007E1862">
        <w:t>lagen (2020:526) om tillfälliga smittskyddsåtgärder på serveringsställen</w:t>
      </w:r>
      <w:r w:rsidR="00F63D18">
        <w:t xml:space="preserve"> bör förlängas</w:t>
      </w:r>
      <w:r>
        <w:t xml:space="preserve"> till och med utgången av januari 2022. </w:t>
      </w:r>
      <w:r w:rsidR="00E21FBC">
        <w:t xml:space="preserve">Det är en förlängning om fyra månader. </w:t>
      </w:r>
      <w:r w:rsidR="007C10C7">
        <w:t>Lagarna</w:t>
      </w:r>
      <w:r>
        <w:t xml:space="preserve"> </w:t>
      </w:r>
      <w:r w:rsidRPr="007E1862">
        <w:t xml:space="preserve">ger regeringen möjligheter att anpassa </w:t>
      </w:r>
      <w:r w:rsidR="007C10C7">
        <w:t>smittskydds</w:t>
      </w:r>
      <w:r w:rsidRPr="007E1862">
        <w:t xml:space="preserve">åtgärder till smittläget och ta ställning till vilken typ av åtgärd som bör vidtas. En möjlighet kan </w:t>
      </w:r>
      <w:r w:rsidR="00E21FBC">
        <w:t>t.ex.</w:t>
      </w:r>
      <w:r w:rsidR="00E21FBC">
        <w:t xml:space="preserve"> </w:t>
      </w:r>
      <w:r w:rsidRPr="007E1862">
        <w:t>vara att</w:t>
      </w:r>
      <w:r w:rsidR="00E21FBC">
        <w:t xml:space="preserve"> </w:t>
      </w:r>
      <w:r w:rsidRPr="007E1862">
        <w:t xml:space="preserve">införa krav på genomförd vaccination eller liknande, t.ex. digitala </w:t>
      </w:r>
      <w:r w:rsidR="006A4575">
        <w:t>vaccinations</w:t>
      </w:r>
      <w:r w:rsidRPr="007E1862" w:rsidR="006A4575">
        <w:t>bevis</w:t>
      </w:r>
      <w:r w:rsidRPr="007E1862">
        <w:t>, i stället för andra mer begränsande restriktioner för vissa typer av verksamheter.</w:t>
      </w:r>
      <w:r w:rsidR="007C10C7">
        <w:t xml:space="preserve"> </w:t>
      </w:r>
      <w:r>
        <w:t>Regeringen analyserar för närvarande frågan om</w:t>
      </w:r>
      <w:r w:rsidRPr="007E1862">
        <w:t xml:space="preserve"> eventuell nationell användning av digitala </w:t>
      </w:r>
      <w:r w:rsidR="006A4575">
        <w:t>vaccinations</w:t>
      </w:r>
      <w:r w:rsidRPr="007E1862">
        <w:t>bevis.</w:t>
      </w:r>
    </w:p>
    <w:p w:rsidR="007E1862" w:rsidRPr="0072188D" w:rsidP="006A12F1">
      <w:pPr>
        <w:pStyle w:val="BodyText"/>
        <w:rPr>
          <w:lang w:val="de-DE"/>
        </w:rPr>
      </w:pPr>
      <w:r w:rsidRPr="0072188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082202D9B6164479B18CFD97A8E74691"/>
          </w:placeholder>
          <w:dataBinding w:xpath="/ns0:DocumentInfo[1]/ns0:BaseInfo[1]/ns0:HeaderDate[1]" w:storeItemID="{8B115E14-A2DA-4E49-BA94-07131CB34C09}" w:prefixMappings="xmlns:ns0='http://lp/documentinfo/RK' "/>
          <w:date w:fullDate="2021-08-2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2188D" w:rsidR="0072188D">
            <w:rPr>
              <w:lang w:val="de-DE"/>
            </w:rPr>
            <w:t>25 augusti 2021</w:t>
          </w:r>
        </w:sdtContent>
      </w:sdt>
    </w:p>
    <w:p w:rsidR="007E1862" w:rsidRPr="0072188D" w:rsidP="004E7A8F">
      <w:pPr>
        <w:pStyle w:val="Brdtextutanavstnd"/>
        <w:rPr>
          <w:lang w:val="de-DE"/>
        </w:rPr>
      </w:pPr>
    </w:p>
    <w:p w:rsidR="007E1862" w:rsidRPr="0072188D" w:rsidP="004E7A8F">
      <w:pPr>
        <w:pStyle w:val="Brdtextutanavstnd"/>
        <w:rPr>
          <w:lang w:val="de-DE"/>
        </w:rPr>
      </w:pPr>
    </w:p>
    <w:p w:rsidR="007E1862" w:rsidRPr="0072188D" w:rsidP="004E7A8F">
      <w:pPr>
        <w:pStyle w:val="Brdtextutanavstnd"/>
        <w:rPr>
          <w:lang w:val="de-DE"/>
        </w:rPr>
      </w:pPr>
    </w:p>
    <w:p w:rsidR="007E1862" w:rsidRPr="007E1862" w:rsidP="00422A41">
      <w:pPr>
        <w:pStyle w:val="BodyText"/>
        <w:rPr>
          <w:lang w:val="de-DE"/>
        </w:rPr>
      </w:pPr>
      <w:r w:rsidRPr="007E1862">
        <w:rPr>
          <w:lang w:val="de-DE"/>
        </w:rPr>
        <w:t>Lena Hallengren</w:t>
      </w:r>
    </w:p>
    <w:p w:rsidR="007E1862" w:rsidRPr="007E1862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E186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E1862" w:rsidRPr="007D73AB" w:rsidP="00340DE0">
          <w:pPr>
            <w:pStyle w:val="Header"/>
          </w:pPr>
        </w:p>
      </w:tc>
      <w:tc>
        <w:tcPr>
          <w:tcW w:w="1134" w:type="dxa"/>
        </w:tcPr>
        <w:p w:rsidR="007E186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E186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E1862" w:rsidRPr="00710A6C" w:rsidP="00EE3C0F">
          <w:pPr>
            <w:pStyle w:val="Header"/>
            <w:rPr>
              <w:b/>
            </w:rPr>
          </w:pPr>
        </w:p>
        <w:p w:rsidR="007E1862" w:rsidP="00EE3C0F">
          <w:pPr>
            <w:pStyle w:val="Header"/>
          </w:pPr>
        </w:p>
        <w:p w:rsidR="007E1862" w:rsidP="00EE3C0F">
          <w:pPr>
            <w:pStyle w:val="Header"/>
          </w:pPr>
        </w:p>
        <w:p w:rsidR="007E186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72F2A1472E47199F12E2C896EE9B23"/>
            </w:placeholder>
            <w:dataBinding w:xpath="/ns0:DocumentInfo[1]/ns0:BaseInfo[1]/ns0:Dnr[1]" w:storeItemID="{8B115E14-A2DA-4E49-BA94-07131CB34C09}" w:prefixMappings="xmlns:ns0='http://lp/documentinfo/RK' "/>
            <w:text/>
          </w:sdtPr>
          <w:sdtContent>
            <w:p w:rsidR="007E1862" w:rsidP="00EE3C0F">
              <w:pPr>
                <w:pStyle w:val="Header"/>
              </w:pPr>
              <w:r>
                <w:t>S2021/05817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2000E432AE4D9E8B3DE287AD6421CC"/>
            </w:placeholder>
            <w:showingPlcHdr/>
            <w:dataBinding w:xpath="/ns0:DocumentInfo[1]/ns0:BaseInfo[1]/ns0:DocNumber[1]" w:storeItemID="{8B115E14-A2DA-4E49-BA94-07131CB34C09}" w:prefixMappings="xmlns:ns0='http://lp/documentinfo/RK' "/>
            <w:text/>
          </w:sdtPr>
          <w:sdtContent>
            <w:p w:rsidR="007E186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E1862" w:rsidP="00EE3C0F">
          <w:pPr>
            <w:pStyle w:val="Header"/>
          </w:pPr>
        </w:p>
      </w:tc>
      <w:tc>
        <w:tcPr>
          <w:tcW w:w="1134" w:type="dxa"/>
        </w:tcPr>
        <w:p w:rsidR="007E1862" w:rsidP="0094502D">
          <w:pPr>
            <w:pStyle w:val="Header"/>
          </w:pPr>
        </w:p>
        <w:p w:rsidR="007E186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A355880FC240178A96CEC138E4ECC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E1862" w:rsidRPr="007E1862" w:rsidP="00340DE0">
              <w:pPr>
                <w:pStyle w:val="Header"/>
                <w:rPr>
                  <w:b/>
                </w:rPr>
              </w:pPr>
              <w:r w:rsidRPr="007E1862">
                <w:rPr>
                  <w:b/>
                </w:rPr>
                <w:t>Socialdepartementet</w:t>
              </w:r>
            </w:p>
            <w:p w:rsidR="00AC4FFD" w:rsidP="00340DE0">
              <w:pPr>
                <w:pStyle w:val="Header"/>
              </w:pPr>
              <w:r w:rsidRPr="007E1862">
                <w:t>Socialministern</w:t>
              </w:r>
            </w:p>
            <w:p w:rsidR="00AC4FFD" w:rsidP="00340DE0">
              <w:pPr>
                <w:pStyle w:val="Header"/>
              </w:pPr>
            </w:p>
            <w:p w:rsidR="007E186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7AB867970044948F41FEC0BA4938E2"/>
          </w:placeholder>
          <w:dataBinding w:xpath="/ns0:DocumentInfo[1]/ns0:BaseInfo[1]/ns0:Recipient[1]" w:storeItemID="{8B115E14-A2DA-4E49-BA94-07131CB34C09}" w:prefixMappings="xmlns:ns0='http://lp/documentinfo/RK' "/>
          <w:text w:multiLine="1"/>
        </w:sdtPr>
        <w:sdtContent>
          <w:tc>
            <w:tcPr>
              <w:tcW w:w="3170" w:type="dxa"/>
            </w:tcPr>
            <w:p w:rsidR="007E186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E186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2F2A1472E47199F12E2C896EE9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38133-F3F2-4B14-A717-DE0F490DFED9}"/>
      </w:docPartPr>
      <w:docPartBody>
        <w:p w:rsidR="0037327B" w:rsidP="0034784F">
          <w:pPr>
            <w:pStyle w:val="3272F2A1472E47199F12E2C896EE9B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2000E432AE4D9E8B3DE287AD642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4F424-A955-48B4-9546-0F382D36A974}"/>
      </w:docPartPr>
      <w:docPartBody>
        <w:p w:rsidR="0037327B" w:rsidP="0034784F">
          <w:pPr>
            <w:pStyle w:val="B12000E432AE4D9E8B3DE287AD6421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A355880FC240178A96CEC138E4E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D4A72-C08B-40BF-A634-AED17B7DDD9A}"/>
      </w:docPartPr>
      <w:docPartBody>
        <w:p w:rsidR="0037327B" w:rsidP="0034784F">
          <w:pPr>
            <w:pStyle w:val="26A355880FC240178A96CEC138E4EC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7AB867970044948F41FEC0BA493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F9D93-7885-4D61-A46B-57DE057F64B7}"/>
      </w:docPartPr>
      <w:docPartBody>
        <w:p w:rsidR="0037327B" w:rsidP="0034784F">
          <w:pPr>
            <w:pStyle w:val="797AB867970044948F41FEC0BA4938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2202D9B6164479B18CFD97A8E74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A87D6-A2AB-4B29-B01E-ACC4B235BE47}"/>
      </w:docPartPr>
      <w:docPartBody>
        <w:p w:rsidR="0037327B" w:rsidP="0034784F">
          <w:pPr>
            <w:pStyle w:val="082202D9B6164479B18CFD97A8E7469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357328D1E42B1BDDB0479979675C7">
    <w:name w:val="2BB357328D1E42B1BDDB0479979675C7"/>
    <w:rsid w:val="0034784F"/>
  </w:style>
  <w:style w:type="character" w:styleId="PlaceholderText">
    <w:name w:val="Placeholder Text"/>
    <w:basedOn w:val="DefaultParagraphFont"/>
    <w:uiPriority w:val="99"/>
    <w:semiHidden/>
    <w:rsid w:val="0034784F"/>
    <w:rPr>
      <w:noProof w:val="0"/>
      <w:color w:val="808080"/>
    </w:rPr>
  </w:style>
  <w:style w:type="paragraph" w:customStyle="1" w:styleId="2D521E40EAC6409AA58FACCBBB4B66E0">
    <w:name w:val="2D521E40EAC6409AA58FACCBBB4B66E0"/>
    <w:rsid w:val="0034784F"/>
  </w:style>
  <w:style w:type="paragraph" w:customStyle="1" w:styleId="8A8328690C9C4D57BE126621F446079B">
    <w:name w:val="8A8328690C9C4D57BE126621F446079B"/>
    <w:rsid w:val="0034784F"/>
  </w:style>
  <w:style w:type="paragraph" w:customStyle="1" w:styleId="C3110EE3B2884B98B36646A7F2DCD228">
    <w:name w:val="C3110EE3B2884B98B36646A7F2DCD228"/>
    <w:rsid w:val="0034784F"/>
  </w:style>
  <w:style w:type="paragraph" w:customStyle="1" w:styleId="3272F2A1472E47199F12E2C896EE9B23">
    <w:name w:val="3272F2A1472E47199F12E2C896EE9B23"/>
    <w:rsid w:val="0034784F"/>
  </w:style>
  <w:style w:type="paragraph" w:customStyle="1" w:styleId="B12000E432AE4D9E8B3DE287AD6421CC">
    <w:name w:val="B12000E432AE4D9E8B3DE287AD6421CC"/>
    <w:rsid w:val="0034784F"/>
  </w:style>
  <w:style w:type="paragraph" w:customStyle="1" w:styleId="DCED542E734448AAA781FE87BF33388A">
    <w:name w:val="DCED542E734448AAA781FE87BF33388A"/>
    <w:rsid w:val="0034784F"/>
  </w:style>
  <w:style w:type="paragraph" w:customStyle="1" w:styleId="40DE20C69C314E758BF3882C7C5CEA61">
    <w:name w:val="40DE20C69C314E758BF3882C7C5CEA61"/>
    <w:rsid w:val="0034784F"/>
  </w:style>
  <w:style w:type="paragraph" w:customStyle="1" w:styleId="C6BDBD55A335490CB31B76A45BF82EC9">
    <w:name w:val="C6BDBD55A335490CB31B76A45BF82EC9"/>
    <w:rsid w:val="0034784F"/>
  </w:style>
  <w:style w:type="paragraph" w:customStyle="1" w:styleId="26A355880FC240178A96CEC138E4ECC2">
    <w:name w:val="26A355880FC240178A96CEC138E4ECC2"/>
    <w:rsid w:val="0034784F"/>
  </w:style>
  <w:style w:type="paragraph" w:customStyle="1" w:styleId="797AB867970044948F41FEC0BA4938E2">
    <w:name w:val="797AB867970044948F41FEC0BA4938E2"/>
    <w:rsid w:val="0034784F"/>
  </w:style>
  <w:style w:type="paragraph" w:customStyle="1" w:styleId="B12000E432AE4D9E8B3DE287AD6421CC1">
    <w:name w:val="B12000E432AE4D9E8B3DE287AD6421CC1"/>
    <w:rsid w:val="003478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A355880FC240178A96CEC138E4ECC21">
    <w:name w:val="26A355880FC240178A96CEC138E4ECC21"/>
    <w:rsid w:val="003478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B37CE78A4649AA8BF43B8A8BDB5EC9">
    <w:name w:val="20B37CE78A4649AA8BF43B8A8BDB5EC9"/>
    <w:rsid w:val="0034784F"/>
  </w:style>
  <w:style w:type="paragraph" w:customStyle="1" w:styleId="6C2818593D1A4C64AD7A1C761C1A44FF">
    <w:name w:val="6C2818593D1A4C64AD7A1C761C1A44FF"/>
    <w:rsid w:val="0034784F"/>
  </w:style>
  <w:style w:type="paragraph" w:customStyle="1" w:styleId="92523B5FC4034F44B9F93618555AEC45">
    <w:name w:val="92523B5FC4034F44B9F93618555AEC45"/>
    <w:rsid w:val="0034784F"/>
  </w:style>
  <w:style w:type="paragraph" w:customStyle="1" w:styleId="2ECE97C8A9B044779F8C4CB9144E2394">
    <w:name w:val="2ECE97C8A9B044779F8C4CB9144E2394"/>
    <w:rsid w:val="0034784F"/>
  </w:style>
  <w:style w:type="paragraph" w:customStyle="1" w:styleId="804DA879EA3744BBB1968AF94902439F">
    <w:name w:val="804DA879EA3744BBB1968AF94902439F"/>
    <w:rsid w:val="0034784F"/>
  </w:style>
  <w:style w:type="paragraph" w:customStyle="1" w:styleId="082202D9B6164479B18CFD97A8E74691">
    <w:name w:val="082202D9B6164479B18CFD97A8E74691"/>
    <w:rsid w:val="0034784F"/>
  </w:style>
  <w:style w:type="paragraph" w:customStyle="1" w:styleId="B7643EF5141C462C8592CB2B7CAFB3EE">
    <w:name w:val="B7643EF5141C462C8592CB2B7CAFB3EE"/>
    <w:rsid w:val="00347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2021-08-25T00:00:00</HeaderDate>
    <Office/>
    <Dnr>S2021/05817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a1c7ee5a-f02c-4f74-9c4d-f5ebf34c34cc</RD_Svarsid>
  </documentManagement>
</p:properties>
</file>

<file path=customXml/itemProps1.xml><?xml version="1.0" encoding="utf-8"?>
<ds:datastoreItem xmlns:ds="http://schemas.openxmlformats.org/officeDocument/2006/customXml" ds:itemID="{BC0BB2F5-5DE4-42E1-AF14-868C2603273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436DEDA-16E4-49C4-8D63-BEE013954802}"/>
</file>

<file path=customXml/itemProps4.xml><?xml version="1.0" encoding="utf-8"?>
<ds:datastoreItem xmlns:ds="http://schemas.openxmlformats.org/officeDocument/2006/customXml" ds:itemID="{8B115E14-A2DA-4E49-BA94-07131CB34C09}"/>
</file>

<file path=customXml/itemProps5.xml><?xml version="1.0" encoding="utf-8"?>
<ds:datastoreItem xmlns:ds="http://schemas.openxmlformats.org/officeDocument/2006/customXml" ds:itemID="{209F3E83-AF42-41BA-855E-BFE7296A99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202021_3433 Införande av vaccinpass.docx</dc:title>
  <cp:revision>4</cp:revision>
  <dcterms:created xsi:type="dcterms:W3CDTF">2021-08-16T13:09:00Z</dcterms:created>
  <dcterms:modified xsi:type="dcterms:W3CDTF">2021-08-24T11:40:00Z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024058c8-c168-422a-9c76-7781c5e4ea68</vt:lpwstr>
  </property>
</Properties>
</file>