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C78" w:rsidRDefault="007E1C78" w:rsidP="00DA0661">
      <w:pPr>
        <w:pStyle w:val="Rubrik"/>
      </w:pPr>
      <w:bookmarkStart w:id="0" w:name="Start"/>
      <w:bookmarkStart w:id="1" w:name="_GoBack"/>
      <w:bookmarkEnd w:id="0"/>
      <w:bookmarkEnd w:id="1"/>
      <w:r>
        <w:t>Svar på fråga 2018/19:748 av Mikael Larsson (C)</w:t>
      </w:r>
      <w:r>
        <w:br/>
        <w:t>Mindre ändringar av ledningars sträckning</w:t>
      </w:r>
    </w:p>
    <w:p w:rsidR="007E1C78" w:rsidRDefault="007E1C78" w:rsidP="0023127B">
      <w:pPr>
        <w:pStyle w:val="Brdtext"/>
        <w:spacing w:after="240"/>
      </w:pPr>
      <w:r>
        <w:t>Mikael Larsson har frågat mig om jag är beredd att verka för att Affärsverket svenska kraftnät och Energimarknadsinspektionen inte får genomföra en så kallad liten ändring utan att ett nytt beslut fattas så att berörda markägare inte blir av med mer mark än i tidigare beslut.</w:t>
      </w:r>
    </w:p>
    <w:p w:rsidR="007E1C78" w:rsidRDefault="00360728" w:rsidP="0023127B">
      <w:pPr>
        <w:pStyle w:val="Brdtext"/>
        <w:spacing w:after="240"/>
      </w:pPr>
      <w:r>
        <w:t>En n</w:t>
      </w:r>
      <w:r w:rsidR="007E1C78">
        <w:t xml:space="preserve">ätkoncession innebär normalt inte att en ledning får en sträckning som är mer exakt än på cirka femtio meter när. </w:t>
      </w:r>
      <w:r>
        <w:t xml:space="preserve">Den typ av ändringar som Mikael Larsson beskriver är alltså inte någon ändring i förhållande till det beslut om nätkoncession som gäller för ledningen. </w:t>
      </w:r>
    </w:p>
    <w:p w:rsidR="007E1C78" w:rsidRDefault="007E1C78" w:rsidP="0023127B">
      <w:pPr>
        <w:pStyle w:val="Brdtext"/>
        <w:spacing w:after="240"/>
      </w:pPr>
      <w:r>
        <w:t xml:space="preserve">Jag har nyss tagit emot </w:t>
      </w:r>
      <w:r w:rsidR="00360728">
        <w:t>Nätkoncessionsutredningens betänkande</w:t>
      </w:r>
      <w:r>
        <w:t xml:space="preserve"> Moderna tillståndsprocesser för elnät (SOU 2019:30). Utredningen har bland annat föreslagit nya bestämmelser om mindre ändringar av ledningars sträckning</w:t>
      </w:r>
      <w:r w:rsidR="00360728">
        <w:t>. Förslaget</w:t>
      </w:r>
      <w:r>
        <w:t xml:space="preserve"> </w:t>
      </w:r>
      <w:r w:rsidR="0089214E">
        <w:t>syftar till att</w:t>
      </w:r>
      <w:r>
        <w:t xml:space="preserve"> göra det enklare för såväl markägare som ledningshavare</w:t>
      </w:r>
      <w:r w:rsidR="00360728">
        <w:t xml:space="preserve"> genom att det ska räcka med en mindre prövning så länge markägare och ledningshavare är överens</w:t>
      </w:r>
      <w:r>
        <w:t xml:space="preserve">. Det handlar dock om förändringar som går utöver det gällande nätkoncessionsbeslutet. </w:t>
      </w:r>
    </w:p>
    <w:p w:rsidR="007E1C78" w:rsidRDefault="007E1C78" w:rsidP="0023127B">
      <w:pPr>
        <w:pStyle w:val="Brdtext"/>
        <w:spacing w:after="240"/>
      </w:pPr>
      <w:r>
        <w:t xml:space="preserve">Jag har för avsikt att låta remittera betänkandet och regeringen får därefter ta ställning till om utredningens förslag om förändrat regelverk för nätkoncessioner ska genomföras. Utöver detta planerar regeringen i nuläget inte för några förändringar i regelverket om nätkoncessioner. </w:t>
      </w:r>
    </w:p>
    <w:p w:rsidR="007E1C78" w:rsidRDefault="007E1C78" w:rsidP="0023127B">
      <w:pPr>
        <w:pStyle w:val="Brdtext"/>
        <w:tabs>
          <w:tab w:val="clear" w:pos="3600"/>
          <w:tab w:val="clear" w:pos="5387"/>
          <w:tab w:val="left" w:pos="4665"/>
        </w:tabs>
        <w:spacing w:after="120"/>
      </w:pPr>
      <w:r>
        <w:t xml:space="preserve">Stockholm den </w:t>
      </w:r>
      <w:sdt>
        <w:sdtPr>
          <w:id w:val="-1225218591"/>
          <w:placeholder>
            <w:docPart w:val="DB2AB1F9D5AB47C19B0EA7BD4623C5E7"/>
          </w:placeholder>
          <w:dataBinding w:prefixMappings="xmlns:ns0='http://lp/documentinfo/RK' " w:xpath="/ns0:DocumentInfo[1]/ns0:BaseInfo[1]/ns0:HeaderDate[1]" w:storeItemID="{166F69AD-2AE8-42D7-BF12-5258C2486429}"/>
          <w:date w:fullDate="2019-06-18T00:00:00Z">
            <w:dateFormat w:val="d MMMM yyyy"/>
            <w:lid w:val="sv-SE"/>
            <w:storeMappedDataAs w:val="dateTime"/>
            <w:calendar w:val="gregorian"/>
          </w:date>
        </w:sdtPr>
        <w:sdtEndPr/>
        <w:sdtContent>
          <w:r w:rsidR="00600EDD">
            <w:t>18 juni 2019</w:t>
          </w:r>
        </w:sdtContent>
      </w:sdt>
      <w:r w:rsidR="0023127B">
        <w:tab/>
      </w:r>
    </w:p>
    <w:p w:rsidR="0023127B" w:rsidRDefault="0023127B" w:rsidP="0023127B">
      <w:pPr>
        <w:pStyle w:val="Brdtext"/>
        <w:tabs>
          <w:tab w:val="clear" w:pos="3600"/>
          <w:tab w:val="clear" w:pos="5387"/>
          <w:tab w:val="left" w:pos="4665"/>
        </w:tabs>
        <w:spacing w:after="240"/>
      </w:pPr>
    </w:p>
    <w:p w:rsidR="007E1C78" w:rsidRPr="00DB48AB" w:rsidRDefault="007E1C78" w:rsidP="00DB48AB">
      <w:pPr>
        <w:pStyle w:val="Brdtext"/>
      </w:pPr>
      <w:r>
        <w:t xml:space="preserve">Anders </w:t>
      </w:r>
      <w:proofErr w:type="spellStart"/>
      <w:r>
        <w:t>Ygeman</w:t>
      </w:r>
      <w:proofErr w:type="spellEnd"/>
    </w:p>
    <w:sectPr w:rsidR="007E1C78"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C78" w:rsidRDefault="007E1C78" w:rsidP="00A87A54">
      <w:pPr>
        <w:spacing w:after="0" w:line="240" w:lineRule="auto"/>
      </w:pPr>
      <w:r>
        <w:separator/>
      </w:r>
    </w:p>
  </w:endnote>
  <w:endnote w:type="continuationSeparator" w:id="0">
    <w:p w:rsidR="007E1C78" w:rsidRDefault="007E1C7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91" w:rsidRDefault="00F52A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6072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60728">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C78" w:rsidRDefault="007E1C78" w:rsidP="00A87A54">
      <w:pPr>
        <w:spacing w:after="0" w:line="240" w:lineRule="auto"/>
      </w:pPr>
      <w:r>
        <w:separator/>
      </w:r>
    </w:p>
  </w:footnote>
  <w:footnote w:type="continuationSeparator" w:id="0">
    <w:p w:rsidR="007E1C78" w:rsidRDefault="007E1C7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91" w:rsidRDefault="00F52A9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A91" w:rsidRDefault="00F52A9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E1C78" w:rsidTr="00C93EBA">
      <w:trPr>
        <w:trHeight w:val="227"/>
      </w:trPr>
      <w:tc>
        <w:tcPr>
          <w:tcW w:w="5534" w:type="dxa"/>
        </w:tcPr>
        <w:p w:rsidR="007E1C78" w:rsidRPr="007D73AB" w:rsidRDefault="007E1C78">
          <w:pPr>
            <w:pStyle w:val="Sidhuvud"/>
          </w:pPr>
        </w:p>
      </w:tc>
      <w:tc>
        <w:tcPr>
          <w:tcW w:w="3170" w:type="dxa"/>
          <w:vAlign w:val="bottom"/>
        </w:tcPr>
        <w:p w:rsidR="007E1C78" w:rsidRPr="007D73AB" w:rsidRDefault="007E1C78" w:rsidP="00340DE0">
          <w:pPr>
            <w:pStyle w:val="Sidhuvud"/>
          </w:pPr>
        </w:p>
      </w:tc>
      <w:tc>
        <w:tcPr>
          <w:tcW w:w="1134" w:type="dxa"/>
        </w:tcPr>
        <w:p w:rsidR="007E1C78" w:rsidRDefault="007E1C78" w:rsidP="005A703A">
          <w:pPr>
            <w:pStyle w:val="Sidhuvud"/>
          </w:pPr>
        </w:p>
      </w:tc>
    </w:tr>
    <w:tr w:rsidR="007E1C78" w:rsidTr="00C93EBA">
      <w:trPr>
        <w:trHeight w:val="1928"/>
      </w:trPr>
      <w:tc>
        <w:tcPr>
          <w:tcW w:w="5534" w:type="dxa"/>
        </w:tcPr>
        <w:p w:rsidR="007E1C78" w:rsidRPr="00340DE0" w:rsidRDefault="007E1C78"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7E1C78" w:rsidRPr="00710A6C" w:rsidRDefault="007E1C78" w:rsidP="00EE3C0F">
          <w:pPr>
            <w:pStyle w:val="Sidhuvud"/>
            <w:rPr>
              <w:b/>
            </w:rPr>
          </w:pPr>
        </w:p>
        <w:p w:rsidR="007E1C78" w:rsidRDefault="007E1C78" w:rsidP="00EE3C0F">
          <w:pPr>
            <w:pStyle w:val="Sidhuvud"/>
          </w:pPr>
        </w:p>
        <w:p w:rsidR="007E1C78" w:rsidRDefault="007E1C78" w:rsidP="00EE3C0F">
          <w:pPr>
            <w:pStyle w:val="Sidhuvud"/>
          </w:pPr>
        </w:p>
        <w:p w:rsidR="007E1C78" w:rsidRDefault="007E1C78" w:rsidP="00EE3C0F">
          <w:pPr>
            <w:pStyle w:val="Sidhuvud"/>
          </w:pPr>
        </w:p>
        <w:sdt>
          <w:sdtPr>
            <w:alias w:val="Dnr"/>
            <w:tag w:val="ccRKShow_Dnr"/>
            <w:id w:val="-829283628"/>
            <w:placeholder>
              <w:docPart w:val="A6DE8ED81B4B46CB8A6D75C0F862CE12"/>
            </w:placeholder>
            <w:dataBinding w:prefixMappings="xmlns:ns0='http://lp/documentinfo/RK' " w:xpath="/ns0:DocumentInfo[1]/ns0:BaseInfo[1]/ns0:Dnr[1]" w:storeItemID="{166F69AD-2AE8-42D7-BF12-5258C2486429}"/>
            <w:text/>
          </w:sdtPr>
          <w:sdtEndPr/>
          <w:sdtContent>
            <w:p w:rsidR="007E1C78" w:rsidRDefault="00F52A91" w:rsidP="00EE3C0F">
              <w:pPr>
                <w:pStyle w:val="Sidhuvud"/>
              </w:pPr>
              <w:r w:rsidRPr="00F52A91">
                <w:t>I2019/01810/E</w:t>
              </w:r>
            </w:p>
          </w:sdtContent>
        </w:sdt>
        <w:sdt>
          <w:sdtPr>
            <w:alias w:val="DocNumber"/>
            <w:tag w:val="DocNumber"/>
            <w:id w:val="1726028884"/>
            <w:placeholder>
              <w:docPart w:val="D8E3BB6F145B411EAB98038A7ACB2DC5"/>
            </w:placeholder>
            <w:showingPlcHdr/>
            <w:dataBinding w:prefixMappings="xmlns:ns0='http://lp/documentinfo/RK' " w:xpath="/ns0:DocumentInfo[1]/ns0:BaseInfo[1]/ns0:DocNumber[1]" w:storeItemID="{166F69AD-2AE8-42D7-BF12-5258C2486429}"/>
            <w:text/>
          </w:sdtPr>
          <w:sdtEndPr/>
          <w:sdtContent>
            <w:p w:rsidR="007E1C78" w:rsidRDefault="007E1C78" w:rsidP="00EE3C0F">
              <w:pPr>
                <w:pStyle w:val="Sidhuvud"/>
              </w:pPr>
              <w:r>
                <w:rPr>
                  <w:rStyle w:val="Platshllartext"/>
                </w:rPr>
                <w:t xml:space="preserve"> </w:t>
              </w:r>
            </w:p>
          </w:sdtContent>
        </w:sdt>
        <w:p w:rsidR="007E1C78" w:rsidRDefault="007E1C78" w:rsidP="00EE3C0F">
          <w:pPr>
            <w:pStyle w:val="Sidhuvud"/>
          </w:pPr>
        </w:p>
      </w:tc>
      <w:tc>
        <w:tcPr>
          <w:tcW w:w="1134" w:type="dxa"/>
        </w:tcPr>
        <w:p w:rsidR="007E1C78" w:rsidRDefault="007E1C78" w:rsidP="0094502D">
          <w:pPr>
            <w:pStyle w:val="Sidhuvud"/>
          </w:pPr>
        </w:p>
        <w:p w:rsidR="007E1C78" w:rsidRPr="0094502D" w:rsidRDefault="007E1C78" w:rsidP="00EC71A6">
          <w:pPr>
            <w:pStyle w:val="Sidhuvud"/>
          </w:pPr>
        </w:p>
      </w:tc>
    </w:tr>
    <w:tr w:rsidR="007E1C78" w:rsidTr="00C93EBA">
      <w:trPr>
        <w:trHeight w:val="2268"/>
      </w:trPr>
      <w:sdt>
        <w:sdtPr>
          <w:rPr>
            <w:b/>
          </w:rPr>
          <w:alias w:val="SenderText"/>
          <w:tag w:val="ccRKShow_SenderText"/>
          <w:id w:val="1374046025"/>
          <w:placeholder>
            <w:docPart w:val="7BA7065915F74F5CAC8056B99F662607"/>
          </w:placeholder>
        </w:sdtPr>
        <w:sdtEndPr>
          <w:rPr>
            <w:b w:val="0"/>
          </w:rPr>
        </w:sdtEndPr>
        <w:sdtContent>
          <w:tc>
            <w:tcPr>
              <w:tcW w:w="5534" w:type="dxa"/>
              <w:tcMar>
                <w:right w:w="1134" w:type="dxa"/>
              </w:tcMar>
            </w:tcPr>
            <w:p w:rsidR="00600EDD" w:rsidRPr="00600EDD" w:rsidRDefault="00600EDD" w:rsidP="00340DE0">
              <w:pPr>
                <w:pStyle w:val="Sidhuvud"/>
                <w:rPr>
                  <w:b/>
                </w:rPr>
              </w:pPr>
              <w:r w:rsidRPr="00600EDD">
                <w:rPr>
                  <w:b/>
                </w:rPr>
                <w:t>Infrastrukturdepartementet</w:t>
              </w:r>
            </w:p>
            <w:p w:rsidR="007E1C78" w:rsidRPr="00340DE0" w:rsidRDefault="00600EDD" w:rsidP="00340DE0">
              <w:pPr>
                <w:pStyle w:val="Sidhuvud"/>
              </w:pPr>
              <w:r w:rsidRPr="00600EDD">
                <w:t>Energi- och digitaliseringsministern</w:t>
              </w:r>
            </w:p>
          </w:tc>
        </w:sdtContent>
      </w:sdt>
      <w:sdt>
        <w:sdtPr>
          <w:alias w:val="Recipient"/>
          <w:tag w:val="ccRKShow_Recipient"/>
          <w:id w:val="-28344517"/>
          <w:placeholder>
            <w:docPart w:val="6679C866C99C486F9997F17FA49979DD"/>
          </w:placeholder>
          <w:dataBinding w:prefixMappings="xmlns:ns0='http://lp/documentinfo/RK' " w:xpath="/ns0:DocumentInfo[1]/ns0:BaseInfo[1]/ns0:Recipient[1]" w:storeItemID="{166F69AD-2AE8-42D7-BF12-5258C2486429}"/>
          <w:text w:multiLine="1"/>
        </w:sdtPr>
        <w:sdtEndPr/>
        <w:sdtContent>
          <w:tc>
            <w:tcPr>
              <w:tcW w:w="3170" w:type="dxa"/>
            </w:tcPr>
            <w:p w:rsidR="007E1C78" w:rsidRDefault="00600EDD" w:rsidP="00547B89">
              <w:pPr>
                <w:pStyle w:val="Sidhuvud"/>
              </w:pPr>
              <w:r>
                <w:t>Till riksdagen</w:t>
              </w:r>
            </w:p>
          </w:tc>
        </w:sdtContent>
      </w:sdt>
      <w:tc>
        <w:tcPr>
          <w:tcW w:w="1134" w:type="dxa"/>
        </w:tcPr>
        <w:p w:rsidR="007E1C78" w:rsidRDefault="007E1C7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78"/>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27B"/>
    <w:rsid w:val="002315F5"/>
    <w:rsid w:val="00232EC3"/>
    <w:rsid w:val="00233D52"/>
    <w:rsid w:val="00237147"/>
    <w:rsid w:val="00242AD1"/>
    <w:rsid w:val="0024412C"/>
    <w:rsid w:val="00247B24"/>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0728"/>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B84"/>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0EDD"/>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1C78"/>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214E"/>
    <w:rsid w:val="00893029"/>
    <w:rsid w:val="0089514A"/>
    <w:rsid w:val="00895C2A"/>
    <w:rsid w:val="008A03E9"/>
    <w:rsid w:val="008A0A0D"/>
    <w:rsid w:val="008A3961"/>
    <w:rsid w:val="008A4CEA"/>
    <w:rsid w:val="008A7506"/>
    <w:rsid w:val="008B1603"/>
    <w:rsid w:val="008B20ED"/>
    <w:rsid w:val="008B6135"/>
    <w:rsid w:val="008B76DC"/>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CC3"/>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C7FC4"/>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2A91"/>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C8B106F-D717-4EC2-900D-CC9CC892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DE8ED81B4B46CB8A6D75C0F862CE12"/>
        <w:category>
          <w:name w:val="Allmänt"/>
          <w:gallery w:val="placeholder"/>
        </w:category>
        <w:types>
          <w:type w:val="bbPlcHdr"/>
        </w:types>
        <w:behaviors>
          <w:behavior w:val="content"/>
        </w:behaviors>
        <w:guid w:val="{4AAE3E80-C16C-4BE8-9522-E2EB1761FFDA}"/>
      </w:docPartPr>
      <w:docPartBody>
        <w:p w:rsidR="00DE2F18" w:rsidRDefault="006661BB" w:rsidP="006661BB">
          <w:pPr>
            <w:pStyle w:val="A6DE8ED81B4B46CB8A6D75C0F862CE12"/>
          </w:pPr>
          <w:r>
            <w:rPr>
              <w:rStyle w:val="Platshllartext"/>
            </w:rPr>
            <w:t xml:space="preserve"> </w:t>
          </w:r>
        </w:p>
      </w:docPartBody>
    </w:docPart>
    <w:docPart>
      <w:docPartPr>
        <w:name w:val="D8E3BB6F145B411EAB98038A7ACB2DC5"/>
        <w:category>
          <w:name w:val="Allmänt"/>
          <w:gallery w:val="placeholder"/>
        </w:category>
        <w:types>
          <w:type w:val="bbPlcHdr"/>
        </w:types>
        <w:behaviors>
          <w:behavior w:val="content"/>
        </w:behaviors>
        <w:guid w:val="{C6D7F642-F140-4A89-AEC7-CD0DBC773C9B}"/>
      </w:docPartPr>
      <w:docPartBody>
        <w:p w:rsidR="00DE2F18" w:rsidRDefault="006661BB" w:rsidP="006661BB">
          <w:pPr>
            <w:pStyle w:val="D8E3BB6F145B411EAB98038A7ACB2DC5"/>
          </w:pPr>
          <w:r>
            <w:rPr>
              <w:rStyle w:val="Platshllartext"/>
            </w:rPr>
            <w:t xml:space="preserve"> </w:t>
          </w:r>
        </w:p>
      </w:docPartBody>
    </w:docPart>
    <w:docPart>
      <w:docPartPr>
        <w:name w:val="7BA7065915F74F5CAC8056B99F662607"/>
        <w:category>
          <w:name w:val="Allmänt"/>
          <w:gallery w:val="placeholder"/>
        </w:category>
        <w:types>
          <w:type w:val="bbPlcHdr"/>
        </w:types>
        <w:behaviors>
          <w:behavior w:val="content"/>
        </w:behaviors>
        <w:guid w:val="{CDC5EE14-64E8-447B-B74E-79F373892594}"/>
      </w:docPartPr>
      <w:docPartBody>
        <w:p w:rsidR="00DE2F18" w:rsidRDefault="006661BB" w:rsidP="006661BB">
          <w:pPr>
            <w:pStyle w:val="7BA7065915F74F5CAC8056B99F662607"/>
          </w:pPr>
          <w:r>
            <w:rPr>
              <w:rStyle w:val="Platshllartext"/>
            </w:rPr>
            <w:t xml:space="preserve"> </w:t>
          </w:r>
        </w:p>
      </w:docPartBody>
    </w:docPart>
    <w:docPart>
      <w:docPartPr>
        <w:name w:val="6679C866C99C486F9997F17FA49979DD"/>
        <w:category>
          <w:name w:val="Allmänt"/>
          <w:gallery w:val="placeholder"/>
        </w:category>
        <w:types>
          <w:type w:val="bbPlcHdr"/>
        </w:types>
        <w:behaviors>
          <w:behavior w:val="content"/>
        </w:behaviors>
        <w:guid w:val="{752B354F-4D2E-4C97-B1AD-9358540FAFA6}"/>
      </w:docPartPr>
      <w:docPartBody>
        <w:p w:rsidR="00DE2F18" w:rsidRDefault="006661BB" w:rsidP="006661BB">
          <w:pPr>
            <w:pStyle w:val="6679C866C99C486F9997F17FA49979DD"/>
          </w:pPr>
          <w:r>
            <w:rPr>
              <w:rStyle w:val="Platshllartext"/>
            </w:rPr>
            <w:t xml:space="preserve"> </w:t>
          </w:r>
        </w:p>
      </w:docPartBody>
    </w:docPart>
    <w:docPart>
      <w:docPartPr>
        <w:name w:val="DB2AB1F9D5AB47C19B0EA7BD4623C5E7"/>
        <w:category>
          <w:name w:val="Allmänt"/>
          <w:gallery w:val="placeholder"/>
        </w:category>
        <w:types>
          <w:type w:val="bbPlcHdr"/>
        </w:types>
        <w:behaviors>
          <w:behavior w:val="content"/>
        </w:behaviors>
        <w:guid w:val="{AC299E14-79B1-434E-9771-77FE9965DF8D}"/>
      </w:docPartPr>
      <w:docPartBody>
        <w:p w:rsidR="00DE2F18" w:rsidRDefault="006661BB" w:rsidP="006661BB">
          <w:pPr>
            <w:pStyle w:val="DB2AB1F9D5AB47C19B0EA7BD4623C5E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BB"/>
    <w:rsid w:val="006661BB"/>
    <w:rsid w:val="00DE2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5B29F60C61410EA1B3C0BE79F874F0">
    <w:name w:val="AD5B29F60C61410EA1B3C0BE79F874F0"/>
    <w:rsid w:val="006661BB"/>
  </w:style>
  <w:style w:type="character" w:styleId="Platshllartext">
    <w:name w:val="Placeholder Text"/>
    <w:basedOn w:val="Standardstycketeckensnitt"/>
    <w:uiPriority w:val="99"/>
    <w:semiHidden/>
    <w:rsid w:val="006661BB"/>
    <w:rPr>
      <w:noProof w:val="0"/>
      <w:color w:val="808080"/>
    </w:rPr>
  </w:style>
  <w:style w:type="paragraph" w:customStyle="1" w:styleId="A0E291CE66994BCF89F4922DBEB02A26">
    <w:name w:val="A0E291CE66994BCF89F4922DBEB02A26"/>
    <w:rsid w:val="006661BB"/>
  </w:style>
  <w:style w:type="paragraph" w:customStyle="1" w:styleId="BBE636535C3448269B72EAA91F77B96B">
    <w:name w:val="BBE636535C3448269B72EAA91F77B96B"/>
    <w:rsid w:val="006661BB"/>
  </w:style>
  <w:style w:type="paragraph" w:customStyle="1" w:styleId="F0DBDC9361094A10B7D41458D81D4A51">
    <w:name w:val="F0DBDC9361094A10B7D41458D81D4A51"/>
    <w:rsid w:val="006661BB"/>
  </w:style>
  <w:style w:type="paragraph" w:customStyle="1" w:styleId="A6DE8ED81B4B46CB8A6D75C0F862CE12">
    <w:name w:val="A6DE8ED81B4B46CB8A6D75C0F862CE12"/>
    <w:rsid w:val="006661BB"/>
  </w:style>
  <w:style w:type="paragraph" w:customStyle="1" w:styleId="D8E3BB6F145B411EAB98038A7ACB2DC5">
    <w:name w:val="D8E3BB6F145B411EAB98038A7ACB2DC5"/>
    <w:rsid w:val="006661BB"/>
  </w:style>
  <w:style w:type="paragraph" w:customStyle="1" w:styleId="97215BE7A9BF4349BD03992676C4301D">
    <w:name w:val="97215BE7A9BF4349BD03992676C4301D"/>
    <w:rsid w:val="006661BB"/>
  </w:style>
  <w:style w:type="paragraph" w:customStyle="1" w:styleId="6FCCC6B2D308460FB6DF8E70B3C65285">
    <w:name w:val="6FCCC6B2D308460FB6DF8E70B3C65285"/>
    <w:rsid w:val="006661BB"/>
  </w:style>
  <w:style w:type="paragraph" w:customStyle="1" w:styleId="2E74D9C9B2FB4E87BAE406625D6A2101">
    <w:name w:val="2E74D9C9B2FB4E87BAE406625D6A2101"/>
    <w:rsid w:val="006661BB"/>
  </w:style>
  <w:style w:type="paragraph" w:customStyle="1" w:styleId="7BA7065915F74F5CAC8056B99F662607">
    <w:name w:val="7BA7065915F74F5CAC8056B99F662607"/>
    <w:rsid w:val="006661BB"/>
  </w:style>
  <w:style w:type="paragraph" w:customStyle="1" w:styleId="6679C866C99C486F9997F17FA49979DD">
    <w:name w:val="6679C866C99C486F9997F17FA49979DD"/>
    <w:rsid w:val="006661BB"/>
  </w:style>
  <w:style w:type="paragraph" w:customStyle="1" w:styleId="77B0B96F27BC49F8B64B23E514517684">
    <w:name w:val="77B0B96F27BC49F8B64B23E514517684"/>
    <w:rsid w:val="006661BB"/>
  </w:style>
  <w:style w:type="paragraph" w:customStyle="1" w:styleId="DD5D0C4548AE4B99BF2F12103C270F2F">
    <w:name w:val="DD5D0C4548AE4B99BF2F12103C270F2F"/>
    <w:rsid w:val="006661BB"/>
  </w:style>
  <w:style w:type="paragraph" w:customStyle="1" w:styleId="0B4858F3B765446080D21D82DCFC2221">
    <w:name w:val="0B4858F3B765446080D21D82DCFC2221"/>
    <w:rsid w:val="006661BB"/>
  </w:style>
  <w:style w:type="paragraph" w:customStyle="1" w:styleId="305C8B6FA24140F08F829414E190F9C2">
    <w:name w:val="305C8B6FA24140F08F829414E190F9C2"/>
    <w:rsid w:val="006661BB"/>
  </w:style>
  <w:style w:type="paragraph" w:customStyle="1" w:styleId="6041943CAA4D46168E74E06B98219E39">
    <w:name w:val="6041943CAA4D46168E74E06B98219E39"/>
    <w:rsid w:val="006661BB"/>
  </w:style>
  <w:style w:type="paragraph" w:customStyle="1" w:styleId="DB2AB1F9D5AB47C19B0EA7BD4623C5E7">
    <w:name w:val="DB2AB1F9D5AB47C19B0EA7BD4623C5E7"/>
    <w:rsid w:val="006661BB"/>
  </w:style>
  <w:style w:type="paragraph" w:customStyle="1" w:styleId="FD89BDA2B9114ACE870F6D2293653470">
    <w:name w:val="FD89BDA2B9114ACE870F6D2293653470"/>
    <w:rsid w:val="00666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2019-06-18T00:00:00</HeaderDate>
    <Office/>
    <Dnr>I2019/01810/E</Dnr>
    <ParagrafNr/>
    <DocumentTitle/>
    <VisitingAddress/>
    <Extra1/>
    <Extra2/>
    <Extra3>Mikael Larsson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9755c679-dd85-46a4-97d3-a43e3296659e</RD_Svarsid>
  </documentManagement>
</p:properties>
</file>

<file path=customXml/itemProps1.xml><?xml version="1.0" encoding="utf-8"?>
<ds:datastoreItem xmlns:ds="http://schemas.openxmlformats.org/officeDocument/2006/customXml" ds:itemID="{865BEAB2-BB4A-4654-B37D-E8CAE5E749AC}"/>
</file>

<file path=customXml/itemProps2.xml><?xml version="1.0" encoding="utf-8"?>
<ds:datastoreItem xmlns:ds="http://schemas.openxmlformats.org/officeDocument/2006/customXml" ds:itemID="{166F69AD-2AE8-42D7-BF12-5258C2486429}"/>
</file>

<file path=customXml/itemProps3.xml><?xml version="1.0" encoding="utf-8"?>
<ds:datastoreItem xmlns:ds="http://schemas.openxmlformats.org/officeDocument/2006/customXml" ds:itemID="{05DC2802-ED86-44CA-945F-19088B152955}"/>
</file>

<file path=customXml/itemProps4.xml><?xml version="1.0" encoding="utf-8"?>
<ds:datastoreItem xmlns:ds="http://schemas.openxmlformats.org/officeDocument/2006/customXml" ds:itemID="{D7E3110F-972D-4478-BDF0-F015FF8DE12B}"/>
</file>

<file path=customXml/itemProps5.xml><?xml version="1.0" encoding="utf-8"?>
<ds:datastoreItem xmlns:ds="http://schemas.openxmlformats.org/officeDocument/2006/customXml" ds:itemID="{EAD5571D-780E-47DE-8A32-9774EFF1C4C9}"/>
</file>

<file path=docProps/app.xml><?xml version="1.0" encoding="utf-8"?>
<Properties xmlns="http://schemas.openxmlformats.org/officeDocument/2006/extended-properties" xmlns:vt="http://schemas.openxmlformats.org/officeDocument/2006/docPropsVTypes">
  <Template>RK Basmall.dotx</Template>
  <TotalTime>0</TotalTime>
  <Pages>1</Pages>
  <Words>230</Words>
  <Characters>1220</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Vestling</dc:creator>
  <cp:keywords/>
  <dc:description/>
  <cp:lastModifiedBy>Berith Öhman</cp:lastModifiedBy>
  <cp:revision>2</cp:revision>
  <dcterms:created xsi:type="dcterms:W3CDTF">2019-06-18T12:49:00Z</dcterms:created>
  <dcterms:modified xsi:type="dcterms:W3CDTF">2019-06-18T12:49:00Z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