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D4927" w14:textId="269256A5" w:rsidR="00FF7F3A" w:rsidRDefault="00FF7F3A" w:rsidP="00C23CEF">
      <w:pPr>
        <w:pStyle w:val="Rubrik"/>
      </w:pPr>
      <w:bookmarkStart w:id="0" w:name="Start"/>
      <w:bookmarkEnd w:id="0"/>
      <w:r>
        <w:t xml:space="preserve">Svar på fråga 2020/21:2923 av </w:t>
      </w:r>
      <w:r w:rsidRPr="00FF7F3A">
        <w:t>Katarina Brännström</w:t>
      </w:r>
      <w:r>
        <w:t xml:space="preserve"> (M)</w:t>
      </w:r>
      <w:r>
        <w:br/>
      </w:r>
      <w:r w:rsidRPr="00FF7F3A">
        <w:t>Långtidsarbetslösheten och barnfattigdomen i Sverige</w:t>
      </w:r>
    </w:p>
    <w:p w14:paraId="1527EB82" w14:textId="500D9204" w:rsidR="00FF7F3A" w:rsidRDefault="00FF7F3A" w:rsidP="00FF7F3A">
      <w:pPr>
        <w:pStyle w:val="Brdtext"/>
      </w:pPr>
      <w:r>
        <w:t>Katarina Brännström har frågat mig</w:t>
      </w:r>
      <w:r w:rsidRPr="00FF7F3A">
        <w:t xml:space="preserve"> </w:t>
      </w:r>
      <w:r>
        <w:t>vilka åtgärder jag avser att vidta för att motverka och minska långtidsarbetslösheten så att inte barnfattigdomen fortsätter att öka.</w:t>
      </w:r>
    </w:p>
    <w:p w14:paraId="6DD753CC" w14:textId="520F0B8F" w:rsidR="009775E0" w:rsidRDefault="009775E0" w:rsidP="009775E0">
      <w:pPr>
        <w:pStyle w:val="Brdtext"/>
      </w:pPr>
      <w:r w:rsidRPr="00197BC9">
        <w:t xml:space="preserve">Regeringen har vidtagit kraftfulla åtgärder för att minska konsekvenserna av pandemin för jobb och företag. </w:t>
      </w:r>
      <w:r w:rsidR="00D77814">
        <w:t>Stöd vid</w:t>
      </w:r>
      <w:r>
        <w:t xml:space="preserve"> k</w:t>
      </w:r>
      <w:r w:rsidRPr="00336BC1">
        <w:t>orttidsarbete har gjort det möjligt för företag att behålla personal och undvika uppsägningar trots minskad aktivitet, vilket har dämpat den negativa effekten på arbetslösheten</w:t>
      </w:r>
      <w:r>
        <w:t>.</w:t>
      </w:r>
      <w:r w:rsidRPr="00336BC1">
        <w:t xml:space="preserve"> </w:t>
      </w:r>
      <w:r w:rsidRPr="005B10DB">
        <w:t>Arbetsförmedlingen bedömer i sin senaste utgiftsprognos att arbetslösheten hade varit betydligt högre utan åtgärder som stöd för korttidsarbete, omställningsstöd och fler utbildningsplatser.</w:t>
      </w:r>
    </w:p>
    <w:p w14:paraId="1DFD5B88" w14:textId="77777777" w:rsidR="00400903" w:rsidRDefault="00400903" w:rsidP="00400903">
      <w:pPr>
        <w:pStyle w:val="Normalwebb"/>
        <w:rPr>
          <w:rFonts w:asciiTheme="minorHAnsi" w:hAnsiTheme="minorHAnsi" w:cstheme="minorBidi"/>
          <w:sz w:val="25"/>
          <w:szCs w:val="25"/>
        </w:rPr>
      </w:pPr>
      <w:r w:rsidRPr="00E00D55">
        <w:rPr>
          <w:rFonts w:asciiTheme="minorHAnsi" w:hAnsiTheme="minorHAnsi" w:cstheme="minorBidi"/>
          <w:sz w:val="25"/>
          <w:szCs w:val="25"/>
        </w:rPr>
        <w:t>I enlighet med budgetpropositionen som började gälla från årsskiftet har över 100 miljarder kronor 2021 tillförts för att återstarta ekonomin, samtidigt som långsiktiga reformer ska bidra till att lösa samhällsproblemen. Sammantaget bedöm</w:t>
      </w:r>
      <w:r>
        <w:rPr>
          <w:rFonts w:asciiTheme="minorHAnsi" w:hAnsiTheme="minorHAnsi" w:cstheme="minorBidi"/>
          <w:sz w:val="25"/>
          <w:szCs w:val="25"/>
        </w:rPr>
        <w:t>de</w:t>
      </w:r>
      <w:r w:rsidRPr="00E00D55">
        <w:rPr>
          <w:rFonts w:asciiTheme="minorHAnsi" w:hAnsiTheme="minorHAnsi" w:cstheme="minorBidi"/>
          <w:sz w:val="25"/>
          <w:szCs w:val="25"/>
        </w:rPr>
        <w:t xml:space="preserve">s reformerna medföra att arbetslösheten blir drygt 1,3 procentenheter lägre jämfört med om förslagen inte </w:t>
      </w:r>
      <w:r>
        <w:rPr>
          <w:rFonts w:asciiTheme="minorHAnsi" w:hAnsiTheme="minorHAnsi" w:cstheme="minorBidi"/>
          <w:sz w:val="25"/>
          <w:szCs w:val="25"/>
        </w:rPr>
        <w:t xml:space="preserve">hade </w:t>
      </w:r>
      <w:r w:rsidRPr="00E00D55">
        <w:rPr>
          <w:rFonts w:asciiTheme="minorHAnsi" w:hAnsiTheme="minorHAnsi" w:cstheme="minorBidi"/>
          <w:sz w:val="25"/>
          <w:szCs w:val="25"/>
        </w:rPr>
        <w:t>genomför</w:t>
      </w:r>
      <w:r>
        <w:rPr>
          <w:rFonts w:asciiTheme="minorHAnsi" w:hAnsiTheme="minorHAnsi" w:cstheme="minorBidi"/>
          <w:sz w:val="25"/>
          <w:szCs w:val="25"/>
        </w:rPr>
        <w:t>t</w:t>
      </w:r>
      <w:r w:rsidRPr="00E00D55">
        <w:rPr>
          <w:rFonts w:asciiTheme="minorHAnsi" w:hAnsiTheme="minorHAnsi" w:cstheme="minorBidi"/>
          <w:sz w:val="25"/>
          <w:szCs w:val="25"/>
        </w:rPr>
        <w:t>s. Det motsvarar cirka 75 000 fler jobb</w:t>
      </w:r>
      <w:r>
        <w:rPr>
          <w:rFonts w:asciiTheme="minorHAnsi" w:hAnsiTheme="minorHAnsi" w:cstheme="minorBidi"/>
          <w:sz w:val="25"/>
          <w:szCs w:val="25"/>
        </w:rPr>
        <w:t xml:space="preserve">. </w:t>
      </w:r>
    </w:p>
    <w:p w14:paraId="624FA740" w14:textId="4C0A387B" w:rsidR="00C43E6B" w:rsidRDefault="00400903" w:rsidP="00C43E6B">
      <w:pPr>
        <w:pStyle w:val="Brdtext"/>
      </w:pPr>
      <w:r w:rsidRPr="006002AC">
        <w:t>Satsningarna inom arbetsmarknadspolitiken uppgår</w:t>
      </w:r>
      <w:r>
        <w:t xml:space="preserve"> under 2021</w:t>
      </w:r>
      <w:r w:rsidRPr="006002AC">
        <w:t xml:space="preserve"> till över 9 miljarder kronor. Arbetsförmedlingens förvaltningsanslag </w:t>
      </w:r>
      <w:r>
        <w:t xml:space="preserve">har </w:t>
      </w:r>
      <w:r w:rsidRPr="006002AC">
        <w:t>förstärk</w:t>
      </w:r>
      <w:r>
        <w:t>t</w:t>
      </w:r>
      <w:r w:rsidRPr="006002AC">
        <w:t>s med ca 1 miljard kronor för att möta den ökade arbetslösheten samt för att säkerställa en ändamålsenlig lokal närvaro och likvärdig service i hela landet. Över 2 miljarder kronor satsas för att öka antalet deltagare i arbetsmarknads</w:t>
      </w:r>
      <w:r w:rsidRPr="006002AC">
        <w:softHyphen/>
        <w:t>utbildning, upphandlade matchningstjänster, extratjänster och introduktions</w:t>
      </w:r>
      <w:r w:rsidRPr="006002AC">
        <w:softHyphen/>
        <w:t>jobb</w:t>
      </w:r>
      <w:r>
        <w:t xml:space="preserve">; åtgärder som bidrar till att upprätthålla kontakten med </w:t>
      </w:r>
      <w:r>
        <w:lastRenderedPageBreak/>
        <w:t>arbetsmarknaden och som i hög grad leder till jobb</w:t>
      </w:r>
      <w:r w:rsidRPr="006002AC">
        <w:t xml:space="preserve">. </w:t>
      </w:r>
      <w:r w:rsidRPr="00400903">
        <w:t>Regeringen arbetar även för att etableringsjobb för nyanlända och långtidsarbetslösa införs i enlighet med parternas förslag.</w:t>
      </w:r>
      <w:r w:rsidR="00C43E6B" w:rsidRPr="00C43E6B">
        <w:t xml:space="preserve"> </w:t>
      </w:r>
      <w:r w:rsidR="00C43E6B">
        <w:t>Regeringen har vidtagit åtgärder för att fler arbetslösa med utbildningsbehov ska studera då m</w:t>
      </w:r>
      <w:r w:rsidR="00C43E6B" w:rsidRPr="006B36CC">
        <w:t>ånga arbetslösa saknar den kompetens som behövs för att etablera sig på arbetsmarknaden. Fler arbetssökande behöver fylla på sin kompetens eller lära sig ett bristyrke.</w:t>
      </w:r>
      <w:r w:rsidR="00C43E6B">
        <w:t xml:space="preserve"> </w:t>
      </w:r>
    </w:p>
    <w:p w14:paraId="513D8123" w14:textId="1A3DB14B" w:rsidR="00400903" w:rsidRPr="00336BC1" w:rsidRDefault="00C43E6B" w:rsidP="00400903">
      <w:pPr>
        <w:pStyle w:val="Normalwebb"/>
        <w:rPr>
          <w:rFonts w:asciiTheme="minorHAnsi" w:hAnsiTheme="minorHAnsi" w:cstheme="minorBidi"/>
          <w:sz w:val="25"/>
          <w:szCs w:val="25"/>
        </w:rPr>
      </w:pPr>
      <w:r>
        <w:rPr>
          <w:rFonts w:asciiTheme="minorHAnsi" w:hAnsiTheme="minorHAnsi" w:cstheme="minorBidi"/>
          <w:sz w:val="25"/>
          <w:szCs w:val="25"/>
        </w:rPr>
        <w:t xml:space="preserve">Under </w:t>
      </w:r>
      <w:r w:rsidR="00400903">
        <w:rPr>
          <w:rFonts w:asciiTheme="minorHAnsi" w:hAnsiTheme="minorHAnsi" w:cstheme="minorBidi"/>
          <w:sz w:val="25"/>
          <w:szCs w:val="25"/>
        </w:rPr>
        <w:t xml:space="preserve">2020 </w:t>
      </w:r>
      <w:r>
        <w:rPr>
          <w:rFonts w:asciiTheme="minorHAnsi" w:hAnsiTheme="minorHAnsi" w:cstheme="minorBidi"/>
          <w:sz w:val="25"/>
          <w:szCs w:val="25"/>
        </w:rPr>
        <w:t xml:space="preserve">gav regeringen </w:t>
      </w:r>
      <w:r w:rsidR="00400903" w:rsidRPr="00940F62">
        <w:rPr>
          <w:rFonts w:asciiTheme="minorHAnsi" w:hAnsiTheme="minorHAnsi" w:cstheme="minorBidi"/>
          <w:sz w:val="25"/>
          <w:szCs w:val="25"/>
        </w:rPr>
        <w:t>Arbetsförmedlingen i uppdrag att införa intensivåret i april 2021. Syftet är att deltagarna ska komma i arbete inom ett år efter påbörjat intensivår. Fokus kommer att ligga på språk, arbetsplatsnära insatser och kortare utbildning</w:t>
      </w:r>
      <w:r w:rsidR="00400903">
        <w:rPr>
          <w:rFonts w:asciiTheme="minorHAnsi" w:hAnsiTheme="minorHAnsi" w:cstheme="minorBidi"/>
          <w:sz w:val="25"/>
          <w:szCs w:val="25"/>
        </w:rPr>
        <w:t xml:space="preserve">. Så kan längre arbetslöshetstider motverkas. </w:t>
      </w:r>
    </w:p>
    <w:p w14:paraId="4999F780" w14:textId="4BC75613" w:rsidR="00FF7F3A" w:rsidRDefault="00400903" w:rsidP="00400903">
      <w:pPr>
        <w:pStyle w:val="Normalwebb"/>
      </w:pPr>
      <w:r>
        <w:rPr>
          <w:rFonts w:asciiTheme="minorHAnsi" w:hAnsiTheme="minorHAnsi" w:cstheme="minorBidi"/>
          <w:sz w:val="25"/>
          <w:szCs w:val="25"/>
        </w:rPr>
        <w:t>I</w:t>
      </w:r>
      <w:r w:rsidR="00FF6A36">
        <w:rPr>
          <w:rFonts w:asciiTheme="minorHAnsi" w:hAnsiTheme="minorHAnsi" w:cstheme="minorBidi"/>
          <w:sz w:val="25"/>
          <w:szCs w:val="25"/>
        </w:rPr>
        <w:t xml:space="preserve"> vårändringsbudgeten 2021 </w:t>
      </w:r>
      <w:r>
        <w:rPr>
          <w:rFonts w:asciiTheme="minorHAnsi" w:hAnsiTheme="minorHAnsi" w:cstheme="minorBidi"/>
          <w:sz w:val="25"/>
          <w:szCs w:val="25"/>
        </w:rPr>
        <w:t xml:space="preserve">har regeringen dessutom föreslagit </w:t>
      </w:r>
      <w:r w:rsidR="00FF6A36" w:rsidRPr="00336BC1">
        <w:rPr>
          <w:rFonts w:asciiTheme="minorHAnsi" w:hAnsiTheme="minorHAnsi" w:cstheme="minorBidi"/>
          <w:sz w:val="25"/>
          <w:szCs w:val="25"/>
        </w:rPr>
        <w:t xml:space="preserve">att </w:t>
      </w:r>
      <w:r>
        <w:rPr>
          <w:rFonts w:asciiTheme="minorHAnsi" w:hAnsiTheme="minorHAnsi" w:cstheme="minorBidi"/>
          <w:sz w:val="25"/>
          <w:szCs w:val="25"/>
        </w:rPr>
        <w:t xml:space="preserve">ytterligare </w:t>
      </w:r>
      <w:r w:rsidR="00FF6A36" w:rsidRPr="00336BC1">
        <w:rPr>
          <w:rFonts w:asciiTheme="minorHAnsi" w:hAnsiTheme="minorHAnsi" w:cstheme="minorBidi"/>
          <w:sz w:val="25"/>
          <w:szCs w:val="25"/>
        </w:rPr>
        <w:t xml:space="preserve">medel tillförs för att fler som står långt från arbetsmarknaden ska kunna delta i insatser som leder till arbete, som introduktionsjobb, extratjänster och matchningstjänster. </w:t>
      </w:r>
      <w:r w:rsidR="00C43E6B">
        <w:rPr>
          <w:rFonts w:asciiTheme="minorHAnsi" w:hAnsiTheme="minorHAnsi" w:cstheme="minorBidi"/>
          <w:sz w:val="25"/>
          <w:szCs w:val="25"/>
        </w:rPr>
        <w:t>Dessutom fortsätter arbetet med re</w:t>
      </w:r>
      <w:r w:rsidR="00C43E6B" w:rsidRPr="00400903">
        <w:rPr>
          <w:rFonts w:asciiTheme="minorHAnsi" w:hAnsiTheme="minorHAnsi" w:cstheme="minorBidi"/>
          <w:sz w:val="25"/>
          <w:szCs w:val="25"/>
        </w:rPr>
        <w:t>formeringen av Arbetsförmedlingen för att förbättra effektiviteten i den arbetsmarknadspolitisk verksamheten.</w:t>
      </w:r>
    </w:p>
    <w:p w14:paraId="76EDFDF8" w14:textId="77777777" w:rsidR="00FF7F3A" w:rsidRDefault="00FF7F3A" w:rsidP="00C23CEF">
      <w:pPr>
        <w:pStyle w:val="Brdtext"/>
      </w:pPr>
    </w:p>
    <w:p w14:paraId="10D8001F" w14:textId="179ADFAA" w:rsidR="00FF7F3A" w:rsidRDefault="00FF7F3A" w:rsidP="006C38CD">
      <w:pPr>
        <w:pStyle w:val="Brdtext"/>
      </w:pPr>
      <w:r>
        <w:t xml:space="preserve">Stockholm den </w:t>
      </w:r>
      <w:sdt>
        <w:sdtPr>
          <w:id w:val="-1225218591"/>
          <w:placeholder>
            <w:docPart w:val="508A6E15B9BB4F109819219619ECD1EF"/>
          </w:placeholder>
          <w:dataBinding w:prefixMappings="xmlns:ns0='http://lp/documentinfo/RK' " w:xpath="/ns0:DocumentInfo[1]/ns0:BaseInfo[1]/ns0:HeaderDate[1]" w:storeItemID="{27800D17-8919-4D34-B533-6FBA8B741F16}"/>
          <w:date w:fullDate="2021-05-26T00:00:00Z">
            <w:dateFormat w:val="d MMMM yyyy"/>
            <w:lid w:val="sv-SE"/>
            <w:storeMappedDataAs w:val="dateTime"/>
            <w:calendar w:val="gregorian"/>
          </w:date>
        </w:sdtPr>
        <w:sdtEndPr/>
        <w:sdtContent>
          <w:r w:rsidR="00F95175">
            <w:t>26 maj 2021</w:t>
          </w:r>
        </w:sdtContent>
      </w:sdt>
    </w:p>
    <w:p w14:paraId="49896361" w14:textId="77777777" w:rsidR="00FF7F3A" w:rsidRDefault="00FF7F3A" w:rsidP="00C23CEF">
      <w:pPr>
        <w:pStyle w:val="Brdtextutanavstnd"/>
      </w:pPr>
    </w:p>
    <w:p w14:paraId="36B649F8" w14:textId="36F8E8F6" w:rsidR="00FF7F3A" w:rsidRDefault="00FF7F3A" w:rsidP="00C23CEF">
      <w:pPr>
        <w:pStyle w:val="Brdtext"/>
      </w:pPr>
      <w:r>
        <w:t>Eva Nordmark</w:t>
      </w:r>
    </w:p>
    <w:p w14:paraId="6F0C2B77" w14:textId="795F084D" w:rsidR="00FF7F3A" w:rsidRPr="00DB48AB" w:rsidRDefault="00FF7F3A" w:rsidP="00C23CEF">
      <w:pPr>
        <w:pStyle w:val="Brdtext"/>
      </w:pPr>
    </w:p>
    <w:sectPr w:rsidR="00FF7F3A"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F7F87" w14:textId="77777777" w:rsidR="00C23CEF" w:rsidRDefault="00C23CEF" w:rsidP="00A87A54">
      <w:pPr>
        <w:spacing w:after="0" w:line="240" w:lineRule="auto"/>
      </w:pPr>
      <w:r>
        <w:separator/>
      </w:r>
    </w:p>
  </w:endnote>
  <w:endnote w:type="continuationSeparator" w:id="0">
    <w:p w14:paraId="52280909" w14:textId="77777777" w:rsidR="00C23CEF" w:rsidRDefault="00C23CEF" w:rsidP="00A87A54">
      <w:pPr>
        <w:spacing w:after="0" w:line="240" w:lineRule="auto"/>
      </w:pPr>
      <w:r>
        <w:continuationSeparator/>
      </w:r>
    </w:p>
  </w:endnote>
  <w:endnote w:type="continuationNotice" w:id="1">
    <w:p w14:paraId="4CDECD3E" w14:textId="77777777" w:rsidR="00DE03DB" w:rsidRDefault="00DE03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C23CEF" w:rsidRPr="00347E11" w14:paraId="63DC5046" w14:textId="77777777" w:rsidTr="00C23CEF">
      <w:trPr>
        <w:trHeight w:val="227"/>
        <w:jc w:val="right"/>
      </w:trPr>
      <w:tc>
        <w:tcPr>
          <w:tcW w:w="708" w:type="dxa"/>
          <w:vAlign w:val="bottom"/>
        </w:tcPr>
        <w:p w14:paraId="1168283C" w14:textId="77777777" w:rsidR="00C23CEF" w:rsidRPr="00B62610" w:rsidRDefault="00C23CEF"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C23CEF" w:rsidRPr="00347E11" w14:paraId="2BB12F45" w14:textId="77777777" w:rsidTr="00C23CEF">
      <w:trPr>
        <w:trHeight w:val="850"/>
        <w:jc w:val="right"/>
      </w:trPr>
      <w:tc>
        <w:tcPr>
          <w:tcW w:w="708" w:type="dxa"/>
          <w:vAlign w:val="bottom"/>
        </w:tcPr>
        <w:p w14:paraId="16007C67" w14:textId="77777777" w:rsidR="00C23CEF" w:rsidRPr="00347E11" w:rsidRDefault="00C23CEF" w:rsidP="005606BC">
          <w:pPr>
            <w:pStyle w:val="Sidfot"/>
            <w:spacing w:line="276" w:lineRule="auto"/>
            <w:jc w:val="right"/>
          </w:pPr>
        </w:p>
      </w:tc>
    </w:tr>
  </w:tbl>
  <w:p w14:paraId="476F3837" w14:textId="77777777" w:rsidR="00C23CEF" w:rsidRPr="005606BC" w:rsidRDefault="00C23CEF"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C23CEF" w:rsidRPr="00347E11" w14:paraId="2F048E23" w14:textId="77777777" w:rsidTr="001F4302">
      <w:trPr>
        <w:trHeight w:val="510"/>
      </w:trPr>
      <w:tc>
        <w:tcPr>
          <w:tcW w:w="8525" w:type="dxa"/>
          <w:gridSpan w:val="2"/>
          <w:vAlign w:val="bottom"/>
        </w:tcPr>
        <w:p w14:paraId="3EC53810" w14:textId="77777777" w:rsidR="00C23CEF" w:rsidRPr="00347E11" w:rsidRDefault="00C23CEF" w:rsidP="00347E11">
          <w:pPr>
            <w:pStyle w:val="Sidfot"/>
            <w:rPr>
              <w:sz w:val="8"/>
            </w:rPr>
          </w:pPr>
        </w:p>
      </w:tc>
    </w:tr>
    <w:tr w:rsidR="00C23CEF" w:rsidRPr="00EE3C0F" w14:paraId="0787E01D" w14:textId="77777777" w:rsidTr="00C26068">
      <w:trPr>
        <w:trHeight w:val="227"/>
      </w:trPr>
      <w:tc>
        <w:tcPr>
          <w:tcW w:w="4074" w:type="dxa"/>
        </w:tcPr>
        <w:p w14:paraId="5CCDA3C3" w14:textId="77777777" w:rsidR="00C23CEF" w:rsidRPr="00F53AEA" w:rsidRDefault="00C23CEF" w:rsidP="00C26068">
          <w:pPr>
            <w:pStyle w:val="Sidfot"/>
            <w:spacing w:line="276" w:lineRule="auto"/>
          </w:pPr>
        </w:p>
      </w:tc>
      <w:tc>
        <w:tcPr>
          <w:tcW w:w="4451" w:type="dxa"/>
        </w:tcPr>
        <w:p w14:paraId="581061E1" w14:textId="77777777" w:rsidR="00C23CEF" w:rsidRPr="00F53AEA" w:rsidRDefault="00C23CEF" w:rsidP="00F53AEA">
          <w:pPr>
            <w:pStyle w:val="Sidfot"/>
            <w:spacing w:line="276" w:lineRule="auto"/>
          </w:pPr>
        </w:p>
      </w:tc>
    </w:tr>
  </w:tbl>
  <w:p w14:paraId="02AD772E" w14:textId="77777777" w:rsidR="00C23CEF" w:rsidRPr="00EE3C0F" w:rsidRDefault="00C23CEF">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A9B4E" w14:textId="77777777" w:rsidR="00C23CEF" w:rsidRDefault="00C23CEF" w:rsidP="00A87A54">
      <w:pPr>
        <w:spacing w:after="0" w:line="240" w:lineRule="auto"/>
      </w:pPr>
      <w:r>
        <w:separator/>
      </w:r>
    </w:p>
  </w:footnote>
  <w:footnote w:type="continuationSeparator" w:id="0">
    <w:p w14:paraId="157BFD73" w14:textId="77777777" w:rsidR="00C23CEF" w:rsidRDefault="00C23CEF" w:rsidP="00A87A54">
      <w:pPr>
        <w:spacing w:after="0" w:line="240" w:lineRule="auto"/>
      </w:pPr>
      <w:r>
        <w:continuationSeparator/>
      </w:r>
    </w:p>
  </w:footnote>
  <w:footnote w:type="continuationNotice" w:id="1">
    <w:p w14:paraId="62563E7D" w14:textId="77777777" w:rsidR="00DE03DB" w:rsidRDefault="00DE03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23CEF" w14:paraId="269B6D75" w14:textId="77777777" w:rsidTr="00C93EBA">
      <w:trPr>
        <w:trHeight w:val="227"/>
      </w:trPr>
      <w:tc>
        <w:tcPr>
          <w:tcW w:w="5534" w:type="dxa"/>
        </w:tcPr>
        <w:p w14:paraId="10829F17" w14:textId="77777777" w:rsidR="00C23CEF" w:rsidRPr="007D73AB" w:rsidRDefault="00C23CEF">
          <w:pPr>
            <w:pStyle w:val="Sidhuvud"/>
          </w:pPr>
        </w:p>
      </w:tc>
      <w:tc>
        <w:tcPr>
          <w:tcW w:w="3170" w:type="dxa"/>
          <w:vAlign w:val="bottom"/>
        </w:tcPr>
        <w:p w14:paraId="7E1DEF7F" w14:textId="77777777" w:rsidR="00C23CEF" w:rsidRPr="007D73AB" w:rsidRDefault="00C23CEF" w:rsidP="00340DE0">
          <w:pPr>
            <w:pStyle w:val="Sidhuvud"/>
          </w:pPr>
        </w:p>
      </w:tc>
      <w:tc>
        <w:tcPr>
          <w:tcW w:w="1134" w:type="dxa"/>
        </w:tcPr>
        <w:p w14:paraId="5D79D98A" w14:textId="77777777" w:rsidR="00C23CEF" w:rsidRDefault="00C23CEF" w:rsidP="00C23CEF">
          <w:pPr>
            <w:pStyle w:val="Sidhuvud"/>
          </w:pPr>
        </w:p>
      </w:tc>
    </w:tr>
    <w:tr w:rsidR="00C23CEF" w14:paraId="0F911024" w14:textId="77777777" w:rsidTr="00C93EBA">
      <w:trPr>
        <w:trHeight w:val="1928"/>
      </w:trPr>
      <w:tc>
        <w:tcPr>
          <w:tcW w:w="5534" w:type="dxa"/>
        </w:tcPr>
        <w:p w14:paraId="33C2F1AE" w14:textId="77777777" w:rsidR="00C23CEF" w:rsidRPr="00340DE0" w:rsidRDefault="00C23CEF" w:rsidP="00340DE0">
          <w:pPr>
            <w:pStyle w:val="Sidhuvud"/>
          </w:pPr>
          <w:r>
            <w:rPr>
              <w:noProof/>
            </w:rPr>
            <w:drawing>
              <wp:inline distT="0" distB="0" distL="0" distR="0" wp14:anchorId="75D674DF" wp14:editId="3F4E846D">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58BE6153" w14:textId="77777777" w:rsidR="00C23CEF" w:rsidRPr="00710A6C" w:rsidRDefault="00C23CEF" w:rsidP="00EE3C0F">
          <w:pPr>
            <w:pStyle w:val="Sidhuvud"/>
            <w:rPr>
              <w:b/>
            </w:rPr>
          </w:pPr>
        </w:p>
        <w:p w14:paraId="1AA88113" w14:textId="77777777" w:rsidR="00C23CEF" w:rsidRDefault="00C23CEF" w:rsidP="00EE3C0F">
          <w:pPr>
            <w:pStyle w:val="Sidhuvud"/>
          </w:pPr>
        </w:p>
        <w:p w14:paraId="4D6C7A29" w14:textId="77777777" w:rsidR="00C23CEF" w:rsidRDefault="00C23CEF" w:rsidP="00EE3C0F">
          <w:pPr>
            <w:pStyle w:val="Sidhuvud"/>
          </w:pPr>
        </w:p>
        <w:p w14:paraId="559762F1" w14:textId="77777777" w:rsidR="00C23CEF" w:rsidRDefault="00C23CEF" w:rsidP="00EE3C0F">
          <w:pPr>
            <w:pStyle w:val="Sidhuvud"/>
          </w:pPr>
        </w:p>
        <w:sdt>
          <w:sdtPr>
            <w:alias w:val="Dnr"/>
            <w:tag w:val="ccRKShow_Dnr"/>
            <w:id w:val="-829283628"/>
            <w:placeholder>
              <w:docPart w:val="4B33919E585444C19AB3C006495EDFFD"/>
            </w:placeholder>
            <w:dataBinding w:prefixMappings="xmlns:ns0='http://lp/documentinfo/RK' " w:xpath="/ns0:DocumentInfo[1]/ns0:BaseInfo[1]/ns0:Dnr[1]" w:storeItemID="{27800D17-8919-4D34-B533-6FBA8B741F16}"/>
            <w:text/>
          </w:sdtPr>
          <w:sdtEndPr/>
          <w:sdtContent>
            <w:p w14:paraId="2BBB8E8B" w14:textId="3DDB362B" w:rsidR="00C23CEF" w:rsidRDefault="00C23CEF" w:rsidP="00EE3C0F">
              <w:pPr>
                <w:pStyle w:val="Sidhuvud"/>
              </w:pPr>
              <w:r>
                <w:t>A2021/01189/A</w:t>
              </w:r>
            </w:p>
          </w:sdtContent>
        </w:sdt>
        <w:sdt>
          <w:sdtPr>
            <w:alias w:val="DocNumber"/>
            <w:tag w:val="DocNumber"/>
            <w:id w:val="1726028884"/>
            <w:placeholder>
              <w:docPart w:val="3FB8279E89054BA9AC65DFE1DBD37310"/>
            </w:placeholder>
            <w:showingPlcHdr/>
            <w:dataBinding w:prefixMappings="xmlns:ns0='http://lp/documentinfo/RK' " w:xpath="/ns0:DocumentInfo[1]/ns0:BaseInfo[1]/ns0:DocNumber[1]" w:storeItemID="{27800D17-8919-4D34-B533-6FBA8B741F16}"/>
            <w:text/>
          </w:sdtPr>
          <w:sdtEndPr/>
          <w:sdtContent>
            <w:p w14:paraId="55583FEA" w14:textId="77777777" w:rsidR="00C23CEF" w:rsidRDefault="00C23CEF" w:rsidP="00EE3C0F">
              <w:pPr>
                <w:pStyle w:val="Sidhuvud"/>
              </w:pPr>
              <w:r>
                <w:rPr>
                  <w:rStyle w:val="Platshllartext"/>
                </w:rPr>
                <w:t xml:space="preserve"> </w:t>
              </w:r>
            </w:p>
          </w:sdtContent>
        </w:sdt>
        <w:p w14:paraId="3598D08C" w14:textId="77777777" w:rsidR="00C23CEF" w:rsidRDefault="00C23CEF" w:rsidP="00EE3C0F">
          <w:pPr>
            <w:pStyle w:val="Sidhuvud"/>
          </w:pPr>
        </w:p>
      </w:tc>
      <w:tc>
        <w:tcPr>
          <w:tcW w:w="1134" w:type="dxa"/>
        </w:tcPr>
        <w:p w14:paraId="42854AD9" w14:textId="77777777" w:rsidR="00C23CEF" w:rsidRDefault="00C23CEF" w:rsidP="0094502D">
          <w:pPr>
            <w:pStyle w:val="Sidhuvud"/>
          </w:pPr>
        </w:p>
        <w:p w14:paraId="0E954552" w14:textId="77777777" w:rsidR="00C23CEF" w:rsidRPr="0094502D" w:rsidRDefault="00C23CEF" w:rsidP="00EC71A6">
          <w:pPr>
            <w:pStyle w:val="Sidhuvud"/>
          </w:pPr>
        </w:p>
      </w:tc>
    </w:tr>
    <w:tr w:rsidR="00C23CEF" w14:paraId="22B35871" w14:textId="77777777" w:rsidTr="00C93EBA">
      <w:trPr>
        <w:trHeight w:val="2268"/>
      </w:trPr>
      <w:sdt>
        <w:sdtPr>
          <w:rPr>
            <w:b/>
          </w:rPr>
          <w:alias w:val="SenderText"/>
          <w:tag w:val="ccRKShow_SenderText"/>
          <w:id w:val="1374046025"/>
          <w:placeholder>
            <w:docPart w:val="B57E2EBEA40348FEABFE3CF427424BEC"/>
          </w:placeholder>
        </w:sdtPr>
        <w:sdtEndPr>
          <w:rPr>
            <w:b w:val="0"/>
          </w:rPr>
        </w:sdtEndPr>
        <w:sdtContent>
          <w:tc>
            <w:tcPr>
              <w:tcW w:w="5534" w:type="dxa"/>
              <w:tcMar>
                <w:right w:w="1134" w:type="dxa"/>
              </w:tcMar>
            </w:tcPr>
            <w:p w14:paraId="5B28D67B" w14:textId="77777777" w:rsidR="00C23CEF" w:rsidRPr="00FF7F3A" w:rsidRDefault="00C23CEF" w:rsidP="00340DE0">
              <w:pPr>
                <w:pStyle w:val="Sidhuvud"/>
                <w:rPr>
                  <w:b/>
                </w:rPr>
              </w:pPr>
              <w:r w:rsidRPr="00FF7F3A">
                <w:rPr>
                  <w:b/>
                </w:rPr>
                <w:t>Arbetsmarknadsdepartementet</w:t>
              </w:r>
            </w:p>
            <w:p w14:paraId="1AB5F110" w14:textId="77777777" w:rsidR="007732A4" w:rsidRDefault="00C23CEF" w:rsidP="00340DE0">
              <w:pPr>
                <w:pStyle w:val="Sidhuvud"/>
              </w:pPr>
              <w:r w:rsidRPr="00FF7F3A">
                <w:t>Arbetsmarknadsministern</w:t>
              </w:r>
            </w:p>
            <w:p w14:paraId="4B8C4E77" w14:textId="77777777" w:rsidR="007732A4" w:rsidRDefault="007732A4" w:rsidP="00340DE0">
              <w:pPr>
                <w:pStyle w:val="Sidhuvud"/>
              </w:pPr>
            </w:p>
            <w:p w14:paraId="1A2269E8" w14:textId="77777777" w:rsidR="007732A4" w:rsidRDefault="007732A4" w:rsidP="00340DE0">
              <w:pPr>
                <w:pStyle w:val="Sidhuvud"/>
              </w:pPr>
            </w:p>
            <w:p w14:paraId="7B8520B2" w14:textId="0F2B5742" w:rsidR="007732A4" w:rsidRPr="005F379A" w:rsidRDefault="007732A4" w:rsidP="00340DE0">
              <w:pPr>
                <w:pStyle w:val="Sidhuvud"/>
                <w:rPr>
                  <w:i/>
                  <w:iCs/>
                </w:rPr>
              </w:pPr>
            </w:p>
            <w:p w14:paraId="4B24F524" w14:textId="3F62F987" w:rsidR="00C23CEF" w:rsidRPr="00340DE0" w:rsidRDefault="00C23CEF" w:rsidP="00340DE0">
              <w:pPr>
                <w:pStyle w:val="Sidhuvud"/>
              </w:pPr>
            </w:p>
          </w:tc>
        </w:sdtContent>
      </w:sdt>
      <w:sdt>
        <w:sdtPr>
          <w:alias w:val="Recipient"/>
          <w:tag w:val="ccRKShow_Recipient"/>
          <w:id w:val="-28344517"/>
          <w:placeholder>
            <w:docPart w:val="D26F66A4C8394E799505B22EAABBB685"/>
          </w:placeholder>
          <w:dataBinding w:prefixMappings="xmlns:ns0='http://lp/documentinfo/RK' " w:xpath="/ns0:DocumentInfo[1]/ns0:BaseInfo[1]/ns0:Recipient[1]" w:storeItemID="{27800D17-8919-4D34-B533-6FBA8B741F16}"/>
          <w:text w:multiLine="1"/>
        </w:sdtPr>
        <w:sdtEndPr/>
        <w:sdtContent>
          <w:tc>
            <w:tcPr>
              <w:tcW w:w="3170" w:type="dxa"/>
            </w:tcPr>
            <w:p w14:paraId="63DD4B87" w14:textId="77777777" w:rsidR="00C23CEF" w:rsidRDefault="00C23CEF" w:rsidP="00547B89">
              <w:pPr>
                <w:pStyle w:val="Sidhuvud"/>
              </w:pPr>
              <w:r>
                <w:t>Till riksdagen</w:t>
              </w:r>
            </w:p>
          </w:tc>
        </w:sdtContent>
      </w:sdt>
      <w:tc>
        <w:tcPr>
          <w:tcW w:w="1134" w:type="dxa"/>
        </w:tcPr>
        <w:p w14:paraId="3BA777FF" w14:textId="77777777" w:rsidR="00C23CEF" w:rsidRDefault="00C23CEF" w:rsidP="003E6020">
          <w:pPr>
            <w:pStyle w:val="Sidhuvud"/>
          </w:pPr>
        </w:p>
      </w:tc>
    </w:tr>
  </w:tbl>
  <w:p w14:paraId="5554A29E" w14:textId="77777777" w:rsidR="00C23CEF" w:rsidRDefault="00C23CE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3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0F6997"/>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B5501"/>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0F45"/>
    <w:rsid w:val="003F1F1F"/>
    <w:rsid w:val="003F299F"/>
    <w:rsid w:val="003F2F1D"/>
    <w:rsid w:val="003F59B4"/>
    <w:rsid w:val="003F6B92"/>
    <w:rsid w:val="004008FB"/>
    <w:rsid w:val="00400903"/>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379A"/>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38CD"/>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2A4"/>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775E0"/>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DB9"/>
    <w:rsid w:val="00AA3F2E"/>
    <w:rsid w:val="00AA72F4"/>
    <w:rsid w:val="00AB10E7"/>
    <w:rsid w:val="00AB4D25"/>
    <w:rsid w:val="00AB5033"/>
    <w:rsid w:val="00AB5298"/>
    <w:rsid w:val="00AB5519"/>
    <w:rsid w:val="00AB6313"/>
    <w:rsid w:val="00AB71DD"/>
    <w:rsid w:val="00AC15C5"/>
    <w:rsid w:val="00AC1C62"/>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3CEF"/>
    <w:rsid w:val="00C26068"/>
    <w:rsid w:val="00C26DF9"/>
    <w:rsid w:val="00C271A8"/>
    <w:rsid w:val="00C3050C"/>
    <w:rsid w:val="00C31F15"/>
    <w:rsid w:val="00C32067"/>
    <w:rsid w:val="00C36E3A"/>
    <w:rsid w:val="00C37A77"/>
    <w:rsid w:val="00C41141"/>
    <w:rsid w:val="00C43E6B"/>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77814"/>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03DB"/>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5175"/>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A36"/>
    <w:rsid w:val="00FF6BA9"/>
    <w:rsid w:val="00FF7F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AEE9AC"/>
  <w15:docId w15:val="{F673C37E-C949-4012-825E-B955855D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33919E585444C19AB3C006495EDFFD"/>
        <w:category>
          <w:name w:val="Allmänt"/>
          <w:gallery w:val="placeholder"/>
        </w:category>
        <w:types>
          <w:type w:val="bbPlcHdr"/>
        </w:types>
        <w:behaviors>
          <w:behavior w:val="content"/>
        </w:behaviors>
        <w:guid w:val="{4E97491E-B45A-4AB8-A76E-AA17DB9E69E3}"/>
      </w:docPartPr>
      <w:docPartBody>
        <w:p w:rsidR="00AB5CA7" w:rsidRDefault="00AB5CA7" w:rsidP="00AB5CA7">
          <w:pPr>
            <w:pStyle w:val="4B33919E585444C19AB3C006495EDFFD"/>
          </w:pPr>
          <w:r>
            <w:rPr>
              <w:rStyle w:val="Platshllartext"/>
            </w:rPr>
            <w:t xml:space="preserve"> </w:t>
          </w:r>
        </w:p>
      </w:docPartBody>
    </w:docPart>
    <w:docPart>
      <w:docPartPr>
        <w:name w:val="3FB8279E89054BA9AC65DFE1DBD37310"/>
        <w:category>
          <w:name w:val="Allmänt"/>
          <w:gallery w:val="placeholder"/>
        </w:category>
        <w:types>
          <w:type w:val="bbPlcHdr"/>
        </w:types>
        <w:behaviors>
          <w:behavior w:val="content"/>
        </w:behaviors>
        <w:guid w:val="{1D757402-DC3F-49C8-93E0-88EF3039A125}"/>
      </w:docPartPr>
      <w:docPartBody>
        <w:p w:rsidR="00AB5CA7" w:rsidRDefault="00AB5CA7" w:rsidP="00AB5CA7">
          <w:pPr>
            <w:pStyle w:val="3FB8279E89054BA9AC65DFE1DBD373101"/>
          </w:pPr>
          <w:r>
            <w:rPr>
              <w:rStyle w:val="Platshllartext"/>
            </w:rPr>
            <w:t xml:space="preserve"> </w:t>
          </w:r>
        </w:p>
      </w:docPartBody>
    </w:docPart>
    <w:docPart>
      <w:docPartPr>
        <w:name w:val="B57E2EBEA40348FEABFE3CF427424BEC"/>
        <w:category>
          <w:name w:val="Allmänt"/>
          <w:gallery w:val="placeholder"/>
        </w:category>
        <w:types>
          <w:type w:val="bbPlcHdr"/>
        </w:types>
        <w:behaviors>
          <w:behavior w:val="content"/>
        </w:behaviors>
        <w:guid w:val="{E3F2E445-6EAF-438D-B600-01A005994C46}"/>
      </w:docPartPr>
      <w:docPartBody>
        <w:p w:rsidR="00AB5CA7" w:rsidRDefault="00AB5CA7" w:rsidP="00AB5CA7">
          <w:pPr>
            <w:pStyle w:val="B57E2EBEA40348FEABFE3CF427424BEC1"/>
          </w:pPr>
          <w:r>
            <w:rPr>
              <w:rStyle w:val="Platshllartext"/>
            </w:rPr>
            <w:t xml:space="preserve"> </w:t>
          </w:r>
        </w:p>
      </w:docPartBody>
    </w:docPart>
    <w:docPart>
      <w:docPartPr>
        <w:name w:val="D26F66A4C8394E799505B22EAABBB685"/>
        <w:category>
          <w:name w:val="Allmänt"/>
          <w:gallery w:val="placeholder"/>
        </w:category>
        <w:types>
          <w:type w:val="bbPlcHdr"/>
        </w:types>
        <w:behaviors>
          <w:behavior w:val="content"/>
        </w:behaviors>
        <w:guid w:val="{2E9972A7-4F33-44A6-AC4A-B9893A1517AF}"/>
      </w:docPartPr>
      <w:docPartBody>
        <w:p w:rsidR="00AB5CA7" w:rsidRDefault="00AB5CA7" w:rsidP="00AB5CA7">
          <w:pPr>
            <w:pStyle w:val="D26F66A4C8394E799505B22EAABBB685"/>
          </w:pPr>
          <w:r>
            <w:rPr>
              <w:rStyle w:val="Platshllartext"/>
            </w:rPr>
            <w:t xml:space="preserve"> </w:t>
          </w:r>
        </w:p>
      </w:docPartBody>
    </w:docPart>
    <w:docPart>
      <w:docPartPr>
        <w:name w:val="508A6E15B9BB4F109819219619ECD1EF"/>
        <w:category>
          <w:name w:val="Allmänt"/>
          <w:gallery w:val="placeholder"/>
        </w:category>
        <w:types>
          <w:type w:val="bbPlcHdr"/>
        </w:types>
        <w:behaviors>
          <w:behavior w:val="content"/>
        </w:behaviors>
        <w:guid w:val="{79DCD37D-0ECD-4A68-B319-D06F478C1F40}"/>
      </w:docPartPr>
      <w:docPartBody>
        <w:p w:rsidR="00AB5CA7" w:rsidRDefault="00AB5CA7" w:rsidP="00AB5CA7">
          <w:pPr>
            <w:pStyle w:val="508A6E15B9BB4F109819219619ECD1E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A7"/>
    <w:rsid w:val="00AB5C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625EFA144C943C58A1261E3D2E0315A">
    <w:name w:val="A625EFA144C943C58A1261E3D2E0315A"/>
    <w:rsid w:val="00AB5CA7"/>
  </w:style>
  <w:style w:type="character" w:styleId="Platshllartext">
    <w:name w:val="Placeholder Text"/>
    <w:basedOn w:val="Standardstycketeckensnitt"/>
    <w:uiPriority w:val="99"/>
    <w:semiHidden/>
    <w:rsid w:val="00AB5CA7"/>
    <w:rPr>
      <w:noProof w:val="0"/>
      <w:color w:val="808080"/>
    </w:rPr>
  </w:style>
  <w:style w:type="paragraph" w:customStyle="1" w:styleId="0CF3D520001540B29D74D78769839D49">
    <w:name w:val="0CF3D520001540B29D74D78769839D49"/>
    <w:rsid w:val="00AB5CA7"/>
  </w:style>
  <w:style w:type="paragraph" w:customStyle="1" w:styleId="7223243745CB4B718A2BAEFBCF52AEE3">
    <w:name w:val="7223243745CB4B718A2BAEFBCF52AEE3"/>
    <w:rsid w:val="00AB5CA7"/>
  </w:style>
  <w:style w:type="paragraph" w:customStyle="1" w:styleId="EBA2A353A27448BA9F1AF41061A1D43C">
    <w:name w:val="EBA2A353A27448BA9F1AF41061A1D43C"/>
    <w:rsid w:val="00AB5CA7"/>
  </w:style>
  <w:style w:type="paragraph" w:customStyle="1" w:styleId="4B33919E585444C19AB3C006495EDFFD">
    <w:name w:val="4B33919E585444C19AB3C006495EDFFD"/>
    <w:rsid w:val="00AB5CA7"/>
  </w:style>
  <w:style w:type="paragraph" w:customStyle="1" w:styleId="3FB8279E89054BA9AC65DFE1DBD37310">
    <w:name w:val="3FB8279E89054BA9AC65DFE1DBD37310"/>
    <w:rsid w:val="00AB5CA7"/>
  </w:style>
  <w:style w:type="paragraph" w:customStyle="1" w:styleId="19A4ADE22DF54A5AAE7BAA2583C88E75">
    <w:name w:val="19A4ADE22DF54A5AAE7BAA2583C88E75"/>
    <w:rsid w:val="00AB5CA7"/>
  </w:style>
  <w:style w:type="paragraph" w:customStyle="1" w:styleId="F378EDD85A924F399C031398313A4D21">
    <w:name w:val="F378EDD85A924F399C031398313A4D21"/>
    <w:rsid w:val="00AB5CA7"/>
  </w:style>
  <w:style w:type="paragraph" w:customStyle="1" w:styleId="3CAA06887AB04085B47221704CA727B8">
    <w:name w:val="3CAA06887AB04085B47221704CA727B8"/>
    <w:rsid w:val="00AB5CA7"/>
  </w:style>
  <w:style w:type="paragraph" w:customStyle="1" w:styleId="B57E2EBEA40348FEABFE3CF427424BEC">
    <w:name w:val="B57E2EBEA40348FEABFE3CF427424BEC"/>
    <w:rsid w:val="00AB5CA7"/>
  </w:style>
  <w:style w:type="paragraph" w:customStyle="1" w:styleId="D26F66A4C8394E799505B22EAABBB685">
    <w:name w:val="D26F66A4C8394E799505B22EAABBB685"/>
    <w:rsid w:val="00AB5CA7"/>
  </w:style>
  <w:style w:type="paragraph" w:customStyle="1" w:styleId="3FB8279E89054BA9AC65DFE1DBD373101">
    <w:name w:val="3FB8279E89054BA9AC65DFE1DBD373101"/>
    <w:rsid w:val="00AB5CA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57E2EBEA40348FEABFE3CF427424BEC1">
    <w:name w:val="B57E2EBEA40348FEABFE3CF427424BEC1"/>
    <w:rsid w:val="00AB5CA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155274F46AB4749B0F37ADBA18820DB">
    <w:name w:val="B155274F46AB4749B0F37ADBA18820DB"/>
    <w:rsid w:val="00AB5CA7"/>
  </w:style>
  <w:style w:type="paragraph" w:customStyle="1" w:styleId="92448734A7704386862F45576E26C4B7">
    <w:name w:val="92448734A7704386862F45576E26C4B7"/>
    <w:rsid w:val="00AB5CA7"/>
  </w:style>
  <w:style w:type="paragraph" w:customStyle="1" w:styleId="C70F87291F654A318528A5A67A370ACC">
    <w:name w:val="C70F87291F654A318528A5A67A370ACC"/>
    <w:rsid w:val="00AB5CA7"/>
  </w:style>
  <w:style w:type="paragraph" w:customStyle="1" w:styleId="136795EEB7AD4F8EACFE0AD78C9D51A2">
    <w:name w:val="136795EEB7AD4F8EACFE0AD78C9D51A2"/>
    <w:rsid w:val="00AB5CA7"/>
  </w:style>
  <w:style w:type="paragraph" w:customStyle="1" w:styleId="44185FC0A49B44D98D0050D80B9DBE17">
    <w:name w:val="44185FC0A49B44D98D0050D80B9DBE17"/>
    <w:rsid w:val="00AB5CA7"/>
  </w:style>
  <w:style w:type="paragraph" w:customStyle="1" w:styleId="508A6E15B9BB4F109819219619ECD1EF">
    <w:name w:val="508A6E15B9BB4F109819219619ECD1EF"/>
    <w:rsid w:val="00AB5CA7"/>
  </w:style>
  <w:style w:type="paragraph" w:customStyle="1" w:styleId="6B9585B7FDC8464B92FEB11CC9D00615">
    <w:name w:val="6B9585B7FDC8464B92FEB11CC9D00615"/>
    <w:rsid w:val="00AB5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81546ccc-c4ee-4e68-a2fe-9d9682bd9be8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0d84be90-394b-471d-a817-212aa87a77c1">HYFJKNM7FPQ4-1309083613-15606</_dlc_DocId>
    <_dlc_DocIdUrl xmlns="0d84be90-394b-471d-a817-212aa87a77c1">
      <Url>https://dhs.sp.regeringskansliet.se/dep/a/arenden/_layouts/15/DocIdRedir.aspx?ID=HYFJKNM7FPQ4-1309083613-15606</Url>
      <Description>HYFJKNM7FPQ4-1309083613-15606</Description>
    </_dlc_DocIdUrl>
    <RKNyckelord xmlns="18f3d968-6251-40b0-9f11-012b293496c2"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2021-05-26T00:00:00</HeaderDate>
    <Office/>
    <Dnr>A2021/01189/A</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78AE6BF-99C3-4F53-B98F-7C40F287D252}"/>
</file>

<file path=customXml/itemProps2.xml><?xml version="1.0" encoding="utf-8"?>
<ds:datastoreItem xmlns:ds="http://schemas.openxmlformats.org/officeDocument/2006/customXml" ds:itemID="{41718E95-4BFE-4795-A3C1-F1B2ADD8BD10}"/>
</file>

<file path=customXml/itemProps3.xml><?xml version="1.0" encoding="utf-8"?>
<ds:datastoreItem xmlns:ds="http://schemas.openxmlformats.org/officeDocument/2006/customXml" ds:itemID="{803091E8-FE32-489E-9AA1-F12BBF5E7FE7}"/>
</file>

<file path=customXml/itemProps4.xml><?xml version="1.0" encoding="utf-8"?>
<ds:datastoreItem xmlns:ds="http://schemas.openxmlformats.org/officeDocument/2006/customXml" ds:itemID="{1AF87C99-987A-45DF-A5BA-305FA77C7513}">
  <ds:schemaRefs>
    <ds:schemaRef ds:uri="Microsoft.SharePoint.Taxonomy.ContentTypeSync"/>
  </ds:schemaRefs>
</ds:datastoreItem>
</file>

<file path=customXml/itemProps5.xml><?xml version="1.0" encoding="utf-8"?>
<ds:datastoreItem xmlns:ds="http://schemas.openxmlformats.org/officeDocument/2006/customXml" ds:itemID="{41718E95-4BFE-4795-A3C1-F1B2ADD8BD10}">
  <ds:schemaRefs>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d84be90-394b-471d-a817-212aa87a77c1"/>
    <ds:schemaRef ds:uri="860e4c83-59ce-4420-a61e-371951efc959"/>
    <ds:schemaRef ds:uri="18f3d968-6251-40b0-9f11-012b293496c2"/>
    <ds:schemaRef ds:uri="http://purl.org/dc/elements/1.1/"/>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27800D17-8919-4D34-B533-6FBA8B741F16}"/>
</file>

<file path=docProps/app.xml><?xml version="1.0" encoding="utf-8"?>
<Properties xmlns="http://schemas.openxmlformats.org/officeDocument/2006/extended-properties" xmlns:vt="http://schemas.openxmlformats.org/officeDocument/2006/docPropsVTypes">
  <Template>RK Basmall</Template>
  <TotalTime>0</TotalTime>
  <Pages>2</Pages>
  <Words>454</Words>
  <Characters>2412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2020.21.2923_Svar_Långtidsarbetslösheten och barnfattigdomen i Sv_Katarina Brännström_M.docx</dc:title>
  <dc:subject/>
  <dc:creator>Caroline Renås</dc:creator>
  <cp:keywords/>
  <dc:description/>
  <cp:lastModifiedBy>Caroline Renås</cp:lastModifiedBy>
  <cp:revision>10</cp:revision>
  <dcterms:created xsi:type="dcterms:W3CDTF">2021-05-20T12:00:00Z</dcterms:created>
  <dcterms:modified xsi:type="dcterms:W3CDTF">2021-05-25T13:54:00Z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a46285a8-cbc4-4a2a-ba65-8099eeb1a7ea</vt:lpwstr>
  </property>
</Properties>
</file>