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37A7" w:rsidRPr="002F579F" w:rsidP="0090343A">
      <w:pPr>
        <w:pStyle w:val="Title"/>
        <w:rPr>
          <w:rFonts w:cstheme="majorHAnsi"/>
          <w:szCs w:val="26"/>
        </w:rPr>
      </w:pPr>
      <w:r>
        <w:t>Meddelande om uteblivet svar på fråga 2020/21:3</w:t>
      </w:r>
      <w:r w:rsidR="00FF392C">
        <w:t>3</w:t>
      </w:r>
      <w:r w:rsidR="00813258">
        <w:t>12</w:t>
      </w:r>
      <w:r>
        <w:br/>
        <w:t xml:space="preserve">av </w:t>
      </w:r>
      <w:r w:rsidR="002F579F">
        <w:t>Björn Söder</w:t>
      </w:r>
      <w:r>
        <w:t xml:space="preserve"> (</w:t>
      </w:r>
      <w:r w:rsidR="002F579F">
        <w:rPr>
          <w:rFonts w:cstheme="majorHAnsi"/>
          <w:szCs w:val="26"/>
        </w:rPr>
        <w:t>SD</w:t>
      </w:r>
      <w:r w:rsidR="00FF392C">
        <w:rPr>
          <w:rFonts w:cstheme="majorHAnsi"/>
          <w:szCs w:val="26"/>
        </w:rPr>
        <w:t>)</w:t>
      </w:r>
      <w:r w:rsidR="00FF392C">
        <w:rPr>
          <w:rFonts w:cstheme="majorHAnsi"/>
          <w:b/>
          <w:bCs/>
          <w:szCs w:val="26"/>
        </w:rPr>
        <w:t xml:space="preserve"> </w:t>
      </w:r>
      <w:r w:rsidR="00813258">
        <w:rPr>
          <w:rFonts w:cstheme="majorHAnsi"/>
          <w:szCs w:val="26"/>
        </w:rPr>
        <w:t>Donation av vaccin till Taiwan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F392C">
            <w:t>5 juli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D9095A">
                <w:t>09</w:t>
              </w:r>
              <w:r w:rsidR="002F579F">
                <w:t>6</w:t>
              </w:r>
              <w:r w:rsidR="00813258">
                <w:t>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>
                <w:t>Statsrådet Olsson Fridh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UD2021/09628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cd80e97c-3a9a-4c9a-a01f-d61b74fec4a0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524B1-96C8-48DB-9369-E6F6819F17E0}"/>
</file>

<file path=customXml/itemProps2.xml><?xml version="1.0" encoding="utf-8"?>
<ds:datastoreItem xmlns:ds="http://schemas.openxmlformats.org/officeDocument/2006/customXml" ds:itemID="{4E532BF4-23D3-434E-B422-841FF2460C3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E12C514-5414-4FDD-991E-A37FBE6181D9}"/>
</file>

<file path=customXml/itemProps5.xml><?xml version="1.0" encoding="utf-8"?>
<ds:datastoreItem xmlns:ds="http://schemas.openxmlformats.org/officeDocument/2006/customXml" ds:itemID="{07730DBE-976C-4C88-90E0-4A4FCBDF7FB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3312.docx</dc:title>
  <cp:revision>2</cp:revision>
  <dcterms:created xsi:type="dcterms:W3CDTF">2021-07-05T13:05:00Z</dcterms:created>
  <dcterms:modified xsi:type="dcterms:W3CDTF">2021-07-05T13:05:00Z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d2fdbdef-b546-40be-b5fa-ba68f7c9b194</vt:lpwstr>
  </property>
</Properties>
</file>