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DBF18" w14:textId="2C493B5A" w:rsidR="004F060F" w:rsidRDefault="004F060F" w:rsidP="00CA3A12">
      <w:pPr>
        <w:pStyle w:val="Rubrik"/>
      </w:pPr>
      <w:bookmarkStart w:id="0" w:name="Start"/>
      <w:bookmarkEnd w:id="0"/>
      <w:r>
        <w:t>Svar på fråga 2020/21:</w:t>
      </w:r>
      <w:r w:rsidRPr="004F060F">
        <w:t>1</w:t>
      </w:r>
      <w:r w:rsidR="00615AF8">
        <w:t>540</w:t>
      </w:r>
      <w:r>
        <w:t xml:space="preserve"> av </w:t>
      </w:r>
      <w:r w:rsidR="00615AF8">
        <w:t xml:space="preserve">Alexandra </w:t>
      </w:r>
      <w:proofErr w:type="spellStart"/>
      <w:r w:rsidR="00615AF8">
        <w:t>Anstrell</w:t>
      </w:r>
      <w:proofErr w:type="spellEnd"/>
      <w:r>
        <w:t xml:space="preserve"> (</w:t>
      </w:r>
      <w:r w:rsidR="00615AF8">
        <w:t>M</w:t>
      </w:r>
      <w:r>
        <w:t>)</w:t>
      </w:r>
      <w:r>
        <w:br/>
      </w:r>
      <w:r w:rsidR="00615AF8">
        <w:t>Kvinnors utsatthet</w:t>
      </w:r>
      <w:r w:rsidR="001A1AE1">
        <w:t xml:space="preserve"> </w:t>
      </w:r>
    </w:p>
    <w:p w14:paraId="6C7CEE31" w14:textId="6BA95DA2" w:rsidR="00D835B2" w:rsidRDefault="001A1AE1" w:rsidP="001C3CF2">
      <w:pPr>
        <w:pStyle w:val="Brdtext"/>
      </w:pPr>
      <w:r>
        <w:t xml:space="preserve">Alexandra </w:t>
      </w:r>
      <w:proofErr w:type="spellStart"/>
      <w:r>
        <w:t>Anstrell</w:t>
      </w:r>
      <w:proofErr w:type="spellEnd"/>
      <w:r w:rsidR="004F060F">
        <w:t xml:space="preserve"> har frågat </w:t>
      </w:r>
      <w:r w:rsidR="002435A3">
        <w:t xml:space="preserve">jämställdhetsministern </w:t>
      </w:r>
      <w:r>
        <w:t>hur uppföljning av bidrag till organisationer som arbetar med barn i utsatta situationer och till organisationer som arbetar med våldsutsatta kvinnor, barn och hbtq-personer och mot våld i nära relationer och hedersrelaterat våld och förtryck</w:t>
      </w:r>
      <w:r w:rsidR="004B35D1">
        <w:t xml:space="preserve"> </w:t>
      </w:r>
      <w:r>
        <w:t xml:space="preserve">sker och om </w:t>
      </w:r>
      <w:r w:rsidR="0036206B">
        <w:t>j</w:t>
      </w:r>
      <w:r w:rsidR="00231BF0">
        <w:t xml:space="preserve">ämställdhetsministern </w:t>
      </w:r>
      <w:r>
        <w:t>avser att vidta några skyndsamma åtgärder för att inte fler kvinnor ska bli utsatta under 2021</w:t>
      </w:r>
      <w:r w:rsidR="005D70B5">
        <w:t>.</w:t>
      </w:r>
      <w:r w:rsidR="00CF05A2">
        <w:t xml:space="preserve"> </w:t>
      </w:r>
      <w:r w:rsidR="00CF05A2" w:rsidRPr="00CF05A2">
        <w:t>Arbetet inom regeringen är nu så fördelat att det är jag som ska svara på frågan.</w:t>
      </w:r>
    </w:p>
    <w:p w14:paraId="4007ACC3" w14:textId="201C310A" w:rsidR="003A7804" w:rsidRDefault="003A7804" w:rsidP="001C3CF2">
      <w:pPr>
        <w:pStyle w:val="Brdtext"/>
      </w:pPr>
      <w:r w:rsidRPr="003A7804">
        <w:t>För regeringen är mäns våld mot kvinnor en högt prioriterad fråga. Regeringen arbetar sedan 2017 efter en tioårig nationell strategi för att förebygga och bekämpa mäns våld mot kvinnor och hedersrelaterat våld och förtryck. Flera myndigheter har i uppdrag att arbeta såväl förebyggande som brottsbekämpande och med att ge stöd och skydd till utsatta.</w:t>
      </w:r>
    </w:p>
    <w:p w14:paraId="56E7D71B" w14:textId="24814B12" w:rsidR="001C3CF2" w:rsidRDefault="00CA3A12" w:rsidP="00E24388">
      <w:pPr>
        <w:pStyle w:val="Brdtext"/>
      </w:pPr>
      <w:r>
        <w:t>Den ökad</w:t>
      </w:r>
      <w:r w:rsidR="001C3CF2">
        <w:t>e</w:t>
      </w:r>
      <w:r>
        <w:t xml:space="preserve"> isoleringen för att minska smittspridningen av covid-19 betyder att tiden i hemmet tilltagit </w:t>
      </w:r>
      <w:r w:rsidR="006A1C7F">
        <w:t xml:space="preserve">för många </w:t>
      </w:r>
      <w:r>
        <w:t xml:space="preserve">under det senaste året. Det riskerar att förvärra </w:t>
      </w:r>
      <w:r w:rsidR="00BF191B">
        <w:t xml:space="preserve">situationen </w:t>
      </w:r>
      <w:r>
        <w:t xml:space="preserve">för personer som utsätts för </w:t>
      </w:r>
      <w:r w:rsidR="00C02D95">
        <w:t>våld i nära relationer</w:t>
      </w:r>
      <w:r w:rsidR="009E79AE">
        <w:t xml:space="preserve"> och</w:t>
      </w:r>
      <w:r w:rsidR="00C02D95">
        <w:t xml:space="preserve"> </w:t>
      </w:r>
      <w:r>
        <w:t xml:space="preserve">hedersrelaterat våld och förtryck, inte minst </w:t>
      </w:r>
      <w:r w:rsidR="00C02D95">
        <w:t xml:space="preserve">kvinnor, </w:t>
      </w:r>
      <w:r>
        <w:t xml:space="preserve">barn och unga, både genom ökad risk för våld </w:t>
      </w:r>
      <w:r w:rsidR="001C3CF2">
        <w:t xml:space="preserve">och utsatthet </w:t>
      </w:r>
      <w:r>
        <w:t xml:space="preserve">och genom att möjligheterna att ta del av stödinsatser minskar. Det kan till exempel bli svårare för </w:t>
      </w:r>
      <w:r w:rsidR="00C02D95">
        <w:t xml:space="preserve">utsatta </w:t>
      </w:r>
      <w:r>
        <w:t xml:space="preserve">att söka stöd och det blir lättare för våldsutövare att kontrollera vilka kontakter den våldsutsatta tar. </w:t>
      </w:r>
    </w:p>
    <w:p w14:paraId="6D361CFF" w14:textId="4E7A13D4" w:rsidR="004F060F" w:rsidRDefault="001C3CF2" w:rsidP="00CA3A12">
      <w:pPr>
        <w:pStyle w:val="Brdtext"/>
      </w:pPr>
      <w:r>
        <w:t xml:space="preserve">Regeringen följer utvecklingen noga </w:t>
      </w:r>
      <w:r w:rsidR="0043267D" w:rsidRPr="0043267D">
        <w:t>och har i dialog med myndigheter och civilsamhällesorganisationer tagit del av uppgifter om ett ökat och förändrat stödbehov under pandemin</w:t>
      </w:r>
      <w:r>
        <w:t xml:space="preserve">. </w:t>
      </w:r>
      <w:r w:rsidR="00E05B03">
        <w:t xml:space="preserve">Regeringen gav därför redan i april 2020 </w:t>
      </w:r>
      <w:r w:rsidR="00E05B03">
        <w:lastRenderedPageBreak/>
        <w:t xml:space="preserve">Jämställdhetsmyndigheten i uppdrag att </w:t>
      </w:r>
      <w:r w:rsidR="00E05B03" w:rsidRPr="00E05B03">
        <w:t>identifiera och utveckla effektiva arbetssätt för hur kommuner ska kunna sprida information om våld i nära relationer och hedersrelaterat våld och förtryck och hur kontakt kan etableras med våldsutsatta</w:t>
      </w:r>
      <w:r w:rsidR="00E05B03">
        <w:t xml:space="preserve"> under de särskilda omständigheter som råder med anledning av pandemin</w:t>
      </w:r>
      <w:r w:rsidR="00E05B03" w:rsidRPr="00E05B03">
        <w:t>. Arbetssätten ska kunna användas inom kommunernas verksamheter</w:t>
      </w:r>
      <w:r w:rsidR="00E05B03">
        <w:t xml:space="preserve"> och </w:t>
      </w:r>
      <w:r w:rsidR="00E05B03" w:rsidRPr="00E05B03">
        <w:t xml:space="preserve">Jämställdhetsmyndigheten ska sprida de framtagna arbetssätten till kommunerna. </w:t>
      </w:r>
      <w:r w:rsidR="00E05B03">
        <w:t xml:space="preserve">Uppdraget </w:t>
      </w:r>
      <w:r w:rsidR="00FA46FF">
        <w:t xml:space="preserve">har genomförts under 2020 och </w:t>
      </w:r>
      <w:r w:rsidR="00E05B03">
        <w:t xml:space="preserve">ska redovisas </w:t>
      </w:r>
      <w:r w:rsidR="00E05B03" w:rsidRPr="00E05B03">
        <w:t>den 26 februari 2021</w:t>
      </w:r>
      <w:r w:rsidR="00E05B03">
        <w:t xml:space="preserve">. </w:t>
      </w:r>
    </w:p>
    <w:p w14:paraId="4724674F" w14:textId="433AAD70" w:rsidR="0043267D" w:rsidRDefault="00AF6383" w:rsidP="00CA3A12">
      <w:pPr>
        <w:pStyle w:val="Brdtext"/>
      </w:pPr>
      <w:r>
        <w:t xml:space="preserve">Vidare har </w:t>
      </w:r>
      <w:r w:rsidR="00E00153">
        <w:t>r</w:t>
      </w:r>
      <w:r>
        <w:t>egeringen beslutat att ge Barnombudsmannen i uppdrag att stödja myndigheter i deras arbete med att sprida information och kunskap till barn med anledning av covid-19</w:t>
      </w:r>
      <w:r w:rsidR="00F05B81">
        <w:t xml:space="preserve"> som redovisades den 29 januari 2021. Vidare har myndigheten i uppdrag</w:t>
      </w:r>
      <w:r>
        <w:t xml:space="preserve"> att göra en analys av vilka konsekvenser det nya coronaviruset får för barn och unga i Sverige. I uppdraget ingår även att inhämta och redogöra för barns och ungas egna erfarenheter av pandemin. Barn i utsatta situationer och med särskilda behov ska vara i fokus. Uppdraget ska redovisas senast den 30 juni</w:t>
      </w:r>
      <w:r w:rsidR="00007CAB">
        <w:t xml:space="preserve"> 2021</w:t>
      </w:r>
      <w:r>
        <w:t>.</w:t>
      </w:r>
    </w:p>
    <w:p w14:paraId="40084916" w14:textId="6BB96C34" w:rsidR="00EE0174" w:rsidRDefault="000C43FA" w:rsidP="00E05B03">
      <w:pPr>
        <w:pStyle w:val="Brdtext"/>
      </w:pPr>
      <w:r w:rsidRPr="000C43FA">
        <w:t xml:space="preserve">Regeringen beslutade i maj 2020 om en förordning om statsbidrag till vissa ideella organisationer med anledning av utbrottet av covid-19. I enlighet med förordningen har Socialstyrelsen fördelat 100 miljoner kronor </w:t>
      </w:r>
      <w:r w:rsidR="00EE0174" w:rsidRPr="002F7600">
        <w:t>till ideella organisationer</w:t>
      </w:r>
      <w:r w:rsidR="00030662">
        <w:t xml:space="preserve"> </w:t>
      </w:r>
      <w:r w:rsidR="00030662" w:rsidRPr="00030662">
        <w:t xml:space="preserve">som arbetar med barn i utsatta situationer samt organisationer som arbetar med våldsutsatta kvinnor, barn och hbtq-personer och mot våld i nära relationer och hedersrelaterat våld </w:t>
      </w:r>
      <w:r w:rsidR="00EE0174" w:rsidRPr="002F7600">
        <w:t xml:space="preserve">för att </w:t>
      </w:r>
      <w:r w:rsidR="00030662">
        <w:t xml:space="preserve">de ska kunna </w:t>
      </w:r>
      <w:r w:rsidR="00EE0174" w:rsidRPr="002F7600">
        <w:t>möta ökad utsatthet med anledning av utbrottet av covid-19. Socialstyrelsen ska senast den 30 september 2021 lämna en samlad redovisning till regeringen av statsbidraget.</w:t>
      </w:r>
    </w:p>
    <w:p w14:paraId="25D8F8A9" w14:textId="4D12058B" w:rsidR="00BF191B" w:rsidRDefault="009E2170" w:rsidP="00E05B03">
      <w:pPr>
        <w:pStyle w:val="Brdtext"/>
      </w:pPr>
      <w:r>
        <w:t>Regeringen har</w:t>
      </w:r>
      <w:r w:rsidR="00D34B7A">
        <w:t xml:space="preserve"> </w:t>
      </w:r>
      <w:r w:rsidR="00BF191B">
        <w:t xml:space="preserve">den 26 januari 2021 </w:t>
      </w:r>
      <w:r w:rsidR="00D01DFA">
        <w:t xml:space="preserve">överlämnat </w:t>
      </w:r>
      <w:r w:rsidR="00E05B03">
        <w:t xml:space="preserve">en extra ändringsbudget </w:t>
      </w:r>
      <w:r w:rsidR="00BF191B">
        <w:t xml:space="preserve">med förslag om att </w:t>
      </w:r>
      <w:r w:rsidR="00E05B03">
        <w:t xml:space="preserve">ytterligare 40 miljoner kronor </w:t>
      </w:r>
      <w:r w:rsidR="00D01DFA">
        <w:t xml:space="preserve">ska tillföras </w:t>
      </w:r>
      <w:r w:rsidR="00E05B03">
        <w:t xml:space="preserve">för </w:t>
      </w:r>
      <w:r w:rsidR="00D01DFA">
        <w:t xml:space="preserve">ideella organisationers </w:t>
      </w:r>
      <w:r w:rsidR="00E05B03">
        <w:t>arbete mot ökad utsatthet med anledning av utbrottet av covid-19</w:t>
      </w:r>
      <w:r w:rsidR="00BF191B">
        <w:t xml:space="preserve">. Regeringen föreslår även </w:t>
      </w:r>
      <w:r>
        <w:t xml:space="preserve">att </w:t>
      </w:r>
      <w:r w:rsidR="00BF191B" w:rsidRPr="00C02D95">
        <w:t xml:space="preserve">10 miljoner kronor </w:t>
      </w:r>
      <w:r w:rsidR="00BF191B">
        <w:t xml:space="preserve">ska avsättas för att </w:t>
      </w:r>
      <w:r w:rsidRPr="00C02D95">
        <w:t xml:space="preserve">Nationellt centrum för kvinnofrid </w:t>
      </w:r>
      <w:r w:rsidR="00277119">
        <w:t xml:space="preserve">(NCK) </w:t>
      </w:r>
      <w:r w:rsidRPr="00C02D95">
        <w:t xml:space="preserve">vid Uppsala universitet </w:t>
      </w:r>
      <w:r w:rsidR="00BF191B">
        <w:t xml:space="preserve">ska </w:t>
      </w:r>
      <w:r w:rsidRPr="00C02D95">
        <w:t xml:space="preserve">stärka den nationella stödtelefonen för våldsutsatta. </w:t>
      </w:r>
    </w:p>
    <w:p w14:paraId="608E7CBA" w14:textId="1DCFFC47" w:rsidR="00286FBE" w:rsidRDefault="00BF191B" w:rsidP="00BF191B">
      <w:pPr>
        <w:pStyle w:val="Brdtext"/>
      </w:pPr>
      <w:r w:rsidRPr="009E79AE">
        <w:t xml:space="preserve">En stärkt kompetens och ett välfungerande samarbete mellan ansvariga myndigheter är nödvändigt för att bekämpa och förebygga hedersrelaterat våld och förtryck och för att de som utsätts ska få det skydd och stöd de har rätt till. Regeringen har därför beslutat om en särskild satsning för att öka </w:t>
      </w:r>
      <w:r w:rsidRPr="009E79AE">
        <w:lastRenderedPageBreak/>
        <w:t>kompetensen om hedersrelaterat våld och förtryck och 180 miljoner kronor avsätts för detta ändamål under 2021.</w:t>
      </w:r>
    </w:p>
    <w:p w14:paraId="711AE0B6" w14:textId="4F0DE61E" w:rsidR="00C23979" w:rsidRDefault="00C23979" w:rsidP="00C23979">
      <w:pPr>
        <w:pStyle w:val="Brdtext"/>
      </w:pPr>
      <w:r>
        <w:t>Den pågående historiska utbyggnaden av Polismyndigheten har inneburit att myndigheten kunnat förstärka den resurs som arbetar med bland annat vålds- och sexualbrott mot barn. Under 2020 har närmare 380 nya utredare rekryterats som är särskilt inriktade på sexualbrott, brott i nära relationer och brott mot barn – en mycket viktig satsning för att lagföra fler gärningsmän.</w:t>
      </w:r>
    </w:p>
    <w:p w14:paraId="3DD1E6A7" w14:textId="38B80830" w:rsidR="00C23979" w:rsidRDefault="00C23979" w:rsidP="00BF191B">
      <w:pPr>
        <w:pStyle w:val="Brdtext"/>
      </w:pPr>
      <w:r>
        <w:t xml:space="preserve">Enligt regleringsbrevet för 2021 ska Polismyndigheten redovisa hur det brottsutredande arbetet och dess resultat har utvecklats på </w:t>
      </w:r>
      <w:proofErr w:type="gramStart"/>
      <w:r>
        <w:t>bl.a.</w:t>
      </w:r>
      <w:proofErr w:type="gramEnd"/>
      <w:r>
        <w:t xml:space="preserve"> områdena brott i parrelation, brott mot barn och våldtäkt. Regeringen begär också särskild återrapportering av utvecklingen och arbetet gällande internetrelaterade sexualbrott mot barn. Därutöver ska Polismyndigheten redovisa vilket fortsatt utvecklingsarbete som bedrivs för att öka förutsättningarna för uppklaring av brott med hedersmotiv, äktenskapstvång och barnäktenskapsbrott, och höja kompetensen i organisationen avseende dessa brott för att på så vis bidra till att stärka hela rättskedjan.</w:t>
      </w:r>
    </w:p>
    <w:p w14:paraId="4BB6A7C4" w14:textId="476B8E9F" w:rsidR="001C3CF2" w:rsidRDefault="001C3CF2" w:rsidP="00E05B03">
      <w:pPr>
        <w:pStyle w:val="Brdtext"/>
      </w:pPr>
      <w:r>
        <w:t>Regeringen kommer att fortsätta följa utvecklingen och</w:t>
      </w:r>
      <w:r w:rsidR="00274441">
        <w:t xml:space="preserve"> </w:t>
      </w:r>
      <w:r w:rsidR="00D5047B">
        <w:t xml:space="preserve">fortsätta arbeta </w:t>
      </w:r>
      <w:r w:rsidR="00274441">
        <w:t xml:space="preserve">för att förebygga och bekämpa </w:t>
      </w:r>
      <w:r w:rsidR="00412A05">
        <w:t xml:space="preserve">mäns våld mot kvinnor och </w:t>
      </w:r>
      <w:r w:rsidR="00274441">
        <w:t>hedersrelaterat våld och förtryck, såväl under pandemin som därefter.</w:t>
      </w:r>
    </w:p>
    <w:p w14:paraId="37DC93B2" w14:textId="77777777" w:rsidR="00274441" w:rsidRDefault="00274441" w:rsidP="00E05B03">
      <w:pPr>
        <w:pStyle w:val="Brdtext"/>
      </w:pPr>
    </w:p>
    <w:p w14:paraId="50036217" w14:textId="36C6AB07" w:rsidR="004F060F" w:rsidRDefault="004F060F" w:rsidP="00CA3A12">
      <w:pPr>
        <w:pStyle w:val="Brdtext"/>
      </w:pPr>
      <w:r>
        <w:t xml:space="preserve">Stockholm den </w:t>
      </w:r>
      <w:sdt>
        <w:sdtPr>
          <w:id w:val="2032990546"/>
          <w:placeholder>
            <w:docPart w:val="26846024FEE948D396F9CD666242F137"/>
          </w:placeholder>
          <w:dataBinding w:prefixMappings="xmlns:ns0='http://lp/documentinfo/RK' " w:xpath="/ns0:DocumentInfo[1]/ns0:BaseInfo[1]/ns0:HeaderDate[1]" w:storeItemID="{300041E8-D532-4055-AD8B-8C264A7A2479}"/>
          <w:date w:fullDate="2021-02-10T00:00:00Z">
            <w:dateFormat w:val="d MMMM yyyy"/>
            <w:lid w:val="sv-SE"/>
            <w:storeMappedDataAs w:val="dateTime"/>
            <w:calendar w:val="gregorian"/>
          </w:date>
        </w:sdtPr>
        <w:sdtEndPr/>
        <w:sdtContent>
          <w:r w:rsidR="00D65C3D">
            <w:t>10 februari 2021</w:t>
          </w:r>
        </w:sdtContent>
      </w:sdt>
    </w:p>
    <w:p w14:paraId="2CD6E526" w14:textId="77777777" w:rsidR="004F060F" w:rsidRDefault="004F060F" w:rsidP="00CA3A12">
      <w:pPr>
        <w:pStyle w:val="Brdtextutanavstnd"/>
      </w:pPr>
    </w:p>
    <w:p w14:paraId="4B219FA5" w14:textId="77777777" w:rsidR="004F060F" w:rsidRDefault="004F060F" w:rsidP="00CA3A12">
      <w:pPr>
        <w:pStyle w:val="Brdtextutanavstnd"/>
      </w:pPr>
    </w:p>
    <w:p w14:paraId="63F669A9" w14:textId="77777777" w:rsidR="004F060F" w:rsidRDefault="004F060F" w:rsidP="00CA3A12">
      <w:pPr>
        <w:pStyle w:val="Brdtextutanavstnd"/>
      </w:pPr>
    </w:p>
    <w:sdt>
      <w:sdtPr>
        <w:alias w:val="Klicka på listpilen"/>
        <w:tag w:val="run-loadAllMinistersFromDep"/>
        <w:id w:val="908118230"/>
        <w:placeholder>
          <w:docPart w:val="3C7005697E714B0597BCF0F75EF1B60B"/>
        </w:placeholder>
        <w:dataBinding w:prefixMappings="xmlns:ns0='http://lp/documentinfo/RK' " w:xpath="/ns0:DocumentInfo[1]/ns0:BaseInfo[1]/ns0:TopSender[1]" w:storeItemID="{300041E8-D532-4055-AD8B-8C264A7A2479}"/>
        <w:comboBox w:lastValue="Märta Stenevi ">
          <w:listItem w:displayText="Eva Nordmark" w:value="Arbetsmarknadsministern"/>
          <w:listItem w:displayText="Åsa Lindhagen" w:value="Jämställdhetsministern samt ministern med ansvar för arbetet mot diskriminering och segregation"/>
        </w:comboBox>
      </w:sdtPr>
      <w:sdtEndPr/>
      <w:sdtContent>
        <w:p w14:paraId="7F4067BC" w14:textId="15474EDE" w:rsidR="004F060F" w:rsidRDefault="00CF05A2" w:rsidP="00CA3A12">
          <w:pPr>
            <w:pStyle w:val="Brdtext"/>
          </w:pPr>
          <w:r>
            <w:t xml:space="preserve">Märta Stenevi </w:t>
          </w:r>
        </w:p>
      </w:sdtContent>
    </w:sdt>
    <w:p w14:paraId="64D8945A" w14:textId="77777777" w:rsidR="004F060F" w:rsidRPr="00DB48AB" w:rsidRDefault="004F060F" w:rsidP="00CA3A12">
      <w:pPr>
        <w:pStyle w:val="Brdtext"/>
      </w:pPr>
    </w:p>
    <w:sectPr w:rsidR="004F060F"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F17D7" w14:textId="77777777" w:rsidR="00BE47E7" w:rsidRDefault="00BE47E7" w:rsidP="00A87A54">
      <w:pPr>
        <w:spacing w:after="0" w:line="240" w:lineRule="auto"/>
      </w:pPr>
      <w:r>
        <w:separator/>
      </w:r>
    </w:p>
  </w:endnote>
  <w:endnote w:type="continuationSeparator" w:id="0">
    <w:p w14:paraId="764994E4" w14:textId="77777777" w:rsidR="00BE47E7" w:rsidRDefault="00BE47E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CA3A12" w:rsidRPr="00347E11" w14:paraId="79D3A9F0" w14:textId="77777777" w:rsidTr="00CA3A12">
      <w:trPr>
        <w:trHeight w:val="227"/>
        <w:jc w:val="right"/>
      </w:trPr>
      <w:tc>
        <w:tcPr>
          <w:tcW w:w="708" w:type="dxa"/>
          <w:vAlign w:val="bottom"/>
        </w:tcPr>
        <w:p w14:paraId="0A805F46" w14:textId="77777777" w:rsidR="00CA3A12" w:rsidRPr="00B62610" w:rsidRDefault="00CA3A12"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CA3A12" w:rsidRPr="00347E11" w14:paraId="406212A6" w14:textId="77777777" w:rsidTr="00CA3A12">
      <w:trPr>
        <w:trHeight w:val="850"/>
        <w:jc w:val="right"/>
      </w:trPr>
      <w:tc>
        <w:tcPr>
          <w:tcW w:w="708" w:type="dxa"/>
          <w:vAlign w:val="bottom"/>
        </w:tcPr>
        <w:p w14:paraId="482B4E27" w14:textId="77777777" w:rsidR="00CA3A12" w:rsidRPr="00347E11" w:rsidRDefault="00CA3A12" w:rsidP="005606BC">
          <w:pPr>
            <w:pStyle w:val="Sidfot"/>
            <w:spacing w:line="276" w:lineRule="auto"/>
            <w:jc w:val="right"/>
          </w:pPr>
        </w:p>
      </w:tc>
    </w:tr>
  </w:tbl>
  <w:p w14:paraId="0D72340A" w14:textId="77777777" w:rsidR="00CA3A12" w:rsidRPr="005606BC" w:rsidRDefault="00CA3A12"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CA3A12" w:rsidRPr="00347E11" w14:paraId="34F2102C" w14:textId="77777777" w:rsidTr="001F4302">
      <w:trPr>
        <w:trHeight w:val="510"/>
      </w:trPr>
      <w:tc>
        <w:tcPr>
          <w:tcW w:w="8525" w:type="dxa"/>
          <w:gridSpan w:val="2"/>
          <w:vAlign w:val="bottom"/>
        </w:tcPr>
        <w:p w14:paraId="38B28DAE" w14:textId="77777777" w:rsidR="00CA3A12" w:rsidRPr="00347E11" w:rsidRDefault="00CA3A12" w:rsidP="00347E11">
          <w:pPr>
            <w:pStyle w:val="Sidfot"/>
            <w:rPr>
              <w:sz w:val="8"/>
            </w:rPr>
          </w:pPr>
        </w:p>
      </w:tc>
    </w:tr>
    <w:tr w:rsidR="00CA3A12" w:rsidRPr="00EE3C0F" w14:paraId="424DA6A5" w14:textId="77777777" w:rsidTr="00C26068">
      <w:trPr>
        <w:trHeight w:val="227"/>
      </w:trPr>
      <w:tc>
        <w:tcPr>
          <w:tcW w:w="4074" w:type="dxa"/>
        </w:tcPr>
        <w:p w14:paraId="45633828" w14:textId="77777777" w:rsidR="00CA3A12" w:rsidRPr="00F53AEA" w:rsidRDefault="00CA3A12" w:rsidP="00C26068">
          <w:pPr>
            <w:pStyle w:val="Sidfot"/>
            <w:spacing w:line="276" w:lineRule="auto"/>
          </w:pPr>
        </w:p>
      </w:tc>
      <w:tc>
        <w:tcPr>
          <w:tcW w:w="4451" w:type="dxa"/>
        </w:tcPr>
        <w:p w14:paraId="0A6E3E03" w14:textId="77777777" w:rsidR="00CA3A12" w:rsidRPr="00F53AEA" w:rsidRDefault="00CA3A12" w:rsidP="00F53AEA">
          <w:pPr>
            <w:pStyle w:val="Sidfot"/>
            <w:spacing w:line="276" w:lineRule="auto"/>
          </w:pPr>
        </w:p>
      </w:tc>
    </w:tr>
  </w:tbl>
  <w:p w14:paraId="37FEF291" w14:textId="77777777" w:rsidR="00CA3A12" w:rsidRPr="00EE3C0F" w:rsidRDefault="00CA3A12">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8102B" w14:textId="77777777" w:rsidR="00BE47E7" w:rsidRDefault="00BE47E7" w:rsidP="00A87A54">
      <w:pPr>
        <w:spacing w:after="0" w:line="240" w:lineRule="auto"/>
      </w:pPr>
      <w:r>
        <w:separator/>
      </w:r>
    </w:p>
  </w:footnote>
  <w:footnote w:type="continuationSeparator" w:id="0">
    <w:p w14:paraId="72164C60" w14:textId="77777777" w:rsidR="00BE47E7" w:rsidRDefault="00BE47E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A3A12" w14:paraId="7F00DA27" w14:textId="77777777" w:rsidTr="00C93EBA">
      <w:trPr>
        <w:trHeight w:val="227"/>
      </w:trPr>
      <w:tc>
        <w:tcPr>
          <w:tcW w:w="5534" w:type="dxa"/>
        </w:tcPr>
        <w:p w14:paraId="3453706F" w14:textId="77777777" w:rsidR="00CA3A12" w:rsidRPr="007D73AB" w:rsidRDefault="00CA3A12">
          <w:pPr>
            <w:pStyle w:val="Sidhuvud"/>
          </w:pPr>
        </w:p>
      </w:tc>
      <w:tc>
        <w:tcPr>
          <w:tcW w:w="3170" w:type="dxa"/>
          <w:vAlign w:val="bottom"/>
        </w:tcPr>
        <w:p w14:paraId="000D1CE2" w14:textId="77777777" w:rsidR="00CA3A12" w:rsidRPr="007D73AB" w:rsidRDefault="00CA3A12" w:rsidP="00340DE0">
          <w:pPr>
            <w:pStyle w:val="Sidhuvud"/>
          </w:pPr>
        </w:p>
      </w:tc>
      <w:tc>
        <w:tcPr>
          <w:tcW w:w="1134" w:type="dxa"/>
        </w:tcPr>
        <w:p w14:paraId="1219B351" w14:textId="77777777" w:rsidR="00CA3A12" w:rsidRDefault="00CA3A12" w:rsidP="00CA3A12">
          <w:pPr>
            <w:pStyle w:val="Sidhuvud"/>
          </w:pPr>
        </w:p>
      </w:tc>
    </w:tr>
    <w:tr w:rsidR="00CA3A12" w14:paraId="64A175E1" w14:textId="77777777" w:rsidTr="00C93EBA">
      <w:trPr>
        <w:trHeight w:val="1928"/>
      </w:trPr>
      <w:tc>
        <w:tcPr>
          <w:tcW w:w="5534" w:type="dxa"/>
        </w:tcPr>
        <w:p w14:paraId="5EBE0CB6" w14:textId="77777777" w:rsidR="00CA3A12" w:rsidRPr="00340DE0" w:rsidRDefault="00CA3A12" w:rsidP="00340DE0">
          <w:pPr>
            <w:pStyle w:val="Sidhuvud"/>
          </w:pPr>
          <w:r>
            <w:rPr>
              <w:noProof/>
            </w:rPr>
            <w:drawing>
              <wp:inline distT="0" distB="0" distL="0" distR="0" wp14:anchorId="01010874" wp14:editId="1FADEDA9">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BFA8433" w14:textId="77777777" w:rsidR="00CA3A12" w:rsidRPr="00710A6C" w:rsidRDefault="00CA3A12" w:rsidP="00EE3C0F">
          <w:pPr>
            <w:pStyle w:val="Sidhuvud"/>
            <w:rPr>
              <w:b/>
            </w:rPr>
          </w:pPr>
        </w:p>
        <w:p w14:paraId="14AE6974" w14:textId="77777777" w:rsidR="00CA3A12" w:rsidRDefault="00CA3A12" w:rsidP="00EE3C0F">
          <w:pPr>
            <w:pStyle w:val="Sidhuvud"/>
          </w:pPr>
        </w:p>
        <w:p w14:paraId="02104137" w14:textId="77777777" w:rsidR="00CA3A12" w:rsidRDefault="00CA3A12" w:rsidP="00EE3C0F">
          <w:pPr>
            <w:pStyle w:val="Sidhuvud"/>
          </w:pPr>
        </w:p>
        <w:p w14:paraId="44A285B1" w14:textId="77777777" w:rsidR="00CA3A12" w:rsidRDefault="00CA3A12" w:rsidP="00EE3C0F">
          <w:pPr>
            <w:pStyle w:val="Sidhuvud"/>
          </w:pPr>
        </w:p>
        <w:sdt>
          <w:sdtPr>
            <w:alias w:val="Dnr"/>
            <w:tag w:val="ccRKShow_Dnr"/>
            <w:id w:val="-829283628"/>
            <w:placeholder>
              <w:docPart w:val="7F461ED08579455FB9F0727E33ABEA06"/>
            </w:placeholder>
            <w:dataBinding w:prefixMappings="xmlns:ns0='http://lp/documentinfo/RK' " w:xpath="/ns0:DocumentInfo[1]/ns0:BaseInfo[1]/ns0:Dnr[1]" w:storeItemID="{300041E8-D532-4055-AD8B-8C264A7A2479}"/>
            <w:text/>
          </w:sdtPr>
          <w:sdtEndPr/>
          <w:sdtContent>
            <w:p w14:paraId="29EF9F50" w14:textId="06322FD1" w:rsidR="00CA3A12" w:rsidRDefault="00E5268C" w:rsidP="00EE3C0F">
              <w:pPr>
                <w:pStyle w:val="Sidhuvud"/>
              </w:pPr>
              <w:r>
                <w:t>A2021/00208</w:t>
              </w:r>
            </w:p>
          </w:sdtContent>
        </w:sdt>
        <w:sdt>
          <w:sdtPr>
            <w:alias w:val="DocNumber"/>
            <w:tag w:val="DocNumber"/>
            <w:id w:val="1726028884"/>
            <w:placeholder>
              <w:docPart w:val="DB14EEBB69C8425BA126C1DE1F9B10F5"/>
            </w:placeholder>
            <w:showingPlcHdr/>
            <w:dataBinding w:prefixMappings="xmlns:ns0='http://lp/documentinfo/RK' " w:xpath="/ns0:DocumentInfo[1]/ns0:BaseInfo[1]/ns0:DocNumber[1]" w:storeItemID="{300041E8-D532-4055-AD8B-8C264A7A2479}"/>
            <w:text/>
          </w:sdtPr>
          <w:sdtEndPr/>
          <w:sdtContent>
            <w:p w14:paraId="68BF7988" w14:textId="5C188CC9" w:rsidR="00CA3A12" w:rsidRDefault="00CA3A12" w:rsidP="00EE3C0F">
              <w:pPr>
                <w:pStyle w:val="Sidhuvud"/>
              </w:pPr>
              <w:r>
                <w:rPr>
                  <w:rStyle w:val="Platshllartext"/>
                </w:rPr>
                <w:t xml:space="preserve"> </w:t>
              </w:r>
            </w:p>
          </w:sdtContent>
        </w:sdt>
        <w:p w14:paraId="14A63C76" w14:textId="77777777" w:rsidR="00CA3A12" w:rsidRDefault="00CA3A12" w:rsidP="00EE3C0F">
          <w:pPr>
            <w:pStyle w:val="Sidhuvud"/>
          </w:pPr>
        </w:p>
      </w:tc>
      <w:tc>
        <w:tcPr>
          <w:tcW w:w="1134" w:type="dxa"/>
        </w:tcPr>
        <w:p w14:paraId="486A3D7A" w14:textId="77777777" w:rsidR="00CA3A12" w:rsidRDefault="00CA3A12" w:rsidP="0094502D">
          <w:pPr>
            <w:pStyle w:val="Sidhuvud"/>
          </w:pPr>
        </w:p>
        <w:p w14:paraId="2EC55D85" w14:textId="77777777" w:rsidR="00CA3A12" w:rsidRPr="0094502D" w:rsidRDefault="00CA3A12" w:rsidP="00EC71A6">
          <w:pPr>
            <w:pStyle w:val="Sidhuvud"/>
          </w:pPr>
        </w:p>
      </w:tc>
    </w:tr>
    <w:tr w:rsidR="00CA3A12" w14:paraId="55F0AE0A" w14:textId="77777777" w:rsidTr="00C93EBA">
      <w:trPr>
        <w:trHeight w:val="2268"/>
      </w:trPr>
      <w:sdt>
        <w:sdtPr>
          <w:rPr>
            <w:b/>
          </w:rPr>
          <w:alias w:val="SenderText"/>
          <w:tag w:val="ccRKShow_SenderText"/>
          <w:id w:val="1374046025"/>
          <w:placeholder>
            <w:docPart w:val="C11E2617CCA343C5B875DCAB4A40638B"/>
          </w:placeholder>
        </w:sdtPr>
        <w:sdtEndPr>
          <w:rPr>
            <w:b w:val="0"/>
          </w:rPr>
        </w:sdtEndPr>
        <w:sdtContent>
          <w:tc>
            <w:tcPr>
              <w:tcW w:w="5534" w:type="dxa"/>
              <w:tcMar>
                <w:right w:w="1134" w:type="dxa"/>
              </w:tcMar>
            </w:tcPr>
            <w:p w14:paraId="25D790C0" w14:textId="77777777" w:rsidR="00D635B2" w:rsidRPr="00D635B2" w:rsidRDefault="00D635B2" w:rsidP="00D02386">
              <w:pPr>
                <w:rPr>
                  <w:rFonts w:asciiTheme="majorHAnsi" w:hAnsiTheme="majorHAnsi"/>
                  <w:b/>
                  <w:sz w:val="19"/>
                </w:rPr>
              </w:pPr>
              <w:r w:rsidRPr="00D635B2">
                <w:rPr>
                  <w:rFonts w:asciiTheme="majorHAnsi" w:hAnsiTheme="majorHAnsi"/>
                  <w:b/>
                  <w:sz w:val="19"/>
                </w:rPr>
                <w:t>Arbetsmarknadsdepartementet</w:t>
              </w:r>
            </w:p>
            <w:p w14:paraId="68B5C997" w14:textId="481E9408" w:rsidR="00D02386" w:rsidRDefault="00D635B2" w:rsidP="00D02386">
              <w:pPr>
                <w:rPr>
                  <w:rFonts w:asciiTheme="majorHAnsi" w:hAnsiTheme="majorHAnsi"/>
                  <w:sz w:val="19"/>
                </w:rPr>
              </w:pPr>
              <w:r w:rsidRPr="00D635B2">
                <w:rPr>
                  <w:rFonts w:asciiTheme="majorHAnsi" w:hAnsiTheme="majorHAnsi"/>
                  <w:sz w:val="19"/>
                </w:rPr>
                <w:t>Jämställdhets</w:t>
              </w:r>
              <w:r w:rsidR="00BA0633">
                <w:rPr>
                  <w:rFonts w:asciiTheme="majorHAnsi" w:hAnsiTheme="majorHAnsi"/>
                  <w:sz w:val="19"/>
                </w:rPr>
                <w:t>- och bostads</w:t>
              </w:r>
              <w:r w:rsidRPr="00D635B2">
                <w:rPr>
                  <w:rFonts w:asciiTheme="majorHAnsi" w:hAnsiTheme="majorHAnsi"/>
                  <w:sz w:val="19"/>
                </w:rPr>
                <w:t xml:space="preserve">ministern </w:t>
              </w:r>
              <w:r w:rsidR="00BA0633">
                <w:rPr>
                  <w:rFonts w:asciiTheme="majorHAnsi" w:hAnsiTheme="majorHAnsi"/>
                  <w:sz w:val="19"/>
                </w:rPr>
                <w:t xml:space="preserve">med ansvar för stadsutveckling och </w:t>
              </w:r>
              <w:r w:rsidRPr="00D635B2">
                <w:rPr>
                  <w:rFonts w:asciiTheme="majorHAnsi" w:hAnsiTheme="majorHAnsi"/>
                  <w:sz w:val="19"/>
                </w:rPr>
                <w:t>arbetet mot segregation</w:t>
              </w:r>
              <w:r w:rsidR="00BA0633">
                <w:rPr>
                  <w:rFonts w:asciiTheme="majorHAnsi" w:hAnsiTheme="majorHAnsi"/>
                  <w:sz w:val="19"/>
                </w:rPr>
                <w:t xml:space="preserve"> och </w:t>
              </w:r>
              <w:r w:rsidR="00BA0633" w:rsidRPr="00D635B2">
                <w:rPr>
                  <w:rFonts w:asciiTheme="majorHAnsi" w:hAnsiTheme="majorHAnsi"/>
                  <w:sz w:val="19"/>
                </w:rPr>
                <w:t>diskriminering</w:t>
              </w:r>
            </w:p>
            <w:p w14:paraId="36D62816" w14:textId="77777777" w:rsidR="00D635B2" w:rsidRDefault="00D635B2" w:rsidP="00D635B2">
              <w:pPr>
                <w:rPr>
                  <w:rFonts w:asciiTheme="majorHAnsi" w:hAnsiTheme="majorHAnsi"/>
                  <w:sz w:val="19"/>
                </w:rPr>
              </w:pPr>
            </w:p>
            <w:p w14:paraId="21342C48" w14:textId="0699D1E4" w:rsidR="00D635B2" w:rsidRPr="00D635B2" w:rsidRDefault="00D635B2" w:rsidP="00D635B2"/>
          </w:tc>
        </w:sdtContent>
      </w:sdt>
      <w:sdt>
        <w:sdtPr>
          <w:alias w:val="Recipient"/>
          <w:tag w:val="ccRKShow_Recipient"/>
          <w:id w:val="-28344517"/>
          <w:placeholder>
            <w:docPart w:val="41FB6B5961E94CC89168E97CACDCD70E"/>
          </w:placeholder>
          <w:dataBinding w:prefixMappings="xmlns:ns0='http://lp/documentinfo/RK' " w:xpath="/ns0:DocumentInfo[1]/ns0:BaseInfo[1]/ns0:Recipient[1]" w:storeItemID="{300041E8-D532-4055-AD8B-8C264A7A2479}"/>
          <w:text w:multiLine="1"/>
        </w:sdtPr>
        <w:sdtEndPr/>
        <w:sdtContent>
          <w:tc>
            <w:tcPr>
              <w:tcW w:w="3170" w:type="dxa"/>
            </w:tcPr>
            <w:p w14:paraId="69937D14" w14:textId="3F2FA853" w:rsidR="00CA3A12" w:rsidRDefault="00D635B2" w:rsidP="00547B89">
              <w:pPr>
                <w:pStyle w:val="Sidhuvud"/>
              </w:pPr>
              <w:r>
                <w:t>Till riksdagen</w:t>
              </w:r>
            </w:p>
          </w:tc>
        </w:sdtContent>
      </w:sdt>
      <w:tc>
        <w:tcPr>
          <w:tcW w:w="1134" w:type="dxa"/>
        </w:tcPr>
        <w:p w14:paraId="5A324793" w14:textId="77777777" w:rsidR="00CA3A12" w:rsidRDefault="00CA3A12" w:rsidP="003E6020">
          <w:pPr>
            <w:pStyle w:val="Sidhuvud"/>
          </w:pPr>
        </w:p>
      </w:tc>
    </w:tr>
  </w:tbl>
  <w:p w14:paraId="0D519518" w14:textId="77777777" w:rsidR="00CA3A12" w:rsidRDefault="00CA3A1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0F"/>
    <w:rsid w:val="00000290"/>
    <w:rsid w:val="00001068"/>
    <w:rsid w:val="0000412C"/>
    <w:rsid w:val="00004D5C"/>
    <w:rsid w:val="00005F68"/>
    <w:rsid w:val="00006CA7"/>
    <w:rsid w:val="00007CAB"/>
    <w:rsid w:val="000128EB"/>
    <w:rsid w:val="00012B00"/>
    <w:rsid w:val="00014EF6"/>
    <w:rsid w:val="0001640D"/>
    <w:rsid w:val="00016730"/>
    <w:rsid w:val="00017197"/>
    <w:rsid w:val="0001725B"/>
    <w:rsid w:val="000203B0"/>
    <w:rsid w:val="000205ED"/>
    <w:rsid w:val="0002213F"/>
    <w:rsid w:val="000241FA"/>
    <w:rsid w:val="00025992"/>
    <w:rsid w:val="00026711"/>
    <w:rsid w:val="0002708E"/>
    <w:rsid w:val="0002763D"/>
    <w:rsid w:val="00030662"/>
    <w:rsid w:val="00033E80"/>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43FA"/>
    <w:rsid w:val="000C61D1"/>
    <w:rsid w:val="000D31A9"/>
    <w:rsid w:val="000D370F"/>
    <w:rsid w:val="000D5449"/>
    <w:rsid w:val="000D7110"/>
    <w:rsid w:val="000E12D9"/>
    <w:rsid w:val="000E431B"/>
    <w:rsid w:val="000E59A9"/>
    <w:rsid w:val="000E638A"/>
    <w:rsid w:val="000E6472"/>
    <w:rsid w:val="000E7DE3"/>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AE1"/>
    <w:rsid w:val="001A1B33"/>
    <w:rsid w:val="001A2A61"/>
    <w:rsid w:val="001B4824"/>
    <w:rsid w:val="001C1C7D"/>
    <w:rsid w:val="001C3CF2"/>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1BF0"/>
    <w:rsid w:val="00232EC3"/>
    <w:rsid w:val="00233D52"/>
    <w:rsid w:val="00234F28"/>
    <w:rsid w:val="00237147"/>
    <w:rsid w:val="00242AD1"/>
    <w:rsid w:val="002435A3"/>
    <w:rsid w:val="0024412C"/>
    <w:rsid w:val="0024537C"/>
    <w:rsid w:val="00255CE7"/>
    <w:rsid w:val="00260D2D"/>
    <w:rsid w:val="00261975"/>
    <w:rsid w:val="00264503"/>
    <w:rsid w:val="00271D00"/>
    <w:rsid w:val="00274441"/>
    <w:rsid w:val="00274AA3"/>
    <w:rsid w:val="00275872"/>
    <w:rsid w:val="00277119"/>
    <w:rsid w:val="00281106"/>
    <w:rsid w:val="00282263"/>
    <w:rsid w:val="00282417"/>
    <w:rsid w:val="00282D27"/>
    <w:rsid w:val="00286FBE"/>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600"/>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206B"/>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A7804"/>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2A05"/>
    <w:rsid w:val="004137EE"/>
    <w:rsid w:val="00413A4E"/>
    <w:rsid w:val="00415163"/>
    <w:rsid w:val="00415273"/>
    <w:rsid w:val="004157BE"/>
    <w:rsid w:val="0042068E"/>
    <w:rsid w:val="00422030"/>
    <w:rsid w:val="00422A7F"/>
    <w:rsid w:val="00426213"/>
    <w:rsid w:val="00431080"/>
    <w:rsid w:val="00431A7B"/>
    <w:rsid w:val="00431CC0"/>
    <w:rsid w:val="0043267D"/>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D1"/>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060F"/>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878F1"/>
    <w:rsid w:val="00595EDE"/>
    <w:rsid w:val="00596E2B"/>
    <w:rsid w:val="005A0CBA"/>
    <w:rsid w:val="005A2022"/>
    <w:rsid w:val="005A3272"/>
    <w:rsid w:val="005A5193"/>
    <w:rsid w:val="005A5596"/>
    <w:rsid w:val="005A6034"/>
    <w:rsid w:val="005A7AC1"/>
    <w:rsid w:val="005B115A"/>
    <w:rsid w:val="005B537F"/>
    <w:rsid w:val="005C120D"/>
    <w:rsid w:val="005C15B3"/>
    <w:rsid w:val="005C6F80"/>
    <w:rsid w:val="005C7FC1"/>
    <w:rsid w:val="005D07C2"/>
    <w:rsid w:val="005D70B5"/>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5AF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3E26"/>
    <w:rsid w:val="00674C2F"/>
    <w:rsid w:val="00674C8B"/>
    <w:rsid w:val="00682FD6"/>
    <w:rsid w:val="00685C94"/>
    <w:rsid w:val="00691AEE"/>
    <w:rsid w:val="0069523C"/>
    <w:rsid w:val="006962CA"/>
    <w:rsid w:val="00696A95"/>
    <w:rsid w:val="006A09DA"/>
    <w:rsid w:val="006A1835"/>
    <w:rsid w:val="006A1C7F"/>
    <w:rsid w:val="006A2625"/>
    <w:rsid w:val="006B4A30"/>
    <w:rsid w:val="006B7569"/>
    <w:rsid w:val="006C28EE"/>
    <w:rsid w:val="006C4FF1"/>
    <w:rsid w:val="006D2998"/>
    <w:rsid w:val="006D3188"/>
    <w:rsid w:val="006D5159"/>
    <w:rsid w:val="006D6779"/>
    <w:rsid w:val="006E08FC"/>
    <w:rsid w:val="006F11B4"/>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0B0F"/>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3EB5"/>
    <w:rsid w:val="007F61D0"/>
    <w:rsid w:val="007F62F2"/>
    <w:rsid w:val="0080228F"/>
    <w:rsid w:val="00804C1B"/>
    <w:rsid w:val="0080595A"/>
    <w:rsid w:val="0080608A"/>
    <w:rsid w:val="008109D3"/>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3782"/>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1E19"/>
    <w:rsid w:val="009C2459"/>
    <w:rsid w:val="009C255A"/>
    <w:rsid w:val="009C2B46"/>
    <w:rsid w:val="009C4448"/>
    <w:rsid w:val="009C610D"/>
    <w:rsid w:val="009D10E5"/>
    <w:rsid w:val="009D2DC4"/>
    <w:rsid w:val="009D43F3"/>
    <w:rsid w:val="009D4E9F"/>
    <w:rsid w:val="009D5D40"/>
    <w:rsid w:val="009D6B1B"/>
    <w:rsid w:val="009E107B"/>
    <w:rsid w:val="009E18D6"/>
    <w:rsid w:val="009E2170"/>
    <w:rsid w:val="009E4DCA"/>
    <w:rsid w:val="009E53C8"/>
    <w:rsid w:val="009E79AE"/>
    <w:rsid w:val="009E7B92"/>
    <w:rsid w:val="009F1660"/>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287D"/>
    <w:rsid w:val="00A65996"/>
    <w:rsid w:val="00A67276"/>
    <w:rsid w:val="00A67588"/>
    <w:rsid w:val="00A67840"/>
    <w:rsid w:val="00A7164F"/>
    <w:rsid w:val="00A71A9E"/>
    <w:rsid w:val="00A7382D"/>
    <w:rsid w:val="00A73BFE"/>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AF6383"/>
    <w:rsid w:val="00B00702"/>
    <w:rsid w:val="00B0110B"/>
    <w:rsid w:val="00B0234E"/>
    <w:rsid w:val="00B06751"/>
    <w:rsid w:val="00B07931"/>
    <w:rsid w:val="00B11FF8"/>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670F3"/>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0633"/>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7E7"/>
    <w:rsid w:val="00BE4BF7"/>
    <w:rsid w:val="00BE62F6"/>
    <w:rsid w:val="00BE638E"/>
    <w:rsid w:val="00BF191B"/>
    <w:rsid w:val="00BF27B2"/>
    <w:rsid w:val="00BF4F06"/>
    <w:rsid w:val="00BF534E"/>
    <w:rsid w:val="00BF5717"/>
    <w:rsid w:val="00BF5C91"/>
    <w:rsid w:val="00BF66D2"/>
    <w:rsid w:val="00C01585"/>
    <w:rsid w:val="00C02D95"/>
    <w:rsid w:val="00C04335"/>
    <w:rsid w:val="00C0764A"/>
    <w:rsid w:val="00C1410E"/>
    <w:rsid w:val="00C141C6"/>
    <w:rsid w:val="00C15663"/>
    <w:rsid w:val="00C16508"/>
    <w:rsid w:val="00C16F5A"/>
    <w:rsid w:val="00C2071A"/>
    <w:rsid w:val="00C20ACB"/>
    <w:rsid w:val="00C23703"/>
    <w:rsid w:val="00C23979"/>
    <w:rsid w:val="00C26068"/>
    <w:rsid w:val="00C26DF9"/>
    <w:rsid w:val="00C271A8"/>
    <w:rsid w:val="00C3050C"/>
    <w:rsid w:val="00C31F15"/>
    <w:rsid w:val="00C32067"/>
    <w:rsid w:val="00C36E3A"/>
    <w:rsid w:val="00C37A77"/>
    <w:rsid w:val="00C37CE2"/>
    <w:rsid w:val="00C41141"/>
    <w:rsid w:val="00C449AD"/>
    <w:rsid w:val="00C44E30"/>
    <w:rsid w:val="00C461E6"/>
    <w:rsid w:val="00C50045"/>
    <w:rsid w:val="00C50771"/>
    <w:rsid w:val="00C508BE"/>
    <w:rsid w:val="00C53194"/>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3A12"/>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05A2"/>
    <w:rsid w:val="00CF16D8"/>
    <w:rsid w:val="00CF1FD8"/>
    <w:rsid w:val="00CF20D0"/>
    <w:rsid w:val="00CF44A1"/>
    <w:rsid w:val="00CF45F2"/>
    <w:rsid w:val="00CF4FDC"/>
    <w:rsid w:val="00CF6E13"/>
    <w:rsid w:val="00CF7776"/>
    <w:rsid w:val="00D00E9E"/>
    <w:rsid w:val="00D01DFA"/>
    <w:rsid w:val="00D021D2"/>
    <w:rsid w:val="00D02386"/>
    <w:rsid w:val="00D061BB"/>
    <w:rsid w:val="00D07BE1"/>
    <w:rsid w:val="00D116C0"/>
    <w:rsid w:val="00D13433"/>
    <w:rsid w:val="00D13D8A"/>
    <w:rsid w:val="00D20DA7"/>
    <w:rsid w:val="00D237D8"/>
    <w:rsid w:val="00D249A5"/>
    <w:rsid w:val="00D2793F"/>
    <w:rsid w:val="00D279D8"/>
    <w:rsid w:val="00D27C8E"/>
    <w:rsid w:val="00D3026A"/>
    <w:rsid w:val="00D32D62"/>
    <w:rsid w:val="00D34B7A"/>
    <w:rsid w:val="00D36E44"/>
    <w:rsid w:val="00D40205"/>
    <w:rsid w:val="00D40C72"/>
    <w:rsid w:val="00D4141B"/>
    <w:rsid w:val="00D4145D"/>
    <w:rsid w:val="00D4460B"/>
    <w:rsid w:val="00D458F0"/>
    <w:rsid w:val="00D5047B"/>
    <w:rsid w:val="00D50B3B"/>
    <w:rsid w:val="00D51C1C"/>
    <w:rsid w:val="00D51FCC"/>
    <w:rsid w:val="00D5467F"/>
    <w:rsid w:val="00D55837"/>
    <w:rsid w:val="00D56A9F"/>
    <w:rsid w:val="00D57BA2"/>
    <w:rsid w:val="00D60F51"/>
    <w:rsid w:val="00D61DEC"/>
    <w:rsid w:val="00D635B2"/>
    <w:rsid w:val="00D65C3D"/>
    <w:rsid w:val="00D65E43"/>
    <w:rsid w:val="00D6730A"/>
    <w:rsid w:val="00D674A6"/>
    <w:rsid w:val="00D67659"/>
    <w:rsid w:val="00D7168E"/>
    <w:rsid w:val="00D72719"/>
    <w:rsid w:val="00D73F9D"/>
    <w:rsid w:val="00D74B7C"/>
    <w:rsid w:val="00D76068"/>
    <w:rsid w:val="00D76B01"/>
    <w:rsid w:val="00D804A2"/>
    <w:rsid w:val="00D835B2"/>
    <w:rsid w:val="00D84704"/>
    <w:rsid w:val="00D84BF9"/>
    <w:rsid w:val="00D921FD"/>
    <w:rsid w:val="00D93714"/>
    <w:rsid w:val="00D94034"/>
    <w:rsid w:val="00D95424"/>
    <w:rsid w:val="00D96717"/>
    <w:rsid w:val="00DA4084"/>
    <w:rsid w:val="00DA56ED"/>
    <w:rsid w:val="00DA5A54"/>
    <w:rsid w:val="00DA5C0D"/>
    <w:rsid w:val="00DB4E26"/>
    <w:rsid w:val="00DB58BF"/>
    <w:rsid w:val="00DB714B"/>
    <w:rsid w:val="00DC1025"/>
    <w:rsid w:val="00DC10F6"/>
    <w:rsid w:val="00DC1EB8"/>
    <w:rsid w:val="00DC3E45"/>
    <w:rsid w:val="00DC4598"/>
    <w:rsid w:val="00DD0722"/>
    <w:rsid w:val="00DD0B3D"/>
    <w:rsid w:val="00DD212F"/>
    <w:rsid w:val="00DE18F5"/>
    <w:rsid w:val="00DE73D2"/>
    <w:rsid w:val="00DF5BFB"/>
    <w:rsid w:val="00DF5CD6"/>
    <w:rsid w:val="00E00153"/>
    <w:rsid w:val="00E022DA"/>
    <w:rsid w:val="00E03BCB"/>
    <w:rsid w:val="00E05B03"/>
    <w:rsid w:val="00E124DC"/>
    <w:rsid w:val="00E15A41"/>
    <w:rsid w:val="00E22D68"/>
    <w:rsid w:val="00E2438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268C"/>
    <w:rsid w:val="00E54246"/>
    <w:rsid w:val="00E55D8E"/>
    <w:rsid w:val="00E63089"/>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0174"/>
    <w:rsid w:val="00EE3C0F"/>
    <w:rsid w:val="00EE5EB8"/>
    <w:rsid w:val="00EE66E5"/>
    <w:rsid w:val="00EE6810"/>
    <w:rsid w:val="00EF1601"/>
    <w:rsid w:val="00EF21FE"/>
    <w:rsid w:val="00EF2A7F"/>
    <w:rsid w:val="00EF2D58"/>
    <w:rsid w:val="00EF37C2"/>
    <w:rsid w:val="00EF4803"/>
    <w:rsid w:val="00EF5127"/>
    <w:rsid w:val="00F03EAC"/>
    <w:rsid w:val="00F04B7C"/>
    <w:rsid w:val="00F05B81"/>
    <w:rsid w:val="00F078B5"/>
    <w:rsid w:val="00F129C8"/>
    <w:rsid w:val="00F14024"/>
    <w:rsid w:val="00F14FA3"/>
    <w:rsid w:val="00F15DB1"/>
    <w:rsid w:val="00F24297"/>
    <w:rsid w:val="00F2564A"/>
    <w:rsid w:val="00F25761"/>
    <w:rsid w:val="00F259D7"/>
    <w:rsid w:val="00F3212B"/>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46FF"/>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D5395"/>
    <w:rsid w:val="00FE1DCC"/>
    <w:rsid w:val="00FE1DD4"/>
    <w:rsid w:val="00FE240E"/>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83239E"/>
  <w15:docId w15:val="{1EFD09C7-8680-483C-BC84-DCA41CC0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461ED08579455FB9F0727E33ABEA06"/>
        <w:category>
          <w:name w:val="Allmänt"/>
          <w:gallery w:val="placeholder"/>
        </w:category>
        <w:types>
          <w:type w:val="bbPlcHdr"/>
        </w:types>
        <w:behaviors>
          <w:behavior w:val="content"/>
        </w:behaviors>
        <w:guid w:val="{3B41310B-0C6F-4369-95BF-7C70F80416D5}"/>
      </w:docPartPr>
      <w:docPartBody>
        <w:p w:rsidR="005D1058" w:rsidRDefault="005D1058" w:rsidP="005D1058">
          <w:pPr>
            <w:pStyle w:val="7F461ED08579455FB9F0727E33ABEA06"/>
          </w:pPr>
          <w:r>
            <w:rPr>
              <w:rStyle w:val="Platshllartext"/>
            </w:rPr>
            <w:t xml:space="preserve"> </w:t>
          </w:r>
        </w:p>
      </w:docPartBody>
    </w:docPart>
    <w:docPart>
      <w:docPartPr>
        <w:name w:val="DB14EEBB69C8425BA126C1DE1F9B10F5"/>
        <w:category>
          <w:name w:val="Allmänt"/>
          <w:gallery w:val="placeholder"/>
        </w:category>
        <w:types>
          <w:type w:val="bbPlcHdr"/>
        </w:types>
        <w:behaviors>
          <w:behavior w:val="content"/>
        </w:behaviors>
        <w:guid w:val="{48920CCB-8A4D-4523-B659-8C5F70B63F5B}"/>
      </w:docPartPr>
      <w:docPartBody>
        <w:p w:rsidR="005D1058" w:rsidRDefault="005D1058" w:rsidP="005D1058">
          <w:pPr>
            <w:pStyle w:val="DB14EEBB69C8425BA126C1DE1F9B10F51"/>
          </w:pPr>
          <w:r>
            <w:rPr>
              <w:rStyle w:val="Platshllartext"/>
            </w:rPr>
            <w:t xml:space="preserve"> </w:t>
          </w:r>
        </w:p>
      </w:docPartBody>
    </w:docPart>
    <w:docPart>
      <w:docPartPr>
        <w:name w:val="C11E2617CCA343C5B875DCAB4A40638B"/>
        <w:category>
          <w:name w:val="Allmänt"/>
          <w:gallery w:val="placeholder"/>
        </w:category>
        <w:types>
          <w:type w:val="bbPlcHdr"/>
        </w:types>
        <w:behaviors>
          <w:behavior w:val="content"/>
        </w:behaviors>
        <w:guid w:val="{C5178F6F-99B5-4E5A-8F21-7D7B2FBDD2E3}"/>
      </w:docPartPr>
      <w:docPartBody>
        <w:p w:rsidR="005D1058" w:rsidRDefault="005D1058" w:rsidP="005D1058">
          <w:pPr>
            <w:pStyle w:val="C11E2617CCA343C5B875DCAB4A40638B1"/>
          </w:pPr>
          <w:r>
            <w:rPr>
              <w:rStyle w:val="Platshllartext"/>
            </w:rPr>
            <w:t xml:space="preserve"> </w:t>
          </w:r>
        </w:p>
      </w:docPartBody>
    </w:docPart>
    <w:docPart>
      <w:docPartPr>
        <w:name w:val="41FB6B5961E94CC89168E97CACDCD70E"/>
        <w:category>
          <w:name w:val="Allmänt"/>
          <w:gallery w:val="placeholder"/>
        </w:category>
        <w:types>
          <w:type w:val="bbPlcHdr"/>
        </w:types>
        <w:behaviors>
          <w:behavior w:val="content"/>
        </w:behaviors>
        <w:guid w:val="{1E659141-67B7-4D08-B870-74ECF1C6F559}"/>
      </w:docPartPr>
      <w:docPartBody>
        <w:p w:rsidR="005D1058" w:rsidRDefault="005D1058" w:rsidP="005D1058">
          <w:pPr>
            <w:pStyle w:val="41FB6B5961E94CC89168E97CACDCD70E"/>
          </w:pPr>
          <w:r>
            <w:rPr>
              <w:rStyle w:val="Platshllartext"/>
            </w:rPr>
            <w:t xml:space="preserve"> </w:t>
          </w:r>
        </w:p>
      </w:docPartBody>
    </w:docPart>
    <w:docPart>
      <w:docPartPr>
        <w:name w:val="26846024FEE948D396F9CD666242F137"/>
        <w:category>
          <w:name w:val="Allmänt"/>
          <w:gallery w:val="placeholder"/>
        </w:category>
        <w:types>
          <w:type w:val="bbPlcHdr"/>
        </w:types>
        <w:behaviors>
          <w:behavior w:val="content"/>
        </w:behaviors>
        <w:guid w:val="{37B9FAE1-842D-4A2C-B999-63DEF42CAE34}"/>
      </w:docPartPr>
      <w:docPartBody>
        <w:p w:rsidR="005D1058" w:rsidRDefault="005D1058" w:rsidP="005D1058">
          <w:pPr>
            <w:pStyle w:val="26846024FEE948D396F9CD666242F137"/>
          </w:pPr>
          <w:r>
            <w:rPr>
              <w:rStyle w:val="Platshllartext"/>
            </w:rPr>
            <w:t>Klicka här för att ange datum.</w:t>
          </w:r>
        </w:p>
      </w:docPartBody>
    </w:docPart>
    <w:docPart>
      <w:docPartPr>
        <w:name w:val="3C7005697E714B0597BCF0F75EF1B60B"/>
        <w:category>
          <w:name w:val="Allmänt"/>
          <w:gallery w:val="placeholder"/>
        </w:category>
        <w:types>
          <w:type w:val="bbPlcHdr"/>
        </w:types>
        <w:behaviors>
          <w:behavior w:val="content"/>
        </w:behaviors>
        <w:guid w:val="{DBFA459B-E403-4591-BB4B-7480D475A124}"/>
      </w:docPartPr>
      <w:docPartBody>
        <w:p w:rsidR="005D1058" w:rsidRDefault="005D1058" w:rsidP="005D1058">
          <w:pPr>
            <w:pStyle w:val="3C7005697E714B0597BCF0F75EF1B60B"/>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58"/>
    <w:rsid w:val="00194A6B"/>
    <w:rsid w:val="005D1058"/>
    <w:rsid w:val="00AD46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3AFF85D64B64063B01B31977173B5B9">
    <w:name w:val="63AFF85D64B64063B01B31977173B5B9"/>
    <w:rsid w:val="005D1058"/>
  </w:style>
  <w:style w:type="character" w:styleId="Platshllartext">
    <w:name w:val="Placeholder Text"/>
    <w:basedOn w:val="Standardstycketeckensnitt"/>
    <w:uiPriority w:val="99"/>
    <w:semiHidden/>
    <w:rsid w:val="005D1058"/>
    <w:rPr>
      <w:noProof w:val="0"/>
      <w:color w:val="808080"/>
    </w:rPr>
  </w:style>
  <w:style w:type="paragraph" w:customStyle="1" w:styleId="4424D2454A15488B974CB3E249AB65B7">
    <w:name w:val="4424D2454A15488B974CB3E249AB65B7"/>
    <w:rsid w:val="005D1058"/>
  </w:style>
  <w:style w:type="paragraph" w:customStyle="1" w:styleId="E54847A7D1914DE8A6A2E65D157ED771">
    <w:name w:val="E54847A7D1914DE8A6A2E65D157ED771"/>
    <w:rsid w:val="005D1058"/>
  </w:style>
  <w:style w:type="paragraph" w:customStyle="1" w:styleId="B6840CF53D94479AA28E3CFCCBA4388F">
    <w:name w:val="B6840CF53D94479AA28E3CFCCBA4388F"/>
    <w:rsid w:val="005D1058"/>
  </w:style>
  <w:style w:type="paragraph" w:customStyle="1" w:styleId="7F461ED08579455FB9F0727E33ABEA06">
    <w:name w:val="7F461ED08579455FB9F0727E33ABEA06"/>
    <w:rsid w:val="005D1058"/>
  </w:style>
  <w:style w:type="paragraph" w:customStyle="1" w:styleId="DB14EEBB69C8425BA126C1DE1F9B10F5">
    <w:name w:val="DB14EEBB69C8425BA126C1DE1F9B10F5"/>
    <w:rsid w:val="005D1058"/>
  </w:style>
  <w:style w:type="paragraph" w:customStyle="1" w:styleId="789A347152BF4F10B06F277FFB48EC42">
    <w:name w:val="789A347152BF4F10B06F277FFB48EC42"/>
    <w:rsid w:val="005D1058"/>
  </w:style>
  <w:style w:type="paragraph" w:customStyle="1" w:styleId="E4A177B73C924534A7DF53DE8872274B">
    <w:name w:val="E4A177B73C924534A7DF53DE8872274B"/>
    <w:rsid w:val="005D1058"/>
  </w:style>
  <w:style w:type="paragraph" w:customStyle="1" w:styleId="1A834FE793BF4A88B44C6A2039D7AF66">
    <w:name w:val="1A834FE793BF4A88B44C6A2039D7AF66"/>
    <w:rsid w:val="005D1058"/>
  </w:style>
  <w:style w:type="paragraph" w:customStyle="1" w:styleId="C11E2617CCA343C5B875DCAB4A40638B">
    <w:name w:val="C11E2617CCA343C5B875DCAB4A40638B"/>
    <w:rsid w:val="005D1058"/>
  </w:style>
  <w:style w:type="paragraph" w:customStyle="1" w:styleId="41FB6B5961E94CC89168E97CACDCD70E">
    <w:name w:val="41FB6B5961E94CC89168E97CACDCD70E"/>
    <w:rsid w:val="005D1058"/>
  </w:style>
  <w:style w:type="paragraph" w:customStyle="1" w:styleId="DB14EEBB69C8425BA126C1DE1F9B10F51">
    <w:name w:val="DB14EEBB69C8425BA126C1DE1F9B10F51"/>
    <w:rsid w:val="005D105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11E2617CCA343C5B875DCAB4A40638B1">
    <w:name w:val="C11E2617CCA343C5B875DCAB4A40638B1"/>
    <w:rsid w:val="005D105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95FFD7C6FF44E3FA263F08203439DE6">
    <w:name w:val="695FFD7C6FF44E3FA263F08203439DE6"/>
    <w:rsid w:val="005D1058"/>
  </w:style>
  <w:style w:type="paragraph" w:customStyle="1" w:styleId="DD08F2C0C9074E1A972522456E1099A2">
    <w:name w:val="DD08F2C0C9074E1A972522456E1099A2"/>
    <w:rsid w:val="005D1058"/>
  </w:style>
  <w:style w:type="paragraph" w:customStyle="1" w:styleId="CEA611175913410689D893E1B6AB7D48">
    <w:name w:val="CEA611175913410689D893E1B6AB7D48"/>
    <w:rsid w:val="005D1058"/>
  </w:style>
  <w:style w:type="paragraph" w:customStyle="1" w:styleId="12DBEE8D21AD45C68C7668192F4E97C2">
    <w:name w:val="12DBEE8D21AD45C68C7668192F4E97C2"/>
    <w:rsid w:val="005D1058"/>
  </w:style>
  <w:style w:type="paragraph" w:customStyle="1" w:styleId="1533D4E8721645818B8745149533F92A">
    <w:name w:val="1533D4E8721645818B8745149533F92A"/>
    <w:rsid w:val="005D1058"/>
  </w:style>
  <w:style w:type="paragraph" w:customStyle="1" w:styleId="106A7BF2DA204FCBB6C10F1337E7CF33">
    <w:name w:val="106A7BF2DA204FCBB6C10F1337E7CF33"/>
    <w:rsid w:val="005D1058"/>
  </w:style>
  <w:style w:type="paragraph" w:customStyle="1" w:styleId="FA792971FE844EA8B3107116C0AD0865">
    <w:name w:val="FA792971FE844EA8B3107116C0AD0865"/>
    <w:rsid w:val="005D1058"/>
  </w:style>
  <w:style w:type="paragraph" w:customStyle="1" w:styleId="3A8ED60DB7BD46C7A1418A595705C37C">
    <w:name w:val="3A8ED60DB7BD46C7A1418A595705C37C"/>
    <w:rsid w:val="005D1058"/>
  </w:style>
  <w:style w:type="paragraph" w:customStyle="1" w:styleId="C489065D53E04997A633346AA8586422">
    <w:name w:val="C489065D53E04997A633346AA8586422"/>
    <w:rsid w:val="005D1058"/>
  </w:style>
  <w:style w:type="paragraph" w:customStyle="1" w:styleId="8B746024064D4C1A923AABD018AAF751">
    <w:name w:val="8B746024064D4C1A923AABD018AAF751"/>
    <w:rsid w:val="005D1058"/>
  </w:style>
  <w:style w:type="paragraph" w:customStyle="1" w:styleId="26846024FEE948D396F9CD666242F137">
    <w:name w:val="26846024FEE948D396F9CD666242F137"/>
    <w:rsid w:val="005D1058"/>
  </w:style>
  <w:style w:type="paragraph" w:customStyle="1" w:styleId="3C7005697E714B0597BCF0F75EF1B60B">
    <w:name w:val="3C7005697E714B0597BCF0F75EF1B60B"/>
    <w:rsid w:val="005D10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Märta Stenevi </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2021-02-10T00:00:00</HeaderDate>
    <Office/>
    <Dnr>A2021/00208</Dnr>
    <ParagrafNr/>
    <DocumentTitle/>
    <VisitingAddress/>
    <Extra1/>
    <Extra2/>
    <Extra3>Sara Gille</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Märta Stenevi </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2021-02-10T00:00:00</HeaderDate>
    <Office/>
    <Dnr>A2021/00208</Dnr>
    <ParagrafNr/>
    <DocumentTitle/>
    <VisitingAddress/>
    <Extra1/>
    <Extra2/>
    <Extra3>Sara Gille</Extra3>
    <Number/>
    <Recipient>Till riksdagen</Recipient>
    <SenderText/>
    <DocNumber/>
    <Doclanguage>1053</Doclanguage>
    <Appendix/>
    <LogotypeName>RK_LOGO_SV_BW.emf</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0c29d14f-4f39-4721-823d-1d845105a599">TAWWKQQJZXDZ-1003000643-376</_dlc_DocId>
    <_dlc_DocIdUrl xmlns="0c29d14f-4f39-4721-823d-1d845105a599">
      <Url>https://dhs.sp.regeringskansliet.se/yta/a-JAM/_layouts/15/DocIdRedir.aspx?ID=TAWWKQQJZXDZ-1003000643-376</Url>
      <Description>TAWWKQQJZXDZ-1003000643-376</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c9482c89-4d0b-4e4f-a952-4c0ca9a228a4</RD_Svarsid>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BD2B36-E31F-4322-8E9A-0DCD05D37F7E}"/>
</file>

<file path=customXml/itemProps2.xml><?xml version="1.0" encoding="utf-8"?>
<ds:datastoreItem xmlns:ds="http://schemas.openxmlformats.org/officeDocument/2006/customXml" ds:itemID="{300041E8-D532-4055-AD8B-8C264A7A2479}"/>
</file>

<file path=customXml/itemProps3.xml><?xml version="1.0" encoding="utf-8"?>
<ds:datastoreItem xmlns:ds="http://schemas.openxmlformats.org/officeDocument/2006/customXml" ds:itemID="{3A91FC9C-1D7D-41F5-9E84-0CF1453BFD29}"/>
</file>

<file path=customXml/itemProps4.xml><?xml version="1.0" encoding="utf-8"?>
<ds:datastoreItem xmlns:ds="http://schemas.openxmlformats.org/officeDocument/2006/customXml" ds:itemID="{300041E8-D532-4055-AD8B-8C264A7A2479}">
  <ds:schemaRefs>
    <ds:schemaRef ds:uri="http://lp/documentinfo/RK"/>
  </ds:schemaRefs>
</ds:datastoreItem>
</file>

<file path=customXml/itemProps5.xml><?xml version="1.0" encoding="utf-8"?>
<ds:datastoreItem xmlns:ds="http://schemas.openxmlformats.org/officeDocument/2006/customXml" ds:itemID="{60A5E3F6-FD27-4B62-9A18-D7AC779057BA}">
  <ds:schemaRefs>
    <ds:schemaRef ds:uri="http://schemas.microsoft.com/sharepoint/events"/>
  </ds:schemaRefs>
</ds:datastoreItem>
</file>

<file path=customXml/itemProps6.xml><?xml version="1.0" encoding="utf-8"?>
<ds:datastoreItem xmlns:ds="http://schemas.openxmlformats.org/officeDocument/2006/customXml" ds:itemID="{468D5DF0-06C1-4199-A26D-F2965A987CAF}">
  <ds:schemaRefs>
    <ds:schemaRef ds:uri="4e9c2f0c-7bf8-49af-8356-cbf363fc78a7"/>
    <ds:schemaRef ds:uri="http://purl.org/dc/dcmitype/"/>
    <ds:schemaRef ds:uri="cc625d36-bb37-4650-91b9-0c96159295ba"/>
    <ds:schemaRef ds:uri="http://schemas.microsoft.com/office/infopath/2007/PartnerControls"/>
    <ds:schemaRef ds:uri="http://purl.org/dc/terms/"/>
    <ds:schemaRef ds:uri="http://schemas.openxmlformats.org/package/2006/metadata/core-properties"/>
    <ds:schemaRef ds:uri="0c29d14f-4f39-4721-823d-1d845105a599"/>
    <ds:schemaRef ds:uri="http://schemas.microsoft.com/office/2006/documentManagement/types"/>
    <ds:schemaRef ds:uri="18f3d968-6251-40b0-9f11-012b293496c2"/>
    <ds:schemaRef ds:uri="http://schemas.microsoft.com/office/2006/metadata/properties"/>
    <ds:schemaRef ds:uri="http://www.w3.org/XML/1998/namespace"/>
    <ds:schemaRef ds:uri="http://purl.org/dc/elements/1.1/"/>
  </ds:schemaRefs>
</ds:datastoreItem>
</file>

<file path=customXml/itemProps7.xml><?xml version="1.0" encoding="utf-8"?>
<ds:datastoreItem xmlns:ds="http://schemas.openxmlformats.org/officeDocument/2006/customXml" ds:itemID="{468D5DF0-06C1-4199-A26D-F2965A987CAF}"/>
</file>

<file path=customXml/itemProps8.xml><?xml version="1.0" encoding="utf-8"?>
<ds:datastoreItem xmlns:ds="http://schemas.openxmlformats.org/officeDocument/2006/customXml" ds:itemID="{D5FFFA80-2DD0-4380-8C64-E2901234B6C6}"/>
</file>

<file path=docProps/app.xml><?xml version="1.0" encoding="utf-8"?>
<Properties xmlns="http://schemas.openxmlformats.org/officeDocument/2006/extended-properties" xmlns:vt="http://schemas.openxmlformats.org/officeDocument/2006/docPropsVTypes">
  <Template>RK Basmall</Template>
  <TotalTime>0</TotalTime>
  <Pages>3</Pages>
  <Words>875</Words>
  <Characters>4641</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1540.docx</dc:title>
  <dc:subject/>
  <dc:creator>Frida Hansson</dc:creator>
  <cp:keywords/>
  <dc:description/>
  <cp:lastModifiedBy>Anna-Karin Lindblom</cp:lastModifiedBy>
  <cp:revision>9</cp:revision>
  <dcterms:created xsi:type="dcterms:W3CDTF">2021-02-08T10:25:00Z</dcterms:created>
  <dcterms:modified xsi:type="dcterms:W3CDTF">2021-02-09T16:12:00Z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4a1285ee-4700-45bb-9f66-8080e82ba3af</vt:lpwstr>
  </property>
</Properties>
</file>