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FA51" w14:textId="77777777" w:rsidR="00D00C2E" w:rsidRDefault="00D00C2E" w:rsidP="00DA0661">
      <w:pPr>
        <w:pStyle w:val="Rubrik"/>
      </w:pPr>
      <w:bookmarkStart w:id="0" w:name="Start"/>
      <w:bookmarkEnd w:id="0"/>
      <w:r>
        <w:t>Svar på fråga 2018/19:522 av Linus Sköld (S)</w:t>
      </w:r>
      <w:r>
        <w:br/>
        <w:t>Rättvis postservice</w:t>
      </w:r>
    </w:p>
    <w:p w14:paraId="2839F45B" w14:textId="05368F30" w:rsidR="00D00C2E" w:rsidRDefault="00D00C2E" w:rsidP="002749F7">
      <w:pPr>
        <w:pStyle w:val="Brdtext"/>
      </w:pPr>
      <w:r>
        <w:t xml:space="preserve">Linus Sköld har frågat mig hur </w:t>
      </w:r>
      <w:r w:rsidR="003F1494">
        <w:t xml:space="preserve">jag </w:t>
      </w:r>
      <w:r>
        <w:t>avser att agera för att postservicen ska fungera rättvis</w:t>
      </w:r>
      <w:r w:rsidR="00C9049B">
        <w:t>t</w:t>
      </w:r>
      <w:r>
        <w:t xml:space="preserve"> i hela landet.</w:t>
      </w:r>
      <w:r w:rsidR="00044689">
        <w:t xml:space="preserve"> </w:t>
      </w:r>
    </w:p>
    <w:p w14:paraId="08C90918" w14:textId="2D98A68B" w:rsidR="0004552E" w:rsidRDefault="00AD4D0F" w:rsidP="002749F7">
      <w:pPr>
        <w:pStyle w:val="Brdtext"/>
      </w:pPr>
      <w:r>
        <w:t>D</w:t>
      </w:r>
      <w:r w:rsidRPr="00AD4D0F">
        <w:t xml:space="preserve">et är viktigt för både regeringen och riksdagen </w:t>
      </w:r>
      <w:r>
        <w:t>att d</w:t>
      </w:r>
      <w:r w:rsidRPr="00AD4D0F">
        <w:t>et finns en posttjänst av god kvalitet i hela landet</w:t>
      </w:r>
      <w:r w:rsidR="00F901D2">
        <w:t>. Postoperatören Postn</w:t>
      </w:r>
      <w:r w:rsidRPr="00AD4D0F">
        <w:t xml:space="preserve">ord AB </w:t>
      </w:r>
      <w:r w:rsidR="00E71992">
        <w:t xml:space="preserve">(Postnord) </w:t>
      </w:r>
      <w:r w:rsidRPr="00AD4D0F">
        <w:t xml:space="preserve">har </w:t>
      </w:r>
      <w:r w:rsidR="00E71992">
        <w:t xml:space="preserve">därför </w:t>
      </w:r>
      <w:r w:rsidRPr="00AD4D0F">
        <w:t xml:space="preserve">i uppdrag att tillhandahålla en samhällsomfattande posttjänst. Post- och telestyrelsen (PTS) utövar tillsyn över </w:t>
      </w:r>
      <w:r w:rsidR="00E71992">
        <w:t xml:space="preserve">Postnord och andra </w:t>
      </w:r>
      <w:r w:rsidRPr="00AD4D0F">
        <w:t xml:space="preserve">postoperatörer och övervakar att dessa följer postlagen och andra till posttjänster hörande regelverk. </w:t>
      </w:r>
      <w:r w:rsidR="001059D0" w:rsidRPr="001059D0">
        <w:t>Med stöd i postlagen utfärdar PTS allmänna råd för utdelning av post i och utanför tätort. Den del i de allmänna råden som gäller utdelning av post utanför tätort har inte förändrats sedan de första allmänna råden kom 2005</w:t>
      </w:r>
      <w:r w:rsidR="009068D4">
        <w:t>, att postlådor ska placeras utmed brevbärarens färdväg är alltså ingen ny reg</w:t>
      </w:r>
      <w:r w:rsidR="006D7FA5">
        <w:t>e</w:t>
      </w:r>
      <w:r w:rsidR="009068D4">
        <w:t>l</w:t>
      </w:r>
      <w:r w:rsidR="001059D0" w:rsidRPr="001059D0">
        <w:t>.</w:t>
      </w:r>
      <w:r w:rsidR="0004552E">
        <w:t xml:space="preserve"> Sedan år 2000 har den totala brevvolymen minskat med 41,1 procent och det finns inga tecken på att </w:t>
      </w:r>
      <w:r w:rsidR="009068D4">
        <w:t xml:space="preserve">volymminskningarna kommer </w:t>
      </w:r>
      <w:r w:rsidR="006D7FA5">
        <w:t xml:space="preserve">att </w:t>
      </w:r>
      <w:r w:rsidR="009068D4">
        <w:t xml:space="preserve">avstanna. Det gör att förutsättningarna på postmarknaden förändras och kommer fortsätta göra så. Även förutsättningarna för att tillhandahålla </w:t>
      </w:r>
      <w:r w:rsidR="000E5D60">
        <w:t>d</w:t>
      </w:r>
      <w:r w:rsidR="009068D4">
        <w:t>en samhällsomfattande posttjänst</w:t>
      </w:r>
      <w:r w:rsidR="000E5D60">
        <w:t>en</w:t>
      </w:r>
      <w:r w:rsidR="009068D4">
        <w:t xml:space="preserve"> </w:t>
      </w:r>
      <w:r w:rsidR="000E5D60">
        <w:t>förändras</w:t>
      </w:r>
      <w:r w:rsidR="009068D4">
        <w:t xml:space="preserve">. </w:t>
      </w:r>
      <w:r w:rsidR="00E71992">
        <w:t>Staten kräver att Postnord</w:t>
      </w:r>
      <w:r w:rsidR="006D7FA5">
        <w:t xml:space="preserve"> ska </w:t>
      </w:r>
      <w:r w:rsidR="000E5D60" w:rsidRPr="000E5D60">
        <w:t xml:space="preserve">ansvara för den samhällsomfattande posttjänsten </w:t>
      </w:r>
      <w:r w:rsidR="00AF3324">
        <w:t>på</w:t>
      </w:r>
      <w:r w:rsidR="005464CD">
        <w:t xml:space="preserve"> </w:t>
      </w:r>
      <w:r w:rsidR="005464CD" w:rsidRPr="005464CD">
        <w:t>ett företagsekonomiskt hållbart sätt och med kostnadstäckning</w:t>
      </w:r>
      <w:r w:rsidR="0011315F">
        <w:t>.</w:t>
      </w:r>
      <w:r w:rsidR="00873DB7">
        <w:t xml:space="preserve"> </w:t>
      </w:r>
      <w:r w:rsidR="006D7FA5">
        <w:t xml:space="preserve">När det gäller Arjeplogs kommun för dock </w:t>
      </w:r>
      <w:r w:rsidR="00E71992">
        <w:t>PTS en dialog med Postnord</w:t>
      </w:r>
      <w:r w:rsidR="006D7FA5">
        <w:t xml:space="preserve"> om förändringarna av postutdelningen.</w:t>
      </w:r>
    </w:p>
    <w:p w14:paraId="4B25FCE2" w14:textId="7842F68D" w:rsidR="00D00C2E" w:rsidRDefault="00D00C2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6125715F3CF4BEFBB4D9BC849354D06"/>
          </w:placeholder>
          <w:dataBinding w:prefixMappings="xmlns:ns0='http://lp/documentinfo/RK' " w:xpath="/ns0:DocumentInfo[1]/ns0:BaseInfo[1]/ns0:HeaderDate[1]" w:storeItemID="{3AC2C187-2B62-49C4-BB54-980F3183D640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068D4">
            <w:t>17 april 2019</w:t>
          </w:r>
        </w:sdtContent>
      </w:sdt>
    </w:p>
    <w:p w14:paraId="0B635015" w14:textId="77777777" w:rsidR="00D00C2E" w:rsidRDefault="00D00C2E" w:rsidP="004E7A8F">
      <w:pPr>
        <w:pStyle w:val="Brdtextutanavstnd"/>
      </w:pPr>
    </w:p>
    <w:p w14:paraId="1D1FE71A" w14:textId="6EB50AA6" w:rsidR="00D00C2E" w:rsidRPr="00DB48AB" w:rsidRDefault="00B52CA5" w:rsidP="00B52CA5">
      <w:pPr>
        <w:pStyle w:val="Brdtextutanavstnd"/>
      </w:pPr>
      <w:r>
        <w:t xml:space="preserve">Anders </w:t>
      </w:r>
      <w:proofErr w:type="spellStart"/>
      <w:r>
        <w:t>Ygeman</w:t>
      </w:r>
      <w:proofErr w:type="spellEnd"/>
    </w:p>
    <w:sectPr w:rsidR="00D00C2E" w:rsidRPr="00DB48AB" w:rsidSect="00D00C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9122" w14:textId="77777777" w:rsidR="00D00C2E" w:rsidRDefault="00D00C2E" w:rsidP="00A87A54">
      <w:pPr>
        <w:spacing w:after="0" w:line="240" w:lineRule="auto"/>
      </w:pPr>
      <w:r>
        <w:separator/>
      </w:r>
    </w:p>
  </w:endnote>
  <w:endnote w:type="continuationSeparator" w:id="0">
    <w:p w14:paraId="0E7B1D37" w14:textId="77777777" w:rsidR="00D00C2E" w:rsidRDefault="00D00C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AB3E" w14:textId="77777777" w:rsidR="00E75E93" w:rsidRDefault="00E75E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69629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FD3F13" w14:textId="5B901E8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52C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52C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2DF8B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F7240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AC16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0A095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557F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BD28E0" w14:textId="77777777" w:rsidTr="00C26068">
      <w:trPr>
        <w:trHeight w:val="227"/>
      </w:trPr>
      <w:tc>
        <w:tcPr>
          <w:tcW w:w="4074" w:type="dxa"/>
        </w:tcPr>
        <w:p w14:paraId="46159B3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F128F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D60C7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A802" w14:textId="77777777" w:rsidR="00D00C2E" w:rsidRDefault="00D00C2E" w:rsidP="00A87A54">
      <w:pPr>
        <w:spacing w:after="0" w:line="240" w:lineRule="auto"/>
      </w:pPr>
      <w:r>
        <w:separator/>
      </w:r>
    </w:p>
  </w:footnote>
  <w:footnote w:type="continuationSeparator" w:id="0">
    <w:p w14:paraId="047CB649" w14:textId="77777777" w:rsidR="00D00C2E" w:rsidRDefault="00D00C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3F0" w14:textId="77777777" w:rsidR="00E75E93" w:rsidRDefault="00E75E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4990" w14:textId="77777777" w:rsidR="00E75E93" w:rsidRDefault="00E75E9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0C2E" w14:paraId="402DE89F" w14:textId="77777777" w:rsidTr="00C93EBA">
      <w:trPr>
        <w:trHeight w:val="227"/>
      </w:trPr>
      <w:tc>
        <w:tcPr>
          <w:tcW w:w="5534" w:type="dxa"/>
        </w:tcPr>
        <w:p w14:paraId="28E6CB21" w14:textId="77777777" w:rsidR="00D00C2E" w:rsidRPr="007D73AB" w:rsidRDefault="00D00C2E">
          <w:pPr>
            <w:pStyle w:val="Sidhuvud"/>
          </w:pPr>
        </w:p>
      </w:tc>
      <w:tc>
        <w:tcPr>
          <w:tcW w:w="3170" w:type="dxa"/>
          <w:vAlign w:val="bottom"/>
        </w:tcPr>
        <w:p w14:paraId="390B8476" w14:textId="77777777" w:rsidR="00D00C2E" w:rsidRPr="007D73AB" w:rsidRDefault="00D00C2E" w:rsidP="00340DE0">
          <w:pPr>
            <w:pStyle w:val="Sidhuvud"/>
          </w:pPr>
        </w:p>
      </w:tc>
      <w:tc>
        <w:tcPr>
          <w:tcW w:w="1134" w:type="dxa"/>
        </w:tcPr>
        <w:p w14:paraId="09E563AF" w14:textId="77777777" w:rsidR="00D00C2E" w:rsidRDefault="00D00C2E" w:rsidP="005A703A">
          <w:pPr>
            <w:pStyle w:val="Sidhuvud"/>
          </w:pPr>
        </w:p>
      </w:tc>
    </w:tr>
    <w:tr w:rsidR="00D00C2E" w14:paraId="2F9E9096" w14:textId="77777777" w:rsidTr="00C93EBA">
      <w:trPr>
        <w:trHeight w:val="1928"/>
      </w:trPr>
      <w:tc>
        <w:tcPr>
          <w:tcW w:w="5534" w:type="dxa"/>
        </w:tcPr>
        <w:p w14:paraId="3C41F082" w14:textId="009C731B" w:rsidR="00B52CA5" w:rsidRDefault="00D00C2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C3D2C9" wp14:editId="787A4C2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F8817E" w14:textId="0237D298" w:rsidR="00B52CA5" w:rsidRDefault="00B52CA5" w:rsidP="00B52CA5"/>
        <w:p w14:paraId="1626A8E4" w14:textId="123F072C" w:rsidR="00B52CA5" w:rsidRPr="00B52CA5" w:rsidRDefault="00B52CA5" w:rsidP="00B52CA5">
          <w:pPr>
            <w:ind w:firstLine="1304"/>
          </w:pPr>
        </w:p>
      </w:tc>
      <w:tc>
        <w:tcPr>
          <w:tcW w:w="3170" w:type="dxa"/>
        </w:tcPr>
        <w:p w14:paraId="48B46F69" w14:textId="77777777" w:rsidR="00D00C2E" w:rsidRPr="00B52CA5" w:rsidRDefault="00D00C2E" w:rsidP="00EE3C0F">
          <w:pPr>
            <w:pStyle w:val="Sidhuvud"/>
            <w:rPr>
              <w:b/>
            </w:rPr>
          </w:pPr>
        </w:p>
        <w:p w14:paraId="4D22F439" w14:textId="77777777" w:rsidR="00D00C2E" w:rsidRPr="00B52CA5" w:rsidRDefault="00D00C2E" w:rsidP="00EE3C0F">
          <w:pPr>
            <w:pStyle w:val="Sidhuvud"/>
          </w:pPr>
        </w:p>
        <w:p w14:paraId="510009D2" w14:textId="77777777" w:rsidR="00D00C2E" w:rsidRPr="00B52CA5" w:rsidRDefault="00D00C2E" w:rsidP="00EE3C0F">
          <w:pPr>
            <w:pStyle w:val="Sidhuvud"/>
          </w:pPr>
        </w:p>
        <w:p w14:paraId="09859256" w14:textId="77777777" w:rsidR="00D00C2E" w:rsidRPr="00B52CA5" w:rsidRDefault="00D00C2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659074D7134A59BCD213D060E7E1AC"/>
            </w:placeholder>
            <w:dataBinding w:prefixMappings="xmlns:ns0='http://lp/documentinfo/RK' " w:xpath="/ns0:DocumentInfo[1]/ns0:BaseInfo[1]/ns0:Dnr[1]" w:storeItemID="{3AC2C187-2B62-49C4-BB54-980F3183D640}"/>
            <w:text/>
          </w:sdtPr>
          <w:sdtEndPr/>
          <w:sdtContent>
            <w:p w14:paraId="644BA6EF" w14:textId="77777777" w:rsidR="00D00C2E" w:rsidRDefault="00D00C2E" w:rsidP="00EE3C0F">
              <w:pPr>
                <w:pStyle w:val="Sidhuvud"/>
              </w:pPr>
              <w:r>
                <w:t xml:space="preserve">I2019/01193/D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BF106C7AD54DB4A18D696FB3837963"/>
            </w:placeholder>
            <w:showingPlcHdr/>
            <w:dataBinding w:prefixMappings="xmlns:ns0='http://lp/documentinfo/RK' " w:xpath="/ns0:DocumentInfo[1]/ns0:BaseInfo[1]/ns0:DocNumber[1]" w:storeItemID="{3AC2C187-2B62-49C4-BB54-980F3183D640}"/>
            <w:text/>
          </w:sdtPr>
          <w:sdtEndPr/>
          <w:sdtContent>
            <w:p w14:paraId="455019C8" w14:textId="77777777" w:rsidR="00D00C2E" w:rsidRDefault="00D00C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F9EA45" w14:textId="77777777" w:rsidR="00D00C2E" w:rsidRDefault="00D00C2E" w:rsidP="00EE3C0F">
          <w:pPr>
            <w:pStyle w:val="Sidhuvud"/>
          </w:pPr>
        </w:p>
      </w:tc>
      <w:tc>
        <w:tcPr>
          <w:tcW w:w="1134" w:type="dxa"/>
        </w:tcPr>
        <w:p w14:paraId="0A9D2007" w14:textId="77777777" w:rsidR="00D00C2E" w:rsidRDefault="00D00C2E" w:rsidP="0094502D">
          <w:pPr>
            <w:pStyle w:val="Sidhuvud"/>
          </w:pPr>
        </w:p>
        <w:p w14:paraId="48E2608B" w14:textId="77777777" w:rsidR="00D00C2E" w:rsidRPr="0094502D" w:rsidRDefault="00D00C2E" w:rsidP="00EC71A6">
          <w:pPr>
            <w:pStyle w:val="Sidhuvud"/>
          </w:pPr>
        </w:p>
      </w:tc>
    </w:tr>
    <w:tr w:rsidR="00D00C2E" w14:paraId="18A739D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E5B470E518C44FCC9DEDDD25B2D8D487"/>
            </w:placeholder>
            <w:showingPlcHdr/>
          </w:sdtPr>
          <w:sdtEndPr/>
          <w:sdtContent>
            <w:p w14:paraId="44D21E8E" w14:textId="2E25FF8E" w:rsidR="00B52CA5" w:rsidRPr="00B52CA5" w:rsidRDefault="00B52CA5" w:rsidP="00B52CA5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E1D05F" w14:textId="77777777" w:rsidR="00D00C2E" w:rsidRPr="00E75E93" w:rsidRDefault="00D00C2E" w:rsidP="00E75E93">
          <w:pPr>
            <w:rPr>
              <w:lang w:val="de-DE"/>
            </w:rPr>
          </w:pPr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5BD33DD65AB34DE385E300529F9AEA64"/>
          </w:placeholder>
          <w:dataBinding w:prefixMappings="xmlns:ns0='http://lp/documentinfo/RK' " w:xpath="/ns0:DocumentInfo[1]/ns0:BaseInfo[1]/ns0:Recipient[1]" w:storeItemID="{3AC2C187-2B62-49C4-BB54-980F3183D640}"/>
          <w:text w:multiLine="1"/>
        </w:sdtPr>
        <w:sdtEndPr/>
        <w:sdtContent>
          <w:tc>
            <w:tcPr>
              <w:tcW w:w="3170" w:type="dxa"/>
            </w:tcPr>
            <w:p w14:paraId="14D2351F" w14:textId="77777777" w:rsidR="00D00C2E" w:rsidRDefault="00D00C2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4C9970" w14:textId="77777777" w:rsidR="00D00C2E" w:rsidRDefault="00D00C2E" w:rsidP="003E6020">
          <w:pPr>
            <w:pStyle w:val="Sidhuvud"/>
          </w:pPr>
        </w:p>
      </w:tc>
    </w:tr>
  </w:tbl>
  <w:p w14:paraId="626323B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4689"/>
    <w:rsid w:val="00045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5D60"/>
    <w:rsid w:val="000E638A"/>
    <w:rsid w:val="000E6472"/>
    <w:rsid w:val="000F00B8"/>
    <w:rsid w:val="000F1EA7"/>
    <w:rsid w:val="000F2084"/>
    <w:rsid w:val="000F6462"/>
    <w:rsid w:val="001059D0"/>
    <w:rsid w:val="00106F29"/>
    <w:rsid w:val="0011315F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31A9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270E"/>
    <w:rsid w:val="003050DB"/>
    <w:rsid w:val="00306AB6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1A82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494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3DC1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64CD"/>
    <w:rsid w:val="00547B89"/>
    <w:rsid w:val="005568AF"/>
    <w:rsid w:val="00556AF5"/>
    <w:rsid w:val="00557637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55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D7FA5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3DB7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8D4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4D0F"/>
    <w:rsid w:val="00AE7BD8"/>
    <w:rsid w:val="00AE7D02"/>
    <w:rsid w:val="00AF0BB7"/>
    <w:rsid w:val="00AF0BDE"/>
    <w:rsid w:val="00AF0EDE"/>
    <w:rsid w:val="00AF159A"/>
    <w:rsid w:val="00AF3324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2CA5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49B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C2E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992"/>
    <w:rsid w:val="00E727DE"/>
    <w:rsid w:val="00E74A30"/>
    <w:rsid w:val="00E75E93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74B6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1D2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83390"/>
  <w15:docId w15:val="{8E30F913-D5AF-4F69-87EE-69C75442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659074D7134A59BCD213D060E7E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2ADE7-D24D-4C5D-9800-F7888B9F5D51}"/>
      </w:docPartPr>
      <w:docPartBody>
        <w:p w:rsidR="00B401EF" w:rsidRDefault="00661331" w:rsidP="00661331">
          <w:pPr>
            <w:pStyle w:val="0E659074D7134A59BCD213D060E7E1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BF106C7AD54DB4A18D696FB3837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20060-762C-4C2B-89B2-4CE016726C38}"/>
      </w:docPartPr>
      <w:docPartBody>
        <w:p w:rsidR="00B401EF" w:rsidRDefault="00661331" w:rsidP="00661331">
          <w:pPr>
            <w:pStyle w:val="1DBF106C7AD54DB4A18D696FB38379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B470E518C44FCC9DEDDD25B2D8D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CE91B-0DD8-4EEE-9298-E886A8606675}"/>
      </w:docPartPr>
      <w:docPartBody>
        <w:p w:rsidR="00B401EF" w:rsidRDefault="00661331" w:rsidP="00661331">
          <w:pPr>
            <w:pStyle w:val="E5B470E518C44FCC9DEDDD25B2D8D4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D33DD65AB34DE385E300529F9AE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CEB67-B586-451B-B455-513E129C61EF}"/>
      </w:docPartPr>
      <w:docPartBody>
        <w:p w:rsidR="00B401EF" w:rsidRDefault="00661331" w:rsidP="00661331">
          <w:pPr>
            <w:pStyle w:val="5BD33DD65AB34DE385E300529F9AEA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125715F3CF4BEFBB4D9BC849354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4C3A5-CA29-4854-A1E5-863D0BB5A8A8}"/>
      </w:docPartPr>
      <w:docPartBody>
        <w:p w:rsidR="00B401EF" w:rsidRDefault="00661331" w:rsidP="00661331">
          <w:pPr>
            <w:pStyle w:val="66125715F3CF4BEFBB4D9BC849354D0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31"/>
    <w:rsid w:val="00661331"/>
    <w:rsid w:val="00B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200AB3AF32342AFBE4922C0BE2EC3E7">
    <w:name w:val="8200AB3AF32342AFBE4922C0BE2EC3E7"/>
    <w:rsid w:val="00661331"/>
  </w:style>
  <w:style w:type="character" w:styleId="Platshllartext">
    <w:name w:val="Placeholder Text"/>
    <w:basedOn w:val="Standardstycketeckensnitt"/>
    <w:uiPriority w:val="99"/>
    <w:semiHidden/>
    <w:rsid w:val="00661331"/>
    <w:rPr>
      <w:noProof w:val="0"/>
      <w:color w:val="808080"/>
    </w:rPr>
  </w:style>
  <w:style w:type="paragraph" w:customStyle="1" w:styleId="9004DBD3045E473D863699DC32FEFA26">
    <w:name w:val="9004DBD3045E473D863699DC32FEFA26"/>
    <w:rsid w:val="00661331"/>
  </w:style>
  <w:style w:type="paragraph" w:customStyle="1" w:styleId="7EAC39FB5B4A4DE0B0EDA11B95A0FD2A">
    <w:name w:val="7EAC39FB5B4A4DE0B0EDA11B95A0FD2A"/>
    <w:rsid w:val="00661331"/>
  </w:style>
  <w:style w:type="paragraph" w:customStyle="1" w:styleId="502B6CEB2DFD45259393822575377B4B">
    <w:name w:val="502B6CEB2DFD45259393822575377B4B"/>
    <w:rsid w:val="00661331"/>
  </w:style>
  <w:style w:type="paragraph" w:customStyle="1" w:styleId="0E659074D7134A59BCD213D060E7E1AC">
    <w:name w:val="0E659074D7134A59BCD213D060E7E1AC"/>
    <w:rsid w:val="00661331"/>
  </w:style>
  <w:style w:type="paragraph" w:customStyle="1" w:styleId="1DBF106C7AD54DB4A18D696FB3837963">
    <w:name w:val="1DBF106C7AD54DB4A18D696FB3837963"/>
    <w:rsid w:val="00661331"/>
  </w:style>
  <w:style w:type="paragraph" w:customStyle="1" w:styleId="0D1C5A038DD845EB81E4C1FC12B51742">
    <w:name w:val="0D1C5A038DD845EB81E4C1FC12B51742"/>
    <w:rsid w:val="00661331"/>
  </w:style>
  <w:style w:type="paragraph" w:customStyle="1" w:styleId="0EBED89AA17D4B64AA2633E16CC52EBB">
    <w:name w:val="0EBED89AA17D4B64AA2633E16CC52EBB"/>
    <w:rsid w:val="00661331"/>
  </w:style>
  <w:style w:type="paragraph" w:customStyle="1" w:styleId="D05F6343CDE946BAA5ECB4542746CEF8">
    <w:name w:val="D05F6343CDE946BAA5ECB4542746CEF8"/>
    <w:rsid w:val="00661331"/>
  </w:style>
  <w:style w:type="paragraph" w:customStyle="1" w:styleId="E5B470E518C44FCC9DEDDD25B2D8D487">
    <w:name w:val="E5B470E518C44FCC9DEDDD25B2D8D487"/>
    <w:rsid w:val="00661331"/>
  </w:style>
  <w:style w:type="paragraph" w:customStyle="1" w:styleId="5BD33DD65AB34DE385E300529F9AEA64">
    <w:name w:val="5BD33DD65AB34DE385E300529F9AEA64"/>
    <w:rsid w:val="00661331"/>
  </w:style>
  <w:style w:type="paragraph" w:customStyle="1" w:styleId="88660F06266B435096620BE0A1EC85BB">
    <w:name w:val="88660F06266B435096620BE0A1EC85BB"/>
    <w:rsid w:val="00661331"/>
  </w:style>
  <w:style w:type="paragraph" w:customStyle="1" w:styleId="884501F8CA6F49A7A817D1A08FE03A31">
    <w:name w:val="884501F8CA6F49A7A817D1A08FE03A31"/>
    <w:rsid w:val="00661331"/>
  </w:style>
  <w:style w:type="paragraph" w:customStyle="1" w:styleId="CABA935BCB0544EFB02F77519E93AF50">
    <w:name w:val="CABA935BCB0544EFB02F77519E93AF50"/>
    <w:rsid w:val="00661331"/>
  </w:style>
  <w:style w:type="paragraph" w:customStyle="1" w:styleId="C961A74DC7E74AB098B0FE8FE1B64C4D">
    <w:name w:val="C961A74DC7E74AB098B0FE8FE1B64C4D"/>
    <w:rsid w:val="00661331"/>
  </w:style>
  <w:style w:type="paragraph" w:customStyle="1" w:styleId="379FEA6163994672BDC89CAD43B03353">
    <w:name w:val="379FEA6163994672BDC89CAD43B03353"/>
    <w:rsid w:val="00661331"/>
  </w:style>
  <w:style w:type="paragraph" w:customStyle="1" w:styleId="66125715F3CF4BEFBB4D9BC849354D06">
    <w:name w:val="66125715F3CF4BEFBB4D9BC849354D06"/>
    <w:rsid w:val="00661331"/>
  </w:style>
  <w:style w:type="paragraph" w:customStyle="1" w:styleId="FB806C253E7642B58956A862533AE3ED">
    <w:name w:val="FB806C253E7642B58956A862533AE3ED"/>
    <w:rsid w:val="00661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dd448ee8-e2c6-404e-b152-ae775e574a93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2019-04-17T00:00:00</HeaderDate>
    <Office/>
    <Dnr>I2019/01193/D </Dnr>
    <ParagrafNr/>
    <DocumentTitle/>
    <VisitingAddress/>
    <Extra1/>
    <Extra2/>
    <Extra3>Linus Sköld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77A8A72F7AE46449FE2A8F27D0E132A" ma:contentTypeVersion="9" ma:contentTypeDescription="Skapa ett nytt dokument." ma:contentTypeScope="" ma:versionID="12191342b05e29f93a236e2c7fcdb3e5">
  <xsd:schema xmlns:xsd="http://www.w3.org/2001/XMLSchema" xmlns:xs="http://www.w3.org/2001/XMLSchema" xmlns:p="http://schemas.microsoft.com/office/2006/metadata/properties" xmlns:ns2="13ceef10-deb8-4807-ae55-f7be06c82a5e" xmlns:ns3="cc625d36-bb37-4650-91b9-0c96159295ba" xmlns:ns4="ae7a256b-f4d2-416a-9370-0215551cabac" xmlns:ns5="4e9c2f0c-7bf8-49af-8356-cbf363fc78a7" targetNamespace="http://schemas.microsoft.com/office/2006/metadata/properties" ma:root="true" ma:fieldsID="3b0c1605277f76c529f3b63c988c43d5" ns2:_="" ns3:_="" ns4:_="" ns5:_="">
    <xsd:import namespace="13ceef10-deb8-4807-ae55-f7be06c82a5e"/>
    <xsd:import namespace="cc625d36-bb37-4650-91b9-0c96159295ba"/>
    <xsd:import namespace="ae7a256b-f4d2-416a-9370-0215551cabac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Diarienummer" minOccurs="0"/>
                <xsd:element ref="ns2:Nyckelord" minOccurs="0"/>
                <xsd:element ref="ns4:Enhet" minOccurs="0"/>
                <xsd:element ref="ns4:_x00c4_rendetyp" minOccurs="0"/>
                <xsd:element ref="ns4:Nr" minOccurs="0"/>
                <xsd:element ref="ns4:Sakomr_x00e5_de" minOccurs="0"/>
                <xsd:element ref="ns4:_x00c5_r" minOccurs="0"/>
                <xsd:element ref="ns4:Status" minOccurs="0"/>
                <xsd:element ref="ns4:Handl_x00e4_ggare" minOccurs="0"/>
                <xsd:element ref="ns4:Parti" minOccurs="0"/>
                <xsd:element ref="ns3:k46d94c0acf84ab9a79866a9d8b1905f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3" nillable="true" ma:displayName="Diarienummer" ma:description="" ma:hidden="true" ma:internalName="RecordNumber" ma:readOnly="false">
      <xsd:simpleType>
        <xsd:restriction base="dms:Text"/>
      </xsd:simpleType>
    </xsd:element>
    <xsd:element name="Nyckelord" ma:index="14" nillable="true" ma:displayName="Nyckelord" ma:description="" ma:hidden="true" ma:internalName="RK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f1ee7f61-64ed-42b3-ad71-9f25ad318732}" ma:internalName="TaxCatchAll" ma:readOnly="false" ma:showField="CatchAllData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f1ee7f61-64ed-42b3-ad71-9f25ad318732}" ma:internalName="TaxCatchAllLabel" ma:readOnly="true" ma:showField="CatchAllDataLabel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23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6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SD"/>
          <xsd:enumeration value="Kd"/>
          <xsd:enumeration value="V"/>
          <xsd:enumeration value="S"/>
          <xsd:enumeration value="L"/>
          <xsd:enumeration value="M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7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522</Nr>
    <Handl_x00e4_ggare xmlns="ae7a256b-f4d2-416a-9370-0215551cabac">
      <UserInfo>
        <DisplayName>Sofia Knapp</DisplayName>
        <AccountId>97</AccountId>
        <AccountType/>
      </UserInfo>
    </Handl_x00e4_ggare>
    <Status xmlns="ae7a256b-f4d2-416a-9370-0215551cabac">Pågående</Status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_x00c5_r xmlns="ae7a256b-f4d2-416a-9370-0215551cabac">2019</_x00c5_r>
    <DirtyMigration xmlns="4e9c2f0c-7bf8-49af-8356-cbf363fc78a7">false</DirtyMigration>
    <Nyckelord xmlns="13ceef10-deb8-4807-ae55-f7be06c82a5e" xsi:nil="true"/>
    <Parti xmlns="ae7a256b-f4d2-416a-9370-0215551cabac">S</Parti>
    <Diarienummer xmlns="13ceef10-deb8-4807-ae55-f7be06c82a5e" xsi:nil="true"/>
    <Enhet xmlns="ae7a256b-f4d2-416a-9370-0215551cabac">D</Enhet>
    <Sakomr_x00e5_de xmlns="ae7a256b-f4d2-416a-9370-0215551cabac">
      <Value>Post</Value>
    </Sakomr_x00e5_de>
    <k46d94c0acf84ab9a79866a9d8b1905f xmlns="cc625d36-bb37-4650-91b9-0c96159295ba">
      <Terms xmlns="http://schemas.microsoft.com/office/infopath/2007/PartnerControls"/>
    </k46d94c0acf84ab9a79866a9d8b1905f>
    <_dlc_DocId xmlns="13ceef10-deb8-4807-ae55-f7be06c82a5e">Q6DJQXE4A6FR-905465213-5438</_dlc_DocId>
    <_dlc_DocIdUrl xmlns="13ceef10-deb8-4807-ae55-f7be06c82a5e">
      <Url>https://dhs.sp.regeringskansliet.se/yta/n-ht/Arendehantering/_layouts/15/DocIdRedir.aspx?ID=Q6DJQXE4A6FR-905465213-5438</Url>
      <Description>Q6DJQXE4A6FR-905465213-5438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B9EF-4D2A-4229-95D0-59F9A3EE593B}"/>
</file>

<file path=customXml/itemProps2.xml><?xml version="1.0" encoding="utf-8"?>
<ds:datastoreItem xmlns:ds="http://schemas.openxmlformats.org/officeDocument/2006/customXml" ds:itemID="{91939D86-4C68-4682-8CA6-F50BEC43013B}"/>
</file>

<file path=customXml/itemProps3.xml><?xml version="1.0" encoding="utf-8"?>
<ds:datastoreItem xmlns:ds="http://schemas.openxmlformats.org/officeDocument/2006/customXml" ds:itemID="{3AC2C187-2B62-49C4-BB54-980F3183D640}"/>
</file>

<file path=customXml/itemProps4.xml><?xml version="1.0" encoding="utf-8"?>
<ds:datastoreItem xmlns:ds="http://schemas.openxmlformats.org/officeDocument/2006/customXml" ds:itemID="{3BB20EC5-BDB5-49A1-BB4A-3392AA76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cc625d36-bb37-4650-91b9-0c96159295ba"/>
    <ds:schemaRef ds:uri="ae7a256b-f4d2-416a-9370-0215551cabac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939D86-4C68-4682-8CA6-F50BEC43013B}">
  <ds:schemaRefs>
    <ds:schemaRef ds:uri="13ceef10-deb8-4807-ae55-f7be06c82a5e"/>
    <ds:schemaRef ds:uri="4e9c2f0c-7bf8-49af-8356-cbf363fc78a7"/>
    <ds:schemaRef ds:uri="http://purl.org/dc/terms/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e7a256b-f4d2-416a-9370-0215551caba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C92F046-CD01-4E4F-8736-BB4DA293C86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5F42ED3-7EDD-4705-ABA7-DDA0BC8705F1}"/>
</file>

<file path=customXml/itemProps8.xml><?xml version="1.0" encoding="utf-8"?>
<ds:datastoreItem xmlns:ds="http://schemas.openxmlformats.org/officeDocument/2006/customXml" ds:itemID="{D2BF388B-2173-4FFF-A1B7-987FECF3A0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Knapp</dc:creator>
  <cp:keywords/>
  <dc:description/>
  <cp:lastModifiedBy>Ingrid Karlsson</cp:lastModifiedBy>
  <cp:revision>19</cp:revision>
  <cp:lastPrinted>2019-04-11T10:53:00Z</cp:lastPrinted>
  <dcterms:created xsi:type="dcterms:W3CDTF">2019-04-11T07:48:00Z</dcterms:created>
  <dcterms:modified xsi:type="dcterms:W3CDTF">2019-04-16T16:10:00Z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85c73537-25c0-42c0-9e26-44399ff261f5</vt:lpwstr>
  </property>
</Properties>
</file>