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AC" w:rsidRDefault="00F878AC" w:rsidP="00DA0661">
      <w:pPr>
        <w:pStyle w:val="Rubrik"/>
      </w:pPr>
      <w:r>
        <w:t xml:space="preserve">Svar på fråga 2017/18:1358 av </w:t>
      </w:r>
      <w:sdt>
        <w:sdtPr>
          <w:alias w:val="Frågeställare"/>
          <w:tag w:val="delete"/>
          <w:id w:val="-211816850"/>
          <w:placeholder>
            <w:docPart w:val="E4CB418E15274EAC9F0658D3BFCCFEC8"/>
          </w:placeholder>
          <w:dataBinding w:prefixMappings="xmlns:ns0='http://lp/documentinfo/RK' " w:xpath="/ns0:DocumentInfo[1]/ns0:BaseInfo[1]/ns0:Extra3[1]" w:storeItemID="{F10FB65A-2EB5-4E47-B9BA-490A574B2464}"/>
          <w:text/>
        </w:sdtPr>
        <w:sdtEndPr/>
        <w:sdtContent>
          <w:r w:rsidR="0085499D">
            <w:t xml:space="preserve">Håkan </w:t>
          </w:r>
          <w:proofErr w:type="spellStart"/>
          <w:r w:rsidR="0085499D">
            <w:t>Svenneling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A1CF23109E742F28875764BB897568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Privata apoteksöppettider på landsbygden</w:t>
      </w:r>
    </w:p>
    <w:p w:rsidR="00F878AC" w:rsidRDefault="000451D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F0E7A970DDD94179B46D64D8F5D7190B"/>
          </w:placeholder>
          <w:dataBinding w:prefixMappings="xmlns:ns0='http://lp/documentinfo/RK' " w:xpath="/ns0:DocumentInfo[1]/ns0:BaseInfo[1]/ns0:Extra3[1]" w:storeItemID="{F10FB65A-2EB5-4E47-B9BA-490A574B2464}"/>
          <w:text/>
        </w:sdtPr>
        <w:sdtEndPr/>
        <w:sdtContent>
          <w:r w:rsidR="0085499D">
            <w:t xml:space="preserve">Håkan </w:t>
          </w:r>
          <w:proofErr w:type="spellStart"/>
          <w:r w:rsidR="0085499D">
            <w:t>Svennel</w:t>
          </w:r>
          <w:r w:rsidR="00F878AC">
            <w:t>ing</w:t>
          </w:r>
          <w:proofErr w:type="spellEnd"/>
        </w:sdtContent>
      </w:sdt>
      <w:r w:rsidR="00F878AC">
        <w:t xml:space="preserve"> har frågat mig vad jag avser att göra med anledning av att apoteket i </w:t>
      </w:r>
      <w:proofErr w:type="spellStart"/>
      <w:r w:rsidR="00F878AC">
        <w:t>Likenäs</w:t>
      </w:r>
      <w:proofErr w:type="spellEnd"/>
      <w:r w:rsidR="00F878AC">
        <w:t xml:space="preserve"> ska ha sommarstängt i elva veckor.</w:t>
      </w:r>
    </w:p>
    <w:p w:rsidR="003A498F" w:rsidRDefault="008F44AC" w:rsidP="008F44AC">
      <w:pPr>
        <w:pStyle w:val="Brdtext"/>
      </w:pPr>
      <w:r>
        <w:t xml:space="preserve">Till att börja med kan konstateras att nuvarande regering </w:t>
      </w:r>
      <w:bookmarkStart w:id="0" w:name="Start"/>
      <w:bookmarkEnd w:id="0"/>
      <w:r>
        <w:t xml:space="preserve">inte </w:t>
      </w:r>
      <w:r w:rsidR="00012009">
        <w:t xml:space="preserve">skulle ha </w:t>
      </w:r>
      <w:r>
        <w:t xml:space="preserve">valt att omreglera apoteksmarknaden på det sätt som alliansen valde att göra. </w:t>
      </w:r>
      <w:r w:rsidR="009043F4">
        <w:t xml:space="preserve">Innan </w:t>
      </w:r>
      <w:r>
        <w:t>omreglering</w:t>
      </w:r>
      <w:r w:rsidR="009043F4">
        <w:t>en</w:t>
      </w:r>
      <w:r>
        <w:t xml:space="preserve"> hade</w:t>
      </w:r>
      <w:r w:rsidR="00F878AC">
        <w:t xml:space="preserve"> </w:t>
      </w:r>
      <w:r w:rsidR="00F878AC" w:rsidRPr="00F878AC">
        <w:t>Sverige ett av världens säkraste och mest kostnadseffektiva distributionssystem för läkemedel med en hög kundnöjdhet.</w:t>
      </w:r>
      <w:r>
        <w:t xml:space="preserve"> Trots detta genomförde alliansen av </w:t>
      </w:r>
      <w:r w:rsidR="0085499D">
        <w:t xml:space="preserve">ideologiska skäl i snabb takt en </w:t>
      </w:r>
      <w:r>
        <w:t>o</w:t>
      </w:r>
      <w:r w:rsidR="00F878AC">
        <w:t>mreglering</w:t>
      </w:r>
      <w:r w:rsidR="0085499D">
        <w:t>.</w:t>
      </w:r>
      <w:r w:rsidR="00C073CE">
        <w:t xml:space="preserve"> Den genomgripande förändring av apoteksmarknaden som då genomfördes är inte möjlig att göra ogjord. </w:t>
      </w:r>
    </w:p>
    <w:p w:rsidR="00906152" w:rsidRDefault="00C073CE" w:rsidP="002749F7">
      <w:pPr>
        <w:pStyle w:val="Brdtext"/>
      </w:pPr>
      <w:r>
        <w:t xml:space="preserve">Dock har regeringen och riksdagen möjlighet att påverka denna marknads funktionssätt. </w:t>
      </w:r>
      <w:r w:rsidR="00906152">
        <w:t xml:space="preserve">I den </w:t>
      </w:r>
      <w:r>
        <w:t xml:space="preserve">proposition som överlämnats till riksdagen och mycket snart kommer att behandlas av Socialutskottet finns </w:t>
      </w:r>
      <w:r w:rsidR="00906152">
        <w:t xml:space="preserve">också </w:t>
      </w:r>
      <w:r>
        <w:t xml:space="preserve">förslag </w:t>
      </w:r>
      <w:r w:rsidR="00906152">
        <w:t xml:space="preserve">till regelförändringar som kommer att medföra förbättringar för apotekens kunder. </w:t>
      </w:r>
    </w:p>
    <w:p w:rsidR="0085499D" w:rsidRDefault="00906152" w:rsidP="002749F7">
      <w:pPr>
        <w:pStyle w:val="Brdtext"/>
      </w:pPr>
      <w:r>
        <w:t xml:space="preserve">När det specifikt gäller frågan om sommarstängda apotek kan konstateras att detta primärt beror på kravet att det ska finnas en farmaceut på plats under apotekets hela </w:t>
      </w:r>
      <w:r w:rsidR="003570C8">
        <w:t>öppethållande</w:t>
      </w:r>
      <w:r>
        <w:t xml:space="preserve">. På vissa håll i landet är detta krav inte möjligt att </w:t>
      </w:r>
      <w:r w:rsidR="0085499D">
        <w:t xml:space="preserve">iaktta under semestertider. Även innan omregleringen förekom det att apotek var tvungna att hålla sommarstängt av detta skäl. </w:t>
      </w:r>
    </w:p>
    <w:p w:rsidR="00557747" w:rsidRDefault="00557747" w:rsidP="00557747">
      <w:pPr>
        <w:pStyle w:val="Brdtext"/>
      </w:pPr>
      <w:r>
        <w:t xml:space="preserve">När det, slutligen, gäller det bidrag till apoteket i </w:t>
      </w:r>
      <w:proofErr w:type="spellStart"/>
      <w:r>
        <w:t>Likenäs</w:t>
      </w:r>
      <w:proofErr w:type="spellEnd"/>
      <w:r>
        <w:t xml:space="preserve"> som </w:t>
      </w:r>
      <w:sdt>
        <w:sdtPr>
          <w:alias w:val="Frågeställare"/>
          <w:tag w:val="delete"/>
          <w:id w:val="-312787984"/>
          <w:placeholder>
            <w:docPart w:val="EC59AF85EA53437EA0631FB6D9D402B3"/>
          </w:placeholder>
          <w:dataBinding w:prefixMappings="xmlns:ns0='http://lp/documentinfo/RK' " w:xpath="/ns0:DocumentInfo[1]/ns0:BaseInfo[1]/ns0:Extra3[1]" w:storeItemID="{F10FB65A-2EB5-4E47-B9BA-490A574B2464}"/>
          <w:text/>
        </w:sdtPr>
        <w:sdtEndPr/>
        <w:sdtContent>
          <w:r>
            <w:t xml:space="preserve">Håkan </w:t>
          </w:r>
          <w:proofErr w:type="spellStart"/>
          <w:r>
            <w:t>Svenneling</w:t>
          </w:r>
          <w:proofErr w:type="spellEnd"/>
        </w:sdtContent>
      </w:sdt>
      <w:r>
        <w:t xml:space="preserve"> nämner kan konstateras att detta är ett statligt stöd som </w:t>
      </w:r>
      <w:r w:rsidR="004E5B98">
        <w:t>betalas</w:t>
      </w:r>
      <w:r>
        <w:t xml:space="preserve"> ut av Tandvårds- och läkem</w:t>
      </w:r>
      <w:r w:rsidR="004E5B98">
        <w:t>e</w:t>
      </w:r>
      <w:r>
        <w:t>delsförmånsverket med stöd av f</w:t>
      </w:r>
      <w:r w:rsidRPr="00557747">
        <w:t>örordning (2013:80) om bidrag till öppenvårdsapoteksservice av allmänt ekonomiskt intresse</w:t>
      </w:r>
      <w:r>
        <w:t xml:space="preserve">. Enligt förordningen ska bidragets </w:t>
      </w:r>
      <w:r w:rsidRPr="00557747">
        <w:t>storlek bestämmas i förhållande till hur många kalendermånader av kalenderåret som det har bedrivits försäljning av läkemedel till konsumenter i öppenvårdsapotekets lokaler.</w:t>
      </w:r>
      <w:r>
        <w:t xml:space="preserve"> Således utgår inte stöd för den period som ett apotek har haft stängt.</w:t>
      </w:r>
    </w:p>
    <w:p w:rsidR="00F878AC" w:rsidRDefault="00F878A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C07E706ED3240FD8BD73B6A306D83F0"/>
          </w:placeholder>
          <w:dataBinding w:prefixMappings="xmlns:ns0='http://lp/documentinfo/RK' " w:xpath="/ns0:DocumentInfo[1]/ns0:BaseInfo[1]/ns0:HeaderDate[1]" w:storeItemID="{F10FB65A-2EB5-4E47-B9BA-490A574B2464}"/>
          <w:date w:fullDate="2018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57747">
            <w:t>5 juni 2018</w:t>
          </w:r>
        </w:sdtContent>
      </w:sdt>
    </w:p>
    <w:sdt>
      <w:sdtPr>
        <w:alias w:val="Klicka på listpilen"/>
        <w:tag w:val="run-loadAllMinistersFromDep_control-cmdAvsandare_bindto-SenderTitle_delete"/>
        <w:id w:val="-122627287"/>
        <w:placeholder>
          <w:docPart w:val="BDCAADDE8012485CA43A425E02AB8FAA"/>
        </w:placeholder>
        <w:dataBinding w:prefixMappings="xmlns:ns0='http://lp/documentinfo/RK' " w:xpath="/ns0:DocumentInfo[1]/ns0:BaseInfo[1]/ns0:TopSender[1]" w:storeItemID="{F10FB65A-2EB5-4E47-B9BA-490A574B2464}"/>
        <w:comboBox w:lastValue="Social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:rsidR="00F878AC" w:rsidRDefault="00F878AC" w:rsidP="00422A41">
          <w:pPr>
            <w:pStyle w:val="Brdtext"/>
          </w:pPr>
          <w:r>
            <w:t>Annika Strandhäll</w:t>
          </w:r>
        </w:p>
      </w:sdtContent>
    </w:sdt>
    <w:sectPr w:rsidR="00F878AC" w:rsidSect="00665B1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DC" w:rsidRDefault="000451DC" w:rsidP="00A87A54">
      <w:pPr>
        <w:spacing w:after="0" w:line="240" w:lineRule="auto"/>
      </w:pPr>
      <w:r>
        <w:separator/>
      </w:r>
    </w:p>
  </w:endnote>
  <w:endnote w:type="continuationSeparator" w:id="0">
    <w:p w:rsidR="000451DC" w:rsidRDefault="000451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150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150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DC" w:rsidRDefault="000451DC" w:rsidP="00A87A54">
      <w:pPr>
        <w:spacing w:after="0" w:line="240" w:lineRule="auto"/>
      </w:pPr>
      <w:r>
        <w:separator/>
      </w:r>
    </w:p>
  </w:footnote>
  <w:footnote w:type="continuationSeparator" w:id="0">
    <w:p w:rsidR="000451DC" w:rsidRDefault="000451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65B14" w:rsidTr="00C93EBA">
      <w:trPr>
        <w:trHeight w:val="227"/>
      </w:trPr>
      <w:tc>
        <w:tcPr>
          <w:tcW w:w="5534" w:type="dxa"/>
        </w:tcPr>
        <w:p w:rsidR="00665B14" w:rsidRPr="007D73AB" w:rsidRDefault="00665B14">
          <w:pPr>
            <w:pStyle w:val="Sidhuvud"/>
          </w:pPr>
        </w:p>
      </w:tc>
      <w:tc>
        <w:tcPr>
          <w:tcW w:w="3170" w:type="dxa"/>
          <w:vAlign w:val="bottom"/>
        </w:tcPr>
        <w:p w:rsidR="00665B14" w:rsidRPr="007D73AB" w:rsidRDefault="00665B14" w:rsidP="00340DE0">
          <w:pPr>
            <w:pStyle w:val="Sidhuvud"/>
          </w:pPr>
        </w:p>
      </w:tc>
      <w:tc>
        <w:tcPr>
          <w:tcW w:w="1134" w:type="dxa"/>
        </w:tcPr>
        <w:p w:rsidR="00665B14" w:rsidRDefault="00665B14" w:rsidP="005A703A">
          <w:pPr>
            <w:pStyle w:val="Sidhuvud"/>
          </w:pPr>
        </w:p>
      </w:tc>
    </w:tr>
    <w:tr w:rsidR="00665B14" w:rsidTr="00C93EBA">
      <w:trPr>
        <w:trHeight w:val="1928"/>
      </w:trPr>
      <w:tc>
        <w:tcPr>
          <w:tcW w:w="5534" w:type="dxa"/>
        </w:tcPr>
        <w:p w:rsidR="00665B14" w:rsidRPr="00340DE0" w:rsidRDefault="00665B1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5FFAEA" wp14:editId="2E29C863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65B14" w:rsidRPr="00710A6C" w:rsidRDefault="00665B14" w:rsidP="00EE3C0F">
          <w:pPr>
            <w:pStyle w:val="Sidhuvud"/>
            <w:rPr>
              <w:b/>
            </w:rPr>
          </w:pPr>
        </w:p>
        <w:p w:rsidR="00665B14" w:rsidRDefault="00665B14" w:rsidP="00EE3C0F">
          <w:pPr>
            <w:pStyle w:val="Sidhuvud"/>
          </w:pPr>
        </w:p>
        <w:p w:rsidR="00665B14" w:rsidRDefault="00665B14" w:rsidP="00EE3C0F">
          <w:pPr>
            <w:pStyle w:val="Sidhuvud"/>
          </w:pPr>
        </w:p>
        <w:p w:rsidR="00665B14" w:rsidRDefault="00665B1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75E931FADFA449DA585004603D48339"/>
            </w:placeholder>
            <w:dataBinding w:prefixMappings="xmlns:ns0='http://lp/documentinfo/RK' " w:xpath="/ns0:DocumentInfo[1]/ns0:BaseInfo[1]/ns0:Dnr[1]" w:storeItemID="{F10FB65A-2EB5-4E47-B9BA-490A574B2464}"/>
            <w:text/>
          </w:sdtPr>
          <w:sdtEndPr/>
          <w:sdtContent>
            <w:p w:rsidR="00665B14" w:rsidRDefault="00665B14" w:rsidP="00EE3C0F">
              <w:pPr>
                <w:pStyle w:val="Sidhuvud"/>
              </w:pPr>
              <w:r>
                <w:t>S2018/</w:t>
              </w:r>
              <w:r w:rsidR="00D9341A">
                <w:t>03293/FS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5DFEB1FAD142339AA3DA6CB97F5E0B"/>
            </w:placeholder>
            <w:showingPlcHdr/>
            <w:dataBinding w:prefixMappings="xmlns:ns0='http://lp/documentinfo/RK' " w:xpath="/ns0:DocumentInfo[1]/ns0:BaseInfo[1]/ns0:DocNumber[1]" w:storeItemID="{F10FB65A-2EB5-4E47-B9BA-490A574B2464}"/>
            <w:text/>
          </w:sdtPr>
          <w:sdtEndPr/>
          <w:sdtContent>
            <w:p w:rsidR="00665B14" w:rsidRDefault="00665B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65B14" w:rsidRDefault="00665B14" w:rsidP="00EE3C0F">
          <w:pPr>
            <w:pStyle w:val="Sidhuvud"/>
          </w:pPr>
        </w:p>
      </w:tc>
      <w:tc>
        <w:tcPr>
          <w:tcW w:w="1134" w:type="dxa"/>
        </w:tcPr>
        <w:p w:rsidR="00665B14" w:rsidRDefault="00665B14" w:rsidP="0094502D">
          <w:pPr>
            <w:pStyle w:val="Sidhuvud"/>
          </w:pPr>
        </w:p>
        <w:p w:rsidR="00665B14" w:rsidRPr="0094502D" w:rsidRDefault="00665B14" w:rsidP="00EC71A6">
          <w:pPr>
            <w:pStyle w:val="Sidhuvud"/>
          </w:pPr>
        </w:p>
      </w:tc>
    </w:tr>
    <w:tr w:rsidR="00665B14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C4BBB6B909545718119CC29701A760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65B14" w:rsidRPr="00665B14" w:rsidRDefault="00665B14" w:rsidP="00340DE0">
              <w:pPr>
                <w:pStyle w:val="Sidhuvud"/>
                <w:rPr>
                  <w:b/>
                </w:rPr>
              </w:pPr>
              <w:r w:rsidRPr="00665B14">
                <w:rPr>
                  <w:b/>
                </w:rPr>
                <w:t>Socialdepartementet</w:t>
              </w:r>
            </w:p>
            <w:p w:rsidR="00665B14" w:rsidRPr="00340DE0" w:rsidRDefault="00665B14" w:rsidP="007A64A3">
              <w:pPr>
                <w:pStyle w:val="Sidhuvud"/>
              </w:pPr>
              <w:r w:rsidRPr="00665B1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A087E64F8F43AB9B8830379F9CAAFB"/>
          </w:placeholder>
          <w:dataBinding w:prefixMappings="xmlns:ns0='http://lp/documentinfo/RK' " w:xpath="/ns0:DocumentInfo[1]/ns0:BaseInfo[1]/ns0:Recipient[1]" w:storeItemID="{F10FB65A-2EB5-4E47-B9BA-490A574B2464}"/>
          <w:text w:multiLine="1"/>
        </w:sdtPr>
        <w:sdtEndPr/>
        <w:sdtContent>
          <w:tc>
            <w:tcPr>
              <w:tcW w:w="3170" w:type="dxa"/>
            </w:tcPr>
            <w:p w:rsidR="00665B14" w:rsidRDefault="00665B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65B14" w:rsidRDefault="00665B1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14"/>
    <w:rsid w:val="00000290"/>
    <w:rsid w:val="00004D5C"/>
    <w:rsid w:val="00005F68"/>
    <w:rsid w:val="00006CA7"/>
    <w:rsid w:val="00012009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451DC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50B8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7136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0A64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56DCF"/>
    <w:rsid w:val="003570C8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498F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5B98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57747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5979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65B14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4A3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4D9F"/>
    <w:rsid w:val="008375D5"/>
    <w:rsid w:val="00841486"/>
    <w:rsid w:val="00842BC9"/>
    <w:rsid w:val="008431AF"/>
    <w:rsid w:val="0084476E"/>
    <w:rsid w:val="008504F6"/>
    <w:rsid w:val="0085499D"/>
    <w:rsid w:val="008573B9"/>
    <w:rsid w:val="00863BB7"/>
    <w:rsid w:val="00865A29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86C"/>
    <w:rsid w:val="008E65A8"/>
    <w:rsid w:val="008E77D6"/>
    <w:rsid w:val="008F44AC"/>
    <w:rsid w:val="009036E7"/>
    <w:rsid w:val="009043F4"/>
    <w:rsid w:val="00906152"/>
    <w:rsid w:val="0091053B"/>
    <w:rsid w:val="00912945"/>
    <w:rsid w:val="00915D4C"/>
    <w:rsid w:val="009279B2"/>
    <w:rsid w:val="00935814"/>
    <w:rsid w:val="0094502D"/>
    <w:rsid w:val="00947013"/>
    <w:rsid w:val="0095183B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360C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73C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41A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C2B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157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8AC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D703F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8BB6A"/>
  <w15:docId w15:val="{75C99026-CBA6-4DFE-8F1B-1BA00734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5E931FADFA449DA585004603D48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6F300-1113-4D34-B160-8A3FB9A8E113}"/>
      </w:docPartPr>
      <w:docPartBody>
        <w:p w:rsidR="00C3742A" w:rsidRDefault="00980A31" w:rsidP="00980A31">
          <w:pPr>
            <w:pStyle w:val="875E931FADFA449DA585004603D483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5DFEB1FAD142339AA3DA6CB97F5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E5A78-34FE-4F5A-AE34-A21D131C897A}"/>
      </w:docPartPr>
      <w:docPartBody>
        <w:p w:rsidR="00C3742A" w:rsidRDefault="00980A31" w:rsidP="00980A31">
          <w:pPr>
            <w:pStyle w:val="155DFEB1FAD142339AA3DA6CB97F5E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4BBB6B909545718119CC29701A7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7940B1-E9DE-4EEA-AF3B-71358F4638A3}"/>
      </w:docPartPr>
      <w:docPartBody>
        <w:p w:rsidR="00C3742A" w:rsidRDefault="00980A31" w:rsidP="00980A31">
          <w:pPr>
            <w:pStyle w:val="CC4BBB6B909545718119CC29701A76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A087E64F8F43AB9B8830379F9CA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7087E-CBB1-4936-9430-B0F0121EEE5D}"/>
      </w:docPartPr>
      <w:docPartBody>
        <w:p w:rsidR="00C3742A" w:rsidRDefault="00980A31" w:rsidP="00980A31">
          <w:pPr>
            <w:pStyle w:val="2FA087E64F8F43AB9B8830379F9CAA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CB418E15274EAC9F0658D3BFCCF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30FD6-8CD2-48DC-AB70-7544638E6A19}"/>
      </w:docPartPr>
      <w:docPartBody>
        <w:p w:rsidR="00C3742A" w:rsidRDefault="00980A31" w:rsidP="00980A31">
          <w:pPr>
            <w:pStyle w:val="E4CB418E15274EAC9F0658D3BFCCFEC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A1CF23109E742F28875764BB8975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12FB8-7E89-4ACD-80D2-2EB30F0C158F}"/>
      </w:docPartPr>
      <w:docPartBody>
        <w:p w:rsidR="00C3742A" w:rsidRDefault="00980A31" w:rsidP="00980A31">
          <w:pPr>
            <w:pStyle w:val="7A1CF23109E742F28875764BB897568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0E7A970DDD94179B46D64D8F5D71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CDFB3-FDC0-4725-A869-68B3E3FD648F}"/>
      </w:docPartPr>
      <w:docPartBody>
        <w:p w:rsidR="00C3742A" w:rsidRDefault="00980A31" w:rsidP="00980A31">
          <w:pPr>
            <w:pStyle w:val="F0E7A970DDD94179B46D64D8F5D7190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C07E706ED3240FD8BD73B6A306D8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423282-EA80-4AD0-B913-0AF10F1B4988}"/>
      </w:docPartPr>
      <w:docPartBody>
        <w:p w:rsidR="00C3742A" w:rsidRDefault="00980A31" w:rsidP="00980A31">
          <w:pPr>
            <w:pStyle w:val="8C07E706ED3240FD8BD73B6A306D83F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DCAADDE8012485CA43A425E02AB8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74EB4-C04F-49E5-8A3D-35FC325235C1}"/>
      </w:docPartPr>
      <w:docPartBody>
        <w:p w:rsidR="00C3742A" w:rsidRDefault="00980A31" w:rsidP="00980A31">
          <w:pPr>
            <w:pStyle w:val="BDCAADDE8012485CA43A425E02AB8FA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C59AF85EA53437EA0631FB6D9D40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7C884-712D-49F9-BD57-61ED251AB9F3}"/>
      </w:docPartPr>
      <w:docPartBody>
        <w:p w:rsidR="00C3742A" w:rsidRDefault="00980A31" w:rsidP="00980A31">
          <w:pPr>
            <w:pStyle w:val="EC59AF85EA53437EA0631FB6D9D402B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1"/>
    <w:rsid w:val="0019395C"/>
    <w:rsid w:val="00980A31"/>
    <w:rsid w:val="00C3742A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09C5635EC6480A9B6BB1CBC05D4247">
    <w:name w:val="D509C5635EC6480A9B6BB1CBC05D4247"/>
    <w:rsid w:val="00980A31"/>
  </w:style>
  <w:style w:type="character" w:styleId="Platshllartext">
    <w:name w:val="Placeholder Text"/>
    <w:basedOn w:val="Standardstycketeckensnitt"/>
    <w:uiPriority w:val="99"/>
    <w:semiHidden/>
    <w:rsid w:val="00C3742A"/>
    <w:rPr>
      <w:noProof w:val="0"/>
      <w:color w:val="808080"/>
    </w:rPr>
  </w:style>
  <w:style w:type="paragraph" w:customStyle="1" w:styleId="8CC9B57AB60C4F529E1FA97ACB11968D">
    <w:name w:val="8CC9B57AB60C4F529E1FA97ACB11968D"/>
    <w:rsid w:val="00980A31"/>
  </w:style>
  <w:style w:type="paragraph" w:customStyle="1" w:styleId="646D2D1C70244BCEAE220CFDCEBBE507">
    <w:name w:val="646D2D1C70244BCEAE220CFDCEBBE507"/>
    <w:rsid w:val="00980A31"/>
  </w:style>
  <w:style w:type="paragraph" w:customStyle="1" w:styleId="031FC3F565054A6A8A9EA4A8C856E392">
    <w:name w:val="031FC3F565054A6A8A9EA4A8C856E392"/>
    <w:rsid w:val="00980A31"/>
  </w:style>
  <w:style w:type="paragraph" w:customStyle="1" w:styleId="875E931FADFA449DA585004603D48339">
    <w:name w:val="875E931FADFA449DA585004603D48339"/>
    <w:rsid w:val="00980A31"/>
  </w:style>
  <w:style w:type="paragraph" w:customStyle="1" w:styleId="155DFEB1FAD142339AA3DA6CB97F5E0B">
    <w:name w:val="155DFEB1FAD142339AA3DA6CB97F5E0B"/>
    <w:rsid w:val="00980A31"/>
  </w:style>
  <w:style w:type="paragraph" w:customStyle="1" w:styleId="26CF0E397DEC434F96628D26A134043C">
    <w:name w:val="26CF0E397DEC434F96628D26A134043C"/>
    <w:rsid w:val="00980A31"/>
  </w:style>
  <w:style w:type="paragraph" w:customStyle="1" w:styleId="2994816E3AD74FA3ABB11EE56FBC3D99">
    <w:name w:val="2994816E3AD74FA3ABB11EE56FBC3D99"/>
    <w:rsid w:val="00980A31"/>
  </w:style>
  <w:style w:type="paragraph" w:customStyle="1" w:styleId="EF49CA71B2914824B1C0DC0D807E8FFF">
    <w:name w:val="EF49CA71B2914824B1C0DC0D807E8FFF"/>
    <w:rsid w:val="00980A31"/>
  </w:style>
  <w:style w:type="paragraph" w:customStyle="1" w:styleId="CC4BBB6B909545718119CC29701A760D">
    <w:name w:val="CC4BBB6B909545718119CC29701A760D"/>
    <w:rsid w:val="00980A31"/>
  </w:style>
  <w:style w:type="paragraph" w:customStyle="1" w:styleId="2FA087E64F8F43AB9B8830379F9CAAFB">
    <w:name w:val="2FA087E64F8F43AB9B8830379F9CAAFB"/>
    <w:rsid w:val="00980A31"/>
  </w:style>
  <w:style w:type="paragraph" w:customStyle="1" w:styleId="E4CB418E15274EAC9F0658D3BFCCFEC8">
    <w:name w:val="E4CB418E15274EAC9F0658D3BFCCFEC8"/>
    <w:rsid w:val="00980A31"/>
  </w:style>
  <w:style w:type="paragraph" w:customStyle="1" w:styleId="7A1CF23109E742F28875764BB897568A">
    <w:name w:val="7A1CF23109E742F28875764BB897568A"/>
    <w:rsid w:val="00980A31"/>
  </w:style>
  <w:style w:type="paragraph" w:customStyle="1" w:styleId="CE4E1F4C1B8A4C549068AFCC8E55318D">
    <w:name w:val="CE4E1F4C1B8A4C549068AFCC8E55318D"/>
    <w:rsid w:val="00980A31"/>
  </w:style>
  <w:style w:type="paragraph" w:customStyle="1" w:styleId="CA57E3D678374B829526FF4B90BEF30A">
    <w:name w:val="CA57E3D678374B829526FF4B90BEF30A"/>
    <w:rsid w:val="00980A31"/>
  </w:style>
  <w:style w:type="paragraph" w:customStyle="1" w:styleId="F0E7A970DDD94179B46D64D8F5D7190B">
    <w:name w:val="F0E7A970DDD94179B46D64D8F5D7190B"/>
    <w:rsid w:val="00980A31"/>
  </w:style>
  <w:style w:type="paragraph" w:customStyle="1" w:styleId="8C07E706ED3240FD8BD73B6A306D83F0">
    <w:name w:val="8C07E706ED3240FD8BD73B6A306D83F0"/>
    <w:rsid w:val="00980A31"/>
  </w:style>
  <w:style w:type="paragraph" w:customStyle="1" w:styleId="BDCAADDE8012485CA43A425E02AB8FAA">
    <w:name w:val="BDCAADDE8012485CA43A425E02AB8FAA"/>
    <w:rsid w:val="00980A31"/>
  </w:style>
  <w:style w:type="paragraph" w:customStyle="1" w:styleId="EC59AF85EA53437EA0631FB6D9D402B3">
    <w:name w:val="EC59AF85EA53437EA0631FB6D9D402B3"/>
    <w:rsid w:val="00980A31"/>
  </w:style>
  <w:style w:type="paragraph" w:customStyle="1" w:styleId="869C1B932B4247C89212078F9E18B05C">
    <w:name w:val="869C1B932B4247C89212078F9E18B05C"/>
    <w:rsid w:val="00C37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956865fc-2ba5-4218-8e94-6c95b9273be4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WFDKC5QSZ7U3-504-1546</_dlc_DocId>
    <_dlc_DocIdUrl xmlns="a68c6c55-4fbb-48c7-bd04-03a904b43046">
      <Url>http://rkdhs-s/FS_fragor/_layouts/DocIdRedir.aspx?ID=WFDKC5QSZ7U3-504-1546</Url>
      <Description>WFDKC5QSZ7U3-504-1546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2018-06-05T00:00:00</HeaderDate>
    <Office/>
    <Dnr>S2018/03293/FS</Dnr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CA3F-EAB8-49DC-A981-89AAC7863B3A}"/>
</file>

<file path=customXml/itemProps2.xml><?xml version="1.0" encoding="utf-8"?>
<ds:datastoreItem xmlns:ds="http://schemas.openxmlformats.org/officeDocument/2006/customXml" ds:itemID="{153CDCA7-0B65-4469-A182-8FDFBCEE4579}"/>
</file>

<file path=customXml/itemProps3.xml><?xml version="1.0" encoding="utf-8"?>
<ds:datastoreItem xmlns:ds="http://schemas.openxmlformats.org/officeDocument/2006/customXml" ds:itemID="{31A2604F-05CD-4BCF-9644-17DAD1D34FA4}"/>
</file>

<file path=customXml/itemProps4.xml><?xml version="1.0" encoding="utf-8"?>
<ds:datastoreItem xmlns:ds="http://schemas.openxmlformats.org/officeDocument/2006/customXml" ds:itemID="{153CDCA7-0B65-4469-A182-8FDFBCEE4579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969DEE60-8884-460F-940C-EB40719679F3}"/>
</file>

<file path=customXml/itemProps6.xml><?xml version="1.0" encoding="utf-8"?>
<ds:datastoreItem xmlns:ds="http://schemas.openxmlformats.org/officeDocument/2006/customXml" ds:itemID="{153CDCA7-0B65-4469-A182-8FDFBCEE4579}"/>
</file>

<file path=customXml/itemProps7.xml><?xml version="1.0" encoding="utf-8"?>
<ds:datastoreItem xmlns:ds="http://schemas.openxmlformats.org/officeDocument/2006/customXml" ds:itemID="{F10FB65A-2EB5-4E47-B9BA-490A574B2464}"/>
</file>

<file path=customXml/itemProps8.xml><?xml version="1.0" encoding="utf-8"?>
<ds:datastoreItem xmlns:ds="http://schemas.openxmlformats.org/officeDocument/2006/customXml" ds:itemID="{75983308-86F6-4015-8564-732C34DA82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Kristiansen</dc:creator>
  <cp:keywords/>
  <dc:description/>
  <cp:lastModifiedBy>Mårten Kristiansen</cp:lastModifiedBy>
  <cp:revision>11</cp:revision>
  <cp:lastPrinted>2018-06-01T13:22:00Z</cp:lastPrinted>
  <dcterms:created xsi:type="dcterms:W3CDTF">2018-05-29T09:30:00Z</dcterms:created>
  <dcterms:modified xsi:type="dcterms:W3CDTF">2018-06-01T13:22:00Z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19403d49-55ec-4b93-bfaf-5b13c69d7957</vt:lpwstr>
  </property>
</Properties>
</file>