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C69B0" w:rsidP="00DA0661">
      <w:pPr>
        <w:pStyle w:val="Title"/>
      </w:pPr>
      <w:bookmarkStart w:id="0" w:name="Start"/>
      <w:bookmarkEnd w:id="0"/>
      <w:r>
        <w:t>Svar på fråga 2022/23:220 av Caroline Helmersson Olsson (S)</w:t>
      </w:r>
      <w:r>
        <w:br/>
        <w:t>Kompetensförsörjning via branschskolor i framtiden</w:t>
      </w:r>
    </w:p>
    <w:p w:rsidR="004C69B0" w:rsidP="002749F7">
      <w:pPr>
        <w:pStyle w:val="BodyText"/>
      </w:pPr>
      <w:r>
        <w:t>Caroline Helmersson Olsson har frågat mig när och hur jag kommer att återkomma till på vilket sätt försöksverksamheten med branschskolor ska kunna fortgå, och på vilket sätt jag kommer att se till att de elever som påbörjat sin utbildning i en branschskola också kan slutföra den.</w:t>
      </w:r>
    </w:p>
    <w:p w:rsidR="00AB702D" w:rsidP="002749F7">
      <w:pPr>
        <w:pStyle w:val="BodyText"/>
      </w:pPr>
      <w:r>
        <w:t xml:space="preserve">Jag och frågeställaren debatterade frågan om branschskolornas framtid i en interpellationsdebatt den </w:t>
      </w:r>
      <w:r w:rsidR="00562BA2">
        <w:t>5</w:t>
      </w:r>
      <w:r>
        <w:t xml:space="preserve"> december. Det besked som jag lämnade då står fas</w:t>
      </w:r>
      <w:r w:rsidR="0046511A">
        <w:t>t, det vill säga</w:t>
      </w:r>
      <w:r>
        <w:t xml:space="preserve"> att försöksverksamhetens syfte är vällovligt men att den inte har fått förväntade resultat. </w:t>
      </w:r>
      <w:r w:rsidRPr="00085DA4" w:rsidR="00085DA4">
        <w:t xml:space="preserve">Inom flera yrkesområden har det varit fråga om ett mycket begränsat eller inget elevdeltagande alls. </w:t>
      </w:r>
      <w:r>
        <w:t xml:space="preserve">Därför har inte några nya medel avsatts i budgetpropositionen för 2023, vilket innebär att </w:t>
      </w:r>
      <w:r w:rsidR="0046511A">
        <w:t xml:space="preserve">den avslutas efter innevarande läsår. </w:t>
      </w:r>
    </w:p>
    <w:p w:rsidR="006A48C7" w:rsidP="002749F7">
      <w:pPr>
        <w:pStyle w:val="BodyText"/>
      </w:pPr>
      <w:r>
        <w:t xml:space="preserve">I budgetpropositionen för 2017 </w:t>
      </w:r>
      <w:r w:rsidR="009E6AEF">
        <w:t>beräknades</w:t>
      </w:r>
      <w:r>
        <w:t xml:space="preserve"> medel för att genomföra försöksverksamheten t.o.m. år 2023. Under 2023 är </w:t>
      </w:r>
      <w:r w:rsidR="002B0B44">
        <w:t>de beslutade medlen</w:t>
      </w:r>
      <w:r>
        <w:t xml:space="preserve"> lägre än förutvarande år </w:t>
      </w:r>
      <w:r w:rsidR="0078753C">
        <w:t xml:space="preserve">p.g.a. en halvårseffekt </w:t>
      </w:r>
      <w:r w:rsidR="002B0B44">
        <w:t>eftersom</w:t>
      </w:r>
      <w:r w:rsidR="0078753C">
        <w:t xml:space="preserve"> försöksverksam</w:t>
      </w:r>
      <w:r w:rsidR="002B0B44">
        <w:softHyphen/>
      </w:r>
      <w:r w:rsidR="0078753C">
        <w:t xml:space="preserve">heten avslutas efter vårterminen. Det innebär att det finns statsbidrag tillgängliga för </w:t>
      </w:r>
      <w:r w:rsidR="00373E7C">
        <w:t xml:space="preserve">de </w:t>
      </w:r>
      <w:r w:rsidR="0078753C">
        <w:t xml:space="preserve">elever som läser på en branschskola </w:t>
      </w:r>
      <w:r w:rsidR="002B0B44">
        <w:t>denna</w:t>
      </w:r>
      <w:r w:rsidR="0078753C">
        <w:t xml:space="preserve"> vårtermin</w:t>
      </w:r>
      <w:r w:rsidR="003440F2">
        <w:t>.</w:t>
      </w:r>
      <w:r w:rsidR="005845FD">
        <w:t xml:space="preserve"> </w:t>
      </w:r>
      <w:r w:rsidRPr="005845FD" w:rsidR="003440F2">
        <w:t>Huvudmän</w:t>
      </w:r>
      <w:r w:rsidR="005845FD">
        <w:t>nen</w:t>
      </w:r>
      <w:r w:rsidRPr="005845FD" w:rsidR="003440F2">
        <w:t xml:space="preserve"> har</w:t>
      </w:r>
      <w:r w:rsidRPr="005845FD" w:rsidR="005845FD">
        <w:t xml:space="preserve"> ansvar för att eleverna kan fullfölja sin utbildning</w:t>
      </w:r>
      <w:r w:rsidRPr="005845FD" w:rsidR="003440F2">
        <w:t xml:space="preserve"> i enlighet med bestämmelserna i 16 kap. 37 § skollagen</w:t>
      </w:r>
      <w:r w:rsidRPr="005845FD" w:rsidR="005845FD">
        <w:t>.</w:t>
      </w:r>
      <w:r w:rsidR="009E6AEF">
        <w:t xml:space="preserve"> </w:t>
      </w:r>
    </w:p>
    <w:p w:rsidR="006A48C7" w:rsidP="002749F7">
      <w:pPr>
        <w:pStyle w:val="BodyText"/>
      </w:pPr>
    </w:p>
    <w:p w:rsidR="006A48C7" w:rsidP="002749F7">
      <w:pPr>
        <w:pStyle w:val="BodyText"/>
      </w:pPr>
    </w:p>
    <w:p w:rsidR="00E71591" w:rsidP="002749F7">
      <w:pPr>
        <w:pStyle w:val="BodyText"/>
      </w:pPr>
      <w:r>
        <w:t>Regeringen kommer fortsatt att följa utvecklingen av utbudet av utbildning inom små yrkesområden och vid behov vidta ytterligare åtgärder.</w:t>
      </w:r>
    </w:p>
    <w:p w:rsidR="004C69B0" w:rsidP="00E71591">
      <w:pPr>
        <w:pStyle w:val="BodyText"/>
      </w:pPr>
      <w:r>
        <w:t xml:space="preserve">Stockholm den </w:t>
      </w:r>
      <w:sdt>
        <w:sdtPr>
          <w:id w:val="-1225218591"/>
          <w:placeholder>
            <w:docPart w:val="225225554DD245479323ED8ED7812DE1"/>
          </w:placeholder>
          <w:dataBinding w:xpath="/ns0:DocumentInfo[1]/ns0:BaseInfo[1]/ns0:HeaderDate[1]" w:storeItemID="{547688E4-E472-48B7-B8B2-5206A3B7AEFF}" w:prefixMappings="xmlns:ns0='http://lp/documentinfo/RK' "/>
          <w:date w:fullDate="2023-01-11T00:00:00Z">
            <w:dateFormat w:val="d MMMM yyyy"/>
            <w:lid w:val="sv-SE"/>
            <w:storeMappedDataAs w:val="dateTime"/>
            <w:calendar w:val="gregorian"/>
          </w:date>
        </w:sdtPr>
        <w:sdtContent>
          <w:r w:rsidR="00830706">
            <w:t>11 januari 2023</w:t>
          </w:r>
        </w:sdtContent>
      </w:sdt>
    </w:p>
    <w:p w:rsidR="004C69B0" w:rsidP="004E7A8F">
      <w:pPr>
        <w:pStyle w:val="Brdtextutanavstnd"/>
      </w:pPr>
    </w:p>
    <w:p w:rsidR="00E71591" w:rsidP="004E7A8F">
      <w:pPr>
        <w:pStyle w:val="Brdtextutanavstnd"/>
      </w:pPr>
    </w:p>
    <w:p w:rsidR="004C69B0" w:rsidRPr="00DB48AB" w:rsidP="00DB48AB">
      <w:pPr>
        <w:pStyle w:val="BodyText"/>
      </w:pPr>
      <w:r>
        <w:t>Lotta Edholm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C69B0" w:rsidRPr="007D73AB">
          <w:pPr>
            <w:pStyle w:val="Header"/>
          </w:pPr>
        </w:p>
      </w:tc>
      <w:tc>
        <w:tcPr>
          <w:tcW w:w="3170" w:type="dxa"/>
          <w:vAlign w:val="bottom"/>
        </w:tcPr>
        <w:p w:rsidR="004C69B0" w:rsidRPr="007D73AB" w:rsidP="00340DE0">
          <w:pPr>
            <w:pStyle w:val="Header"/>
          </w:pPr>
        </w:p>
      </w:tc>
      <w:tc>
        <w:tcPr>
          <w:tcW w:w="1134" w:type="dxa"/>
        </w:tcPr>
        <w:p w:rsidR="004C69B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C69B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C69B0" w:rsidRPr="00710A6C" w:rsidP="00EE3C0F">
          <w:pPr>
            <w:pStyle w:val="Header"/>
            <w:rPr>
              <w:b/>
            </w:rPr>
          </w:pPr>
        </w:p>
        <w:p w:rsidR="004C69B0" w:rsidP="00EE3C0F">
          <w:pPr>
            <w:pStyle w:val="Header"/>
          </w:pPr>
        </w:p>
        <w:p w:rsidR="004C69B0" w:rsidP="00EE3C0F">
          <w:pPr>
            <w:pStyle w:val="Header"/>
          </w:pPr>
        </w:p>
        <w:p w:rsidR="004C69B0" w:rsidP="00EE3C0F">
          <w:pPr>
            <w:pStyle w:val="Header"/>
          </w:pPr>
        </w:p>
        <w:sdt>
          <w:sdtPr>
            <w:alias w:val="Dnr"/>
            <w:tag w:val="ccRKShow_Dnr"/>
            <w:id w:val="-829283628"/>
            <w:placeholder>
              <w:docPart w:val="974BA10A93D24E4B846D9240C54EB80E"/>
            </w:placeholder>
            <w:dataBinding w:xpath="/ns0:DocumentInfo[1]/ns0:BaseInfo[1]/ns0:Dnr[1]" w:storeItemID="{547688E4-E472-48B7-B8B2-5206A3B7AEFF}" w:prefixMappings="xmlns:ns0='http://lp/documentinfo/RK' "/>
            <w:text/>
          </w:sdtPr>
          <w:sdtContent>
            <w:p w:rsidR="004C69B0" w:rsidP="00EE3C0F">
              <w:pPr>
                <w:pStyle w:val="Header"/>
              </w:pPr>
              <w:r>
                <w:t>U202</w:t>
              </w:r>
              <w:r w:rsidR="00406ED5">
                <w:t>2</w:t>
              </w:r>
              <w:r>
                <w:t>/</w:t>
              </w:r>
              <w:r w:rsidR="00406ED5">
                <w:t>04104</w:t>
              </w:r>
            </w:p>
          </w:sdtContent>
        </w:sdt>
        <w:sdt>
          <w:sdtPr>
            <w:alias w:val="DocNumber"/>
            <w:tag w:val="DocNumber"/>
            <w:id w:val="1726028884"/>
            <w:placeholder>
              <w:docPart w:val="9141BFCAD6A24C1984A430A4590C3B57"/>
            </w:placeholder>
            <w:showingPlcHdr/>
            <w:dataBinding w:xpath="/ns0:DocumentInfo[1]/ns0:BaseInfo[1]/ns0:DocNumber[1]" w:storeItemID="{547688E4-E472-48B7-B8B2-5206A3B7AEFF}" w:prefixMappings="xmlns:ns0='http://lp/documentinfo/RK' "/>
            <w:text/>
          </w:sdtPr>
          <w:sdtContent>
            <w:p w:rsidR="004C69B0" w:rsidP="00EE3C0F">
              <w:pPr>
                <w:pStyle w:val="Header"/>
              </w:pPr>
              <w:r>
                <w:rPr>
                  <w:rStyle w:val="PlaceholderText"/>
                </w:rPr>
                <w:t xml:space="preserve"> </w:t>
              </w:r>
            </w:p>
          </w:sdtContent>
        </w:sdt>
        <w:p w:rsidR="004C69B0" w:rsidP="00EE3C0F">
          <w:pPr>
            <w:pStyle w:val="Header"/>
          </w:pPr>
        </w:p>
      </w:tc>
      <w:tc>
        <w:tcPr>
          <w:tcW w:w="1134" w:type="dxa"/>
        </w:tcPr>
        <w:p w:rsidR="004C69B0" w:rsidP="0094502D">
          <w:pPr>
            <w:pStyle w:val="Header"/>
          </w:pPr>
        </w:p>
        <w:p w:rsidR="004C69B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975397EED834B80A64135A39AC478C0"/>
          </w:placeholder>
          <w:richText/>
        </w:sdtPr>
        <w:sdtEndPr>
          <w:rPr>
            <w:b w:val="0"/>
          </w:rPr>
        </w:sdtEndPr>
        <w:sdtContent>
          <w:tc>
            <w:tcPr>
              <w:tcW w:w="5534" w:type="dxa"/>
              <w:tcMar>
                <w:right w:w="1134" w:type="dxa"/>
              </w:tcMar>
            </w:tcPr>
            <w:p w:rsidR="004C69B0" w:rsidRPr="004C69B0" w:rsidP="00340DE0">
              <w:pPr>
                <w:pStyle w:val="Header"/>
                <w:rPr>
                  <w:b/>
                </w:rPr>
              </w:pPr>
              <w:r w:rsidRPr="004C69B0">
                <w:rPr>
                  <w:b/>
                </w:rPr>
                <w:t>Utbildningsdepartementet</w:t>
              </w:r>
            </w:p>
            <w:p w:rsidR="00EB30F9" w:rsidP="00340DE0">
              <w:pPr>
                <w:pStyle w:val="Header"/>
              </w:pPr>
              <w:r w:rsidRPr="004C69B0">
                <w:t>Skolministern</w:t>
              </w:r>
            </w:p>
            <w:p w:rsidR="00EB30F9" w:rsidP="00340DE0">
              <w:pPr>
                <w:pStyle w:val="Header"/>
              </w:pPr>
            </w:p>
            <w:p w:rsidR="00EB30F9" w:rsidP="00340DE0">
              <w:pPr>
                <w:pStyle w:val="Header"/>
              </w:pPr>
            </w:p>
            <w:p w:rsidR="004C69B0" w:rsidRPr="00340DE0" w:rsidP="00340DE0">
              <w:pPr>
                <w:pStyle w:val="Header"/>
              </w:pPr>
            </w:p>
          </w:tc>
        </w:sdtContent>
      </w:sdt>
      <w:sdt>
        <w:sdtPr>
          <w:alias w:val="Recipient"/>
          <w:tag w:val="ccRKShow_Recipient"/>
          <w:id w:val="-28344517"/>
          <w:placeholder>
            <w:docPart w:val="7353F12AA0794E99A576BE89EA171BFD"/>
          </w:placeholder>
          <w:dataBinding w:xpath="/ns0:DocumentInfo[1]/ns0:BaseInfo[1]/ns0:Recipient[1]" w:storeItemID="{547688E4-E472-48B7-B8B2-5206A3B7AEFF}" w:prefixMappings="xmlns:ns0='http://lp/documentinfo/RK' "/>
          <w:text w:multiLine="1"/>
        </w:sdtPr>
        <w:sdtContent>
          <w:tc>
            <w:tcPr>
              <w:tcW w:w="3170" w:type="dxa"/>
            </w:tcPr>
            <w:p w:rsidR="004C69B0" w:rsidP="00547B89">
              <w:pPr>
                <w:pStyle w:val="Header"/>
              </w:pPr>
              <w:r>
                <w:t>Till riksdagen</w:t>
              </w:r>
            </w:p>
          </w:tc>
        </w:sdtContent>
      </w:sdt>
      <w:tc>
        <w:tcPr>
          <w:tcW w:w="1134" w:type="dxa"/>
        </w:tcPr>
        <w:p w:rsidR="004C69B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4BA10A93D24E4B846D9240C54EB80E"/>
        <w:category>
          <w:name w:val="Allmänt"/>
          <w:gallery w:val="placeholder"/>
        </w:category>
        <w:types>
          <w:type w:val="bbPlcHdr"/>
        </w:types>
        <w:behaviors>
          <w:behavior w:val="content"/>
        </w:behaviors>
        <w:guid w:val="{F54CC1D5-FC78-419E-AE0F-DA81355F29C9}"/>
      </w:docPartPr>
      <w:docPartBody>
        <w:p w:rsidR="00CC6D1D" w:rsidP="005F44F4">
          <w:pPr>
            <w:pStyle w:val="974BA10A93D24E4B846D9240C54EB80E"/>
          </w:pPr>
          <w:r>
            <w:rPr>
              <w:rStyle w:val="PlaceholderText"/>
            </w:rPr>
            <w:t xml:space="preserve"> </w:t>
          </w:r>
        </w:p>
      </w:docPartBody>
    </w:docPart>
    <w:docPart>
      <w:docPartPr>
        <w:name w:val="9141BFCAD6A24C1984A430A4590C3B57"/>
        <w:category>
          <w:name w:val="Allmänt"/>
          <w:gallery w:val="placeholder"/>
        </w:category>
        <w:types>
          <w:type w:val="bbPlcHdr"/>
        </w:types>
        <w:behaviors>
          <w:behavior w:val="content"/>
        </w:behaviors>
        <w:guid w:val="{94934FEE-B539-43E1-BD3B-3EDA062957B9}"/>
      </w:docPartPr>
      <w:docPartBody>
        <w:p w:rsidR="00CC6D1D" w:rsidP="005F44F4">
          <w:pPr>
            <w:pStyle w:val="9141BFCAD6A24C1984A430A4590C3B571"/>
          </w:pPr>
          <w:r>
            <w:rPr>
              <w:rStyle w:val="PlaceholderText"/>
            </w:rPr>
            <w:t xml:space="preserve"> </w:t>
          </w:r>
        </w:p>
      </w:docPartBody>
    </w:docPart>
    <w:docPart>
      <w:docPartPr>
        <w:name w:val="4975397EED834B80A64135A39AC478C0"/>
        <w:category>
          <w:name w:val="Allmänt"/>
          <w:gallery w:val="placeholder"/>
        </w:category>
        <w:types>
          <w:type w:val="bbPlcHdr"/>
        </w:types>
        <w:behaviors>
          <w:behavior w:val="content"/>
        </w:behaviors>
        <w:guid w:val="{0350963A-AF0C-4E5F-B82F-FEE8FB7ECB5C}"/>
      </w:docPartPr>
      <w:docPartBody>
        <w:p w:rsidR="00CC6D1D" w:rsidP="005F44F4">
          <w:pPr>
            <w:pStyle w:val="4975397EED834B80A64135A39AC478C01"/>
          </w:pPr>
          <w:r>
            <w:rPr>
              <w:rStyle w:val="PlaceholderText"/>
            </w:rPr>
            <w:t xml:space="preserve"> </w:t>
          </w:r>
        </w:p>
      </w:docPartBody>
    </w:docPart>
    <w:docPart>
      <w:docPartPr>
        <w:name w:val="7353F12AA0794E99A576BE89EA171BFD"/>
        <w:category>
          <w:name w:val="Allmänt"/>
          <w:gallery w:val="placeholder"/>
        </w:category>
        <w:types>
          <w:type w:val="bbPlcHdr"/>
        </w:types>
        <w:behaviors>
          <w:behavior w:val="content"/>
        </w:behaviors>
        <w:guid w:val="{A27CC6DA-93AD-4733-BC8A-898AB9E8A581}"/>
      </w:docPartPr>
      <w:docPartBody>
        <w:p w:rsidR="00CC6D1D" w:rsidP="005F44F4">
          <w:pPr>
            <w:pStyle w:val="7353F12AA0794E99A576BE89EA171BFD"/>
          </w:pPr>
          <w:r>
            <w:rPr>
              <w:rStyle w:val="PlaceholderText"/>
            </w:rPr>
            <w:t xml:space="preserve"> </w:t>
          </w:r>
        </w:p>
      </w:docPartBody>
    </w:docPart>
    <w:docPart>
      <w:docPartPr>
        <w:name w:val="225225554DD245479323ED8ED7812DE1"/>
        <w:category>
          <w:name w:val="Allmänt"/>
          <w:gallery w:val="placeholder"/>
        </w:category>
        <w:types>
          <w:type w:val="bbPlcHdr"/>
        </w:types>
        <w:behaviors>
          <w:behavior w:val="content"/>
        </w:behaviors>
        <w:guid w:val="{51F70334-18C1-4698-BA08-18C053789054}"/>
      </w:docPartPr>
      <w:docPartBody>
        <w:p w:rsidR="00CC6D1D" w:rsidP="005F44F4">
          <w:pPr>
            <w:pStyle w:val="225225554DD245479323ED8ED7812DE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4F4"/>
    <w:rPr>
      <w:noProof w:val="0"/>
      <w:color w:val="808080"/>
    </w:rPr>
  </w:style>
  <w:style w:type="paragraph" w:customStyle="1" w:styleId="974BA10A93D24E4B846D9240C54EB80E">
    <w:name w:val="974BA10A93D24E4B846D9240C54EB80E"/>
    <w:rsid w:val="005F44F4"/>
  </w:style>
  <w:style w:type="paragraph" w:customStyle="1" w:styleId="7353F12AA0794E99A576BE89EA171BFD">
    <w:name w:val="7353F12AA0794E99A576BE89EA171BFD"/>
    <w:rsid w:val="005F44F4"/>
  </w:style>
  <w:style w:type="paragraph" w:customStyle="1" w:styleId="9141BFCAD6A24C1984A430A4590C3B571">
    <w:name w:val="9141BFCAD6A24C1984A430A4590C3B571"/>
    <w:rsid w:val="005F44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975397EED834B80A64135A39AC478C01">
    <w:name w:val="4975397EED834B80A64135A39AC478C01"/>
    <w:rsid w:val="005F44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5225554DD245479323ED8ED7812DE1">
    <w:name w:val="225225554DD245479323ED8ED7812DE1"/>
    <w:rsid w:val="005F44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25581a9f-7f05-4881-9266-6e26d67ba8f9</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2023-01-11T00:00:00</HeaderDate>
    <Office/>
    <Dnr>U2022/04104</Dnr>
    <ParagrafNr/>
    <DocumentTitle/>
    <VisitingAddress/>
    <Extra1/>
    <Extra2/>
    <Extra3>Caroline Helmersson Olsson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97A6972-EC22-4E6B-902E-E7A27229445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85463B3-72AD-4904-B705-56A47181FB89}"/>
</file>

<file path=customXml/itemProps4.xml><?xml version="1.0" encoding="utf-8"?>
<ds:datastoreItem xmlns:ds="http://schemas.openxmlformats.org/officeDocument/2006/customXml" ds:itemID="{EA6FFCA8-EAD9-4F44-8734-7725DC0555EE}"/>
</file>

<file path=customXml/itemProps5.xml><?xml version="1.0" encoding="utf-8"?>
<ds:datastoreItem xmlns:ds="http://schemas.openxmlformats.org/officeDocument/2006/customXml" ds:itemID="{547688E4-E472-48B7-B8B2-5206A3B7AEFF}"/>
</file>

<file path=docProps/app.xml><?xml version="1.0" encoding="utf-8"?>
<Properties xmlns="http://schemas.openxmlformats.org/officeDocument/2006/extended-properties" xmlns:vt="http://schemas.openxmlformats.org/officeDocument/2006/docPropsVTypes">
  <Template>RK Basmall.dotx</Template>
  <TotalTime>0</TotalTime>
  <Pages>2</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2022_23_220 Kompetensförsörjning via branschskolor i framtiden.docx</dc:title>
  <cp:revision>3</cp:revision>
  <cp:lastPrinted>2023-01-02T15:14:00Z</cp:lastPrinted>
  <dcterms:created xsi:type="dcterms:W3CDTF">2023-01-10T10:37:00Z</dcterms:created>
  <dcterms:modified xsi:type="dcterms:W3CDTF">2023-01-10T10:43:00Z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XJ53JA4DFUZ7-1000368836-1650</vt:lpwstr>
  </property>
  <property fmtid="{D5CDD505-2E9C-101B-9397-08002B2CF9AE}" pid="7" name="_dlc_DocIdItemGuid">
    <vt:lpwstr>e4cc57e6-7a56-4579-a1ff-c5fbfddc3ee1</vt:lpwstr>
  </property>
  <property fmtid="{D5CDD505-2E9C-101B-9397-08002B2CF9AE}" pid="8" name="_dlc_DocIdUrl">
    <vt:lpwstr>https://dhs.sp.regeringskansliet.se/yta/u-GV/_layouts/15/DocIdRedir.aspx?ID=XJ53JA4DFUZ7-1000368836-1650, XJ53JA4DFUZ7-1000368836-1650</vt:lpwstr>
  </property>
</Properties>
</file>