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BE1D" w14:textId="77777777" w:rsidR="00FE7610" w:rsidRDefault="00FE7610" w:rsidP="008C1A55">
      <w:pPr>
        <w:pStyle w:val="Rubrik"/>
      </w:pPr>
      <w:bookmarkStart w:id="0" w:name="Start"/>
      <w:bookmarkEnd w:id="0"/>
      <w:r>
        <w:t>Svar på fråga 2019/20:2003 av Jörgen Berglund (M)</w:t>
      </w:r>
      <w:r>
        <w:br/>
        <w:t xml:space="preserve">Hemställan från </w:t>
      </w:r>
      <w:r w:rsidR="00BA757E">
        <w:t>F</w:t>
      </w:r>
      <w:r>
        <w:t>örsvarsmakten angående ändring i miljöbalken</w:t>
      </w:r>
    </w:p>
    <w:p w14:paraId="7CA717DA" w14:textId="621EC90A" w:rsidR="00FE7610" w:rsidRDefault="00FE7610" w:rsidP="008C1A55">
      <w:pPr>
        <w:pStyle w:val="Brdtext"/>
      </w:pPr>
      <w:r>
        <w:t xml:space="preserve">Jörgen Berglund har frågat </w:t>
      </w:r>
      <w:r w:rsidR="00E17DB5">
        <w:t xml:space="preserve">försvarsminister Peter Hultqvist </w:t>
      </w:r>
      <w:r>
        <w:t xml:space="preserve">om </w:t>
      </w:r>
      <w:r w:rsidR="00E17DB5">
        <w:t>försvarsministern</w:t>
      </w:r>
      <w:r>
        <w:t xml:space="preserve"> överväger att ta initiativ till att ändra i miljöbalken samt göra de författningsändringar som Försvarsmakten</w:t>
      </w:r>
      <w:r w:rsidR="00D94EF9">
        <w:t xml:space="preserve"> har</w:t>
      </w:r>
      <w:r>
        <w:t xml:space="preserve"> hemställ</w:t>
      </w:r>
      <w:r w:rsidR="00D94EF9">
        <w:t>t</w:t>
      </w:r>
      <w:r>
        <w:t xml:space="preserve"> om.</w:t>
      </w:r>
      <w:r w:rsidR="00E17DB5">
        <w:t xml:space="preserve"> </w:t>
      </w:r>
      <w:r w:rsidR="00E17DB5" w:rsidRPr="00D94EF9">
        <w:t>Arbetet inom regeringen är så fördelat att det är jag som ska svara på frågan.</w:t>
      </w:r>
    </w:p>
    <w:p w14:paraId="4B846E9E" w14:textId="31F5A84A" w:rsidR="007B2C2F" w:rsidRPr="00D94EF9" w:rsidRDefault="007B2C2F" w:rsidP="007B2C2F">
      <w:pPr>
        <w:pStyle w:val="Brdtext"/>
      </w:pPr>
      <w:r w:rsidRPr="00D94EF9">
        <w:t xml:space="preserve">Den 17 juli 2020 inkom Försvarsmakten med ett kompletterande budgetunderlag för 2021. I kompletteringen </w:t>
      </w:r>
      <w:r w:rsidR="006151F7">
        <w:t>föreslår</w:t>
      </w:r>
      <w:r w:rsidRPr="00D94EF9">
        <w:t xml:space="preserve"> Försvarsmakten bland annat</w:t>
      </w:r>
      <w:r w:rsidR="00F01232">
        <w:t xml:space="preserve"> </w:t>
      </w:r>
      <w:r w:rsidRPr="00D94EF9">
        <w:t xml:space="preserve">att 21 kap. 7 § miljöbalken ska ändras så att kravet på yttrande från domstolen tas bort och </w:t>
      </w:r>
      <w:r>
        <w:t xml:space="preserve">att </w:t>
      </w:r>
      <w:r w:rsidRPr="00D94EF9">
        <w:t xml:space="preserve">överlämnande istället </w:t>
      </w:r>
      <w:r>
        <w:t>ska ske</w:t>
      </w:r>
      <w:r w:rsidRPr="00D94EF9">
        <w:t xml:space="preserve"> direkt till regeringen. Försvarsmakten </w:t>
      </w:r>
      <w:r w:rsidR="006151F7">
        <w:t xml:space="preserve">föreslår även </w:t>
      </w:r>
      <w:r w:rsidRPr="00D94EF9">
        <w:t xml:space="preserve">en författningsreglering som innebär att ärenden om tillstånd, som rör Försvarsmaktens verksamhet, ska handläggas skyndsamt hos länsstyrelsen. </w:t>
      </w:r>
    </w:p>
    <w:p w14:paraId="25FF2BB4" w14:textId="2543C555" w:rsidR="004D284F" w:rsidRPr="00D94EF9" w:rsidRDefault="004D284F" w:rsidP="008C1A55">
      <w:pPr>
        <w:pStyle w:val="Brdtext"/>
      </w:pPr>
      <w:r w:rsidRPr="00D94EF9">
        <w:t xml:space="preserve">Försvarsmaktens övnings- och skjutfält miljöprövas i enlighet med miljöbalkens bestämmelser. I miljöbalken finns det en fastlagd ordning för hur miljöprövning som rör </w:t>
      </w:r>
      <w:proofErr w:type="gramStart"/>
      <w:r w:rsidRPr="00D94EF9">
        <w:t>bl.a.</w:t>
      </w:r>
      <w:proofErr w:type="gramEnd"/>
      <w:r w:rsidRPr="00D94EF9">
        <w:t xml:space="preserve"> Försvarsmakten ska ske. </w:t>
      </w:r>
      <w:r w:rsidR="00D94EF9" w:rsidRPr="00D94EF9">
        <w:t>Om e</w:t>
      </w:r>
      <w:r w:rsidRPr="00D94EF9">
        <w:t>tt</w:t>
      </w:r>
      <w:r w:rsidR="00F01232">
        <w:t xml:space="preserve"> mål</w:t>
      </w:r>
      <w:r w:rsidRPr="00D94EF9">
        <w:t xml:space="preserve"> </w:t>
      </w:r>
      <w:r w:rsidR="00D94EF9" w:rsidRPr="00D94EF9">
        <w:t xml:space="preserve">hanteras av </w:t>
      </w:r>
      <w:r w:rsidRPr="00D94EF9">
        <w:t xml:space="preserve">mark- och miljödomstolen </w:t>
      </w:r>
      <w:r w:rsidR="00D94EF9" w:rsidRPr="00D94EF9">
        <w:t xml:space="preserve">ska den enligt 21 kap. 7 § miljöbalken </w:t>
      </w:r>
      <w:r w:rsidRPr="00D94EF9">
        <w:t xml:space="preserve">överlämna </w:t>
      </w:r>
      <w:r w:rsidR="00F01232">
        <w:t xml:space="preserve">målet </w:t>
      </w:r>
      <w:r w:rsidRPr="00D94EF9">
        <w:t>med eget yttrande till regeringen för prövning.</w:t>
      </w:r>
      <w:r w:rsidR="00BA1BC8">
        <w:t xml:space="preserve"> </w:t>
      </w:r>
    </w:p>
    <w:p w14:paraId="42832352" w14:textId="19E177B1" w:rsidR="006151F7" w:rsidRDefault="00FE7610" w:rsidP="008C1A55">
      <w:pPr>
        <w:pStyle w:val="Brdtext"/>
      </w:pPr>
      <w:r w:rsidRPr="00D94EF9">
        <w:t>Försvarsmaktens kompletterande budgetunderlag bereds för närvarande i Regeringskansliet.</w:t>
      </w:r>
    </w:p>
    <w:p w14:paraId="1EBD354D" w14:textId="5C377727" w:rsidR="00FE7610" w:rsidRPr="00BA65FE" w:rsidRDefault="00FE7610" w:rsidP="00BA65FE">
      <w:pPr>
        <w:pStyle w:val="Brdtext"/>
      </w:pPr>
      <w:r w:rsidRPr="006151F7">
        <w:t xml:space="preserve">Stockholm den </w:t>
      </w:r>
      <w:sdt>
        <w:sdtPr>
          <w:id w:val="-1225218591"/>
          <w:placeholder>
            <w:docPart w:val="FCD0D42556D849BAA4648A63F25DD175"/>
          </w:placeholder>
          <w:dataBinding w:prefixMappings="xmlns:ns0='http://lp/documentinfo/RK' " w:xpath="/ns0:DocumentInfo[1]/ns0:BaseInfo[1]/ns0:HeaderDate[1]" w:storeItemID="{AB3CDDB5-AE1D-4E7C-9F3A-6C4725F88449}"/>
          <w:date w:fullDate="2020-09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D7F8E" w:rsidRPr="006151F7">
            <w:t>3 september 2020</w:t>
          </w:r>
        </w:sdtContent>
      </w:sdt>
    </w:p>
    <w:p w14:paraId="5BB2856A" w14:textId="0790CF73" w:rsidR="00FE7610" w:rsidRDefault="00D94EF9" w:rsidP="008C1A55">
      <w:pPr>
        <w:pStyle w:val="Brdtext"/>
      </w:pPr>
      <w:bookmarkStart w:id="1" w:name="_GoBack"/>
      <w:bookmarkEnd w:id="1"/>
      <w:r>
        <w:t xml:space="preserve">Isabella </w:t>
      </w:r>
      <w:proofErr w:type="spellStart"/>
      <w:r>
        <w:t>Lövin</w:t>
      </w:r>
      <w:proofErr w:type="spellEnd"/>
    </w:p>
    <w:p w14:paraId="6AB5276B" w14:textId="77777777" w:rsidR="00FE7610" w:rsidRPr="00DB48AB" w:rsidRDefault="00FE7610" w:rsidP="008C1A55">
      <w:pPr>
        <w:pStyle w:val="Brdtext"/>
      </w:pPr>
    </w:p>
    <w:sectPr w:rsidR="00FE761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73587" w14:textId="77777777" w:rsidR="008C1A55" w:rsidRDefault="008C1A55" w:rsidP="00A87A54">
      <w:pPr>
        <w:spacing w:after="0" w:line="240" w:lineRule="auto"/>
      </w:pPr>
      <w:r>
        <w:separator/>
      </w:r>
    </w:p>
  </w:endnote>
  <w:endnote w:type="continuationSeparator" w:id="0">
    <w:p w14:paraId="2EDBA48C" w14:textId="77777777" w:rsidR="008C1A55" w:rsidRDefault="008C1A5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2C51268" w14:textId="77777777" w:rsidTr="008C1A55">
      <w:trPr>
        <w:trHeight w:val="227"/>
        <w:jc w:val="right"/>
      </w:trPr>
      <w:tc>
        <w:tcPr>
          <w:tcW w:w="708" w:type="dxa"/>
          <w:vAlign w:val="bottom"/>
        </w:tcPr>
        <w:p w14:paraId="46219E5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FEAC024" w14:textId="77777777" w:rsidTr="008C1A55">
      <w:trPr>
        <w:trHeight w:val="850"/>
        <w:jc w:val="right"/>
      </w:trPr>
      <w:tc>
        <w:tcPr>
          <w:tcW w:w="708" w:type="dxa"/>
          <w:vAlign w:val="bottom"/>
        </w:tcPr>
        <w:p w14:paraId="2D5FD13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BD9FAA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6E7AA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864E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0DE0B85" w14:textId="77777777" w:rsidTr="00C26068">
      <w:trPr>
        <w:trHeight w:val="227"/>
      </w:trPr>
      <w:tc>
        <w:tcPr>
          <w:tcW w:w="4074" w:type="dxa"/>
        </w:tcPr>
        <w:p w14:paraId="49636E1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8469D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16CA4B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711BA" w14:textId="77777777" w:rsidR="008C1A55" w:rsidRDefault="008C1A55" w:rsidP="00A87A54">
      <w:pPr>
        <w:spacing w:after="0" w:line="240" w:lineRule="auto"/>
      </w:pPr>
      <w:r>
        <w:separator/>
      </w:r>
    </w:p>
  </w:footnote>
  <w:footnote w:type="continuationSeparator" w:id="0">
    <w:p w14:paraId="1CB74D7B" w14:textId="77777777" w:rsidR="008C1A55" w:rsidRDefault="008C1A5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E7610" w14:paraId="5EE95CFD" w14:textId="77777777" w:rsidTr="00C93EBA">
      <w:trPr>
        <w:trHeight w:val="227"/>
      </w:trPr>
      <w:tc>
        <w:tcPr>
          <w:tcW w:w="5534" w:type="dxa"/>
        </w:tcPr>
        <w:p w14:paraId="3FD89EB1" w14:textId="77777777" w:rsidR="00FE7610" w:rsidRPr="007D73AB" w:rsidRDefault="00FE7610">
          <w:pPr>
            <w:pStyle w:val="Sidhuvud"/>
          </w:pPr>
        </w:p>
      </w:tc>
      <w:tc>
        <w:tcPr>
          <w:tcW w:w="3170" w:type="dxa"/>
          <w:vAlign w:val="bottom"/>
        </w:tcPr>
        <w:p w14:paraId="744CD293" w14:textId="77777777" w:rsidR="00FE7610" w:rsidRPr="007D73AB" w:rsidRDefault="00FE7610" w:rsidP="00340DE0">
          <w:pPr>
            <w:pStyle w:val="Sidhuvud"/>
          </w:pPr>
        </w:p>
      </w:tc>
      <w:tc>
        <w:tcPr>
          <w:tcW w:w="1134" w:type="dxa"/>
        </w:tcPr>
        <w:p w14:paraId="42374F48" w14:textId="77777777" w:rsidR="00FE7610" w:rsidRDefault="00FE7610" w:rsidP="008C1A55">
          <w:pPr>
            <w:pStyle w:val="Sidhuvud"/>
          </w:pPr>
        </w:p>
      </w:tc>
    </w:tr>
    <w:tr w:rsidR="00FE7610" w14:paraId="7E0B367A" w14:textId="77777777" w:rsidTr="00C93EBA">
      <w:trPr>
        <w:trHeight w:val="1928"/>
      </w:trPr>
      <w:tc>
        <w:tcPr>
          <w:tcW w:w="5534" w:type="dxa"/>
        </w:tcPr>
        <w:p w14:paraId="39A13BF7" w14:textId="77777777" w:rsidR="00FE7610" w:rsidRPr="00340DE0" w:rsidRDefault="00FE761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BC4D92" wp14:editId="5FF8CCE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9863557" w14:textId="77777777" w:rsidR="00FE7610" w:rsidRPr="00710A6C" w:rsidRDefault="00FE7610" w:rsidP="00EE3C0F">
          <w:pPr>
            <w:pStyle w:val="Sidhuvud"/>
            <w:rPr>
              <w:b/>
            </w:rPr>
          </w:pPr>
        </w:p>
        <w:p w14:paraId="2CB936CE" w14:textId="77777777" w:rsidR="00FE7610" w:rsidRDefault="00FE7610" w:rsidP="00EE3C0F">
          <w:pPr>
            <w:pStyle w:val="Sidhuvud"/>
          </w:pPr>
        </w:p>
        <w:p w14:paraId="58783B66" w14:textId="77777777" w:rsidR="00FE7610" w:rsidRDefault="00FE7610" w:rsidP="00EE3C0F">
          <w:pPr>
            <w:pStyle w:val="Sidhuvud"/>
          </w:pPr>
        </w:p>
        <w:p w14:paraId="178BAB99" w14:textId="77777777" w:rsidR="00FE7610" w:rsidRDefault="00FE7610" w:rsidP="00EE3C0F">
          <w:pPr>
            <w:pStyle w:val="Sidhuvud"/>
          </w:pPr>
        </w:p>
        <w:p w14:paraId="70530B2B" w14:textId="7436E7DB" w:rsidR="00FE7610" w:rsidRDefault="00BA65FE" w:rsidP="00EE3C0F">
          <w:pPr>
            <w:pStyle w:val="Sidhuvud"/>
          </w:pPr>
          <w:sdt>
            <w:sdtPr>
              <w:rPr>
                <w:highlight w:val="yellow"/>
              </w:rPr>
              <w:alias w:val="Dnr"/>
              <w:tag w:val="ccRKShow_Dnr"/>
              <w:id w:val="-829283628"/>
              <w:placeholder>
                <w:docPart w:val="524EC6270061462B86C86ED9AA0F86CA"/>
              </w:placeholder>
              <w:showingPlcHdr/>
              <w:dataBinding w:prefixMappings="xmlns:ns0='http://lp/documentinfo/RK' " w:xpath="/ns0:DocumentInfo[1]/ns0:BaseInfo[1]/ns0:Dnr[1]" w:storeItemID="{AB3CDDB5-AE1D-4E7C-9F3A-6C4725F88449}"/>
              <w:text/>
            </w:sdtPr>
            <w:sdtEndPr>
              <w:rPr>
                <w:rStyle w:val="si-textfield1"/>
                <w:rFonts w:ascii="Segoe UI" w:hAnsi="Segoe UI" w:cs="Segoe UI"/>
                <w:color w:val="444444"/>
                <w:sz w:val="20"/>
                <w:szCs w:val="20"/>
                <w:highlight w:val="none"/>
              </w:rPr>
            </w:sdtEndPr>
            <w:sdtContent>
              <w:r w:rsidR="006151F7">
                <w:rPr>
                  <w:rStyle w:val="Platshllartext"/>
                </w:rPr>
                <w:t xml:space="preserve"> </w:t>
              </w:r>
            </w:sdtContent>
          </w:sdt>
          <w:r w:rsidR="006151F7" w:rsidRPr="006151F7">
            <w:t>M2020/01264/</w:t>
          </w:r>
          <w:proofErr w:type="spellStart"/>
          <w:r w:rsidR="006151F7" w:rsidRPr="006151F7">
            <w:t>Me</w:t>
          </w:r>
          <w:proofErr w:type="spellEnd"/>
          <w:r w:rsidR="006151F7">
            <w:rPr>
              <w:rStyle w:val="si-textfield1"/>
              <w:color w:val="444444"/>
              <w:sz w:val="20"/>
              <w:szCs w:val="20"/>
            </w:rPr>
            <w:t xml:space="preserve"> </w:t>
          </w:r>
          <w:sdt>
            <w:sdtPr>
              <w:alias w:val="DocNumber"/>
              <w:tag w:val="DocNumber"/>
              <w:id w:val="1726028884"/>
              <w:placeholder>
                <w:docPart w:val="206FCDDE3BD3475B848BA575AE86EDDA"/>
              </w:placeholder>
              <w:showingPlcHdr/>
              <w:dataBinding w:prefixMappings="xmlns:ns0='http://lp/documentinfo/RK' " w:xpath="/ns0:DocumentInfo[1]/ns0:BaseInfo[1]/ns0:DocNumber[1]" w:storeItemID="{AB3CDDB5-AE1D-4E7C-9F3A-6C4725F88449}"/>
              <w:text/>
            </w:sdtPr>
            <w:sdtEndPr/>
            <w:sdtContent>
              <w:r w:rsidR="00FE7610">
                <w:rPr>
                  <w:rStyle w:val="Platshllartext"/>
                </w:rPr>
                <w:t xml:space="preserve"> </w:t>
              </w:r>
            </w:sdtContent>
          </w:sdt>
        </w:p>
        <w:p w14:paraId="3CE0729F" w14:textId="77777777" w:rsidR="00FE7610" w:rsidRDefault="00FE7610" w:rsidP="00EE3C0F">
          <w:pPr>
            <w:pStyle w:val="Sidhuvud"/>
          </w:pPr>
        </w:p>
      </w:tc>
      <w:tc>
        <w:tcPr>
          <w:tcW w:w="1134" w:type="dxa"/>
        </w:tcPr>
        <w:p w14:paraId="099A1D4D" w14:textId="77777777" w:rsidR="00FE7610" w:rsidRDefault="00FE7610" w:rsidP="0094502D">
          <w:pPr>
            <w:pStyle w:val="Sidhuvud"/>
          </w:pPr>
        </w:p>
        <w:p w14:paraId="7862B6C9" w14:textId="77777777" w:rsidR="00FE7610" w:rsidRPr="0094502D" w:rsidRDefault="00FE7610" w:rsidP="00EC71A6">
          <w:pPr>
            <w:pStyle w:val="Sidhuvud"/>
          </w:pPr>
        </w:p>
      </w:tc>
    </w:tr>
    <w:tr w:rsidR="00FE7610" w14:paraId="4DF4D56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6AEE4A1A6544EFAA189E014F0221CC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35D119" w14:textId="26F38144" w:rsidR="00FE7610" w:rsidRPr="00FE7610" w:rsidRDefault="00E17DB5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Miljödepartementet</w:t>
              </w:r>
            </w:p>
            <w:p w14:paraId="1763107E" w14:textId="143559A5" w:rsidR="00FE7610" w:rsidRPr="007D2CCE" w:rsidRDefault="00E17DB5" w:rsidP="00340DE0">
              <w:pPr>
                <w:pStyle w:val="Sidhuvud"/>
                <w:rPr>
                  <w:rFonts w:ascii="Helvetica" w:hAnsi="Helvetica" w:cs="Helvetica"/>
                  <w:color w:val="666666"/>
                  <w:shd w:val="clear" w:color="auto" w:fill="FFFFFF"/>
                </w:rPr>
              </w:pPr>
              <w:r w:rsidRPr="00E17DB5">
                <w:t>Miljö- och klimatminister</w:t>
              </w:r>
              <w:r w:rsidR="007D2CCE">
                <w:t>n</w:t>
              </w:r>
              <w:r w:rsidRPr="00E17DB5">
                <w:t xml:space="preserve"> samt vice statsminister</w:t>
              </w:r>
              <w:r w:rsidR="007D2CCE">
                <w:t>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98709F00D4A415AAE525AAD7FBA2A7C"/>
          </w:placeholder>
          <w:dataBinding w:prefixMappings="xmlns:ns0='http://lp/documentinfo/RK' " w:xpath="/ns0:DocumentInfo[1]/ns0:BaseInfo[1]/ns0:Recipient[1]" w:storeItemID="{AB3CDDB5-AE1D-4E7C-9F3A-6C4725F88449}"/>
          <w:text w:multiLine="1"/>
        </w:sdtPr>
        <w:sdtEndPr/>
        <w:sdtContent>
          <w:tc>
            <w:tcPr>
              <w:tcW w:w="3170" w:type="dxa"/>
            </w:tcPr>
            <w:p w14:paraId="4E7C6C97" w14:textId="77777777" w:rsidR="00FE7610" w:rsidRDefault="00FE761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65ECD40" w14:textId="77777777" w:rsidR="00FE7610" w:rsidRDefault="00FE7610" w:rsidP="003E6020">
          <w:pPr>
            <w:pStyle w:val="Sidhuvud"/>
          </w:pPr>
        </w:p>
      </w:tc>
    </w:tr>
  </w:tbl>
  <w:p w14:paraId="44ABE9B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1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61A3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25FD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284F"/>
    <w:rsid w:val="004D604B"/>
    <w:rsid w:val="004D766C"/>
    <w:rsid w:val="004D7F8E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51F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3F0B"/>
    <w:rsid w:val="00710A6C"/>
    <w:rsid w:val="00710D98"/>
    <w:rsid w:val="00711CE9"/>
    <w:rsid w:val="00712266"/>
    <w:rsid w:val="00712593"/>
    <w:rsid w:val="00712D82"/>
    <w:rsid w:val="00716E22"/>
    <w:rsid w:val="007171AB"/>
    <w:rsid w:val="007208C8"/>
    <w:rsid w:val="007213D0"/>
    <w:rsid w:val="007219C0"/>
    <w:rsid w:val="0072742E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C2F"/>
    <w:rsid w:val="007B2F08"/>
    <w:rsid w:val="007C44FF"/>
    <w:rsid w:val="007C6456"/>
    <w:rsid w:val="007C7BDB"/>
    <w:rsid w:val="007D2CCE"/>
    <w:rsid w:val="007D2FF5"/>
    <w:rsid w:val="007D4BCF"/>
    <w:rsid w:val="007D73AB"/>
    <w:rsid w:val="007D790E"/>
    <w:rsid w:val="007E2712"/>
    <w:rsid w:val="007E4A9C"/>
    <w:rsid w:val="007E546E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A55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283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4D50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1BC8"/>
    <w:rsid w:val="00BA61AC"/>
    <w:rsid w:val="00BA65FE"/>
    <w:rsid w:val="00BA757E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3E99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4D9F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4EF9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7DB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3E24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D5D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1232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53F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7610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6A6ECE3"/>
  <w15:docId w15:val="{2A2F0A6F-94F4-4A87-B50F-ECAC8E85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-textfield1">
    <w:name w:val="si-textfield1"/>
    <w:basedOn w:val="Standardstycketeckensnitt"/>
    <w:rsid w:val="006151F7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4EC6270061462B86C86ED9AA0F8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46F47-487A-4916-9548-607C57D5AFB3}"/>
      </w:docPartPr>
      <w:docPartBody>
        <w:p w:rsidR="00DD6509" w:rsidRDefault="00515CBF" w:rsidP="00515CBF">
          <w:pPr>
            <w:pStyle w:val="524EC6270061462B86C86ED9AA0F86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6FCDDE3BD3475B848BA575AE86E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DF439-8741-417C-BAD4-8FF1D30CBACA}"/>
      </w:docPartPr>
      <w:docPartBody>
        <w:p w:rsidR="00DD6509" w:rsidRDefault="00515CBF" w:rsidP="00515CBF">
          <w:pPr>
            <w:pStyle w:val="206FCDDE3BD3475B848BA575AE86EDD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EE4A1A6544EFAA189E014F0221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11FD9-FFE4-4AED-8754-F3E2883105FF}"/>
      </w:docPartPr>
      <w:docPartBody>
        <w:p w:rsidR="00DD6509" w:rsidRDefault="00515CBF" w:rsidP="00515CBF">
          <w:pPr>
            <w:pStyle w:val="D6AEE4A1A6544EFAA189E014F0221CC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8709F00D4A415AAE525AAD7FBA2A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C6E37-ECA7-4A99-A6B3-CA3BF33D2254}"/>
      </w:docPartPr>
      <w:docPartBody>
        <w:p w:rsidR="00DD6509" w:rsidRDefault="00515CBF" w:rsidP="00515CBF">
          <w:pPr>
            <w:pStyle w:val="198709F00D4A415AAE525AAD7FBA2A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D0D42556D849BAA4648A63F25DD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83A9B-7248-4C62-B0A1-6145A9B356A6}"/>
      </w:docPartPr>
      <w:docPartBody>
        <w:p w:rsidR="00DD6509" w:rsidRDefault="00515CBF" w:rsidP="00515CBF">
          <w:pPr>
            <w:pStyle w:val="FCD0D42556D849BAA4648A63F25DD17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BF"/>
    <w:rsid w:val="00515CBF"/>
    <w:rsid w:val="00D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07FCFC486054B6DABABB7A2C7AAA7DD">
    <w:name w:val="007FCFC486054B6DABABB7A2C7AAA7DD"/>
    <w:rsid w:val="00515CBF"/>
  </w:style>
  <w:style w:type="character" w:styleId="Platshllartext">
    <w:name w:val="Placeholder Text"/>
    <w:basedOn w:val="Standardstycketeckensnitt"/>
    <w:uiPriority w:val="99"/>
    <w:semiHidden/>
    <w:rsid w:val="00515CBF"/>
    <w:rPr>
      <w:noProof w:val="0"/>
      <w:color w:val="808080"/>
    </w:rPr>
  </w:style>
  <w:style w:type="paragraph" w:customStyle="1" w:styleId="8897EAAF228346E4BBFA538F8CE5FB8C">
    <w:name w:val="8897EAAF228346E4BBFA538F8CE5FB8C"/>
    <w:rsid w:val="00515CBF"/>
  </w:style>
  <w:style w:type="paragraph" w:customStyle="1" w:styleId="5765BC4283A34C038739B1E658EB2BC7">
    <w:name w:val="5765BC4283A34C038739B1E658EB2BC7"/>
    <w:rsid w:val="00515CBF"/>
  </w:style>
  <w:style w:type="paragraph" w:customStyle="1" w:styleId="ED90FE61D76A4A52934444CE327E6F78">
    <w:name w:val="ED90FE61D76A4A52934444CE327E6F78"/>
    <w:rsid w:val="00515CBF"/>
  </w:style>
  <w:style w:type="paragraph" w:customStyle="1" w:styleId="524EC6270061462B86C86ED9AA0F86CA">
    <w:name w:val="524EC6270061462B86C86ED9AA0F86CA"/>
    <w:rsid w:val="00515CBF"/>
  </w:style>
  <w:style w:type="paragraph" w:customStyle="1" w:styleId="206FCDDE3BD3475B848BA575AE86EDDA">
    <w:name w:val="206FCDDE3BD3475B848BA575AE86EDDA"/>
    <w:rsid w:val="00515CBF"/>
  </w:style>
  <w:style w:type="paragraph" w:customStyle="1" w:styleId="AB67F957D4EC446792566B1F0E2206AB">
    <w:name w:val="AB67F957D4EC446792566B1F0E2206AB"/>
    <w:rsid w:val="00515CBF"/>
  </w:style>
  <w:style w:type="paragraph" w:customStyle="1" w:styleId="A680DF507029485D81692B94D9C17073">
    <w:name w:val="A680DF507029485D81692B94D9C17073"/>
    <w:rsid w:val="00515CBF"/>
  </w:style>
  <w:style w:type="paragraph" w:customStyle="1" w:styleId="D847459813D049598E9A26C41E7FFFB8">
    <w:name w:val="D847459813D049598E9A26C41E7FFFB8"/>
    <w:rsid w:val="00515CBF"/>
  </w:style>
  <w:style w:type="paragraph" w:customStyle="1" w:styleId="D6AEE4A1A6544EFAA189E014F0221CC2">
    <w:name w:val="D6AEE4A1A6544EFAA189E014F0221CC2"/>
    <w:rsid w:val="00515CBF"/>
  </w:style>
  <w:style w:type="paragraph" w:customStyle="1" w:styleId="198709F00D4A415AAE525AAD7FBA2A7C">
    <w:name w:val="198709F00D4A415AAE525AAD7FBA2A7C"/>
    <w:rsid w:val="00515CBF"/>
  </w:style>
  <w:style w:type="paragraph" w:customStyle="1" w:styleId="206FCDDE3BD3475B848BA575AE86EDDA1">
    <w:name w:val="206FCDDE3BD3475B848BA575AE86EDDA1"/>
    <w:rsid w:val="00515CB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6AEE4A1A6544EFAA189E014F0221CC21">
    <w:name w:val="D6AEE4A1A6544EFAA189E014F0221CC21"/>
    <w:rsid w:val="00515CB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37551F70D884BD88D585E1C32BFCE98">
    <w:name w:val="D37551F70D884BD88D585E1C32BFCE98"/>
    <w:rsid w:val="00515CBF"/>
  </w:style>
  <w:style w:type="paragraph" w:customStyle="1" w:styleId="09932FEE958E4FDBB94C8FFD28BB3AE0">
    <w:name w:val="09932FEE958E4FDBB94C8FFD28BB3AE0"/>
    <w:rsid w:val="00515CBF"/>
  </w:style>
  <w:style w:type="paragraph" w:customStyle="1" w:styleId="EA2893EFCC1A4A2CAB6734E59C38BFCB">
    <w:name w:val="EA2893EFCC1A4A2CAB6734E59C38BFCB"/>
    <w:rsid w:val="00515CBF"/>
  </w:style>
  <w:style w:type="paragraph" w:customStyle="1" w:styleId="FB1AD794D02C4160A3AE75D6B9488B25">
    <w:name w:val="FB1AD794D02C4160A3AE75D6B9488B25"/>
    <w:rsid w:val="00515CBF"/>
  </w:style>
  <w:style w:type="paragraph" w:customStyle="1" w:styleId="CF175FD547DE4A5EB7D1E6CA1E8CB240">
    <w:name w:val="CF175FD547DE4A5EB7D1E6CA1E8CB240"/>
    <w:rsid w:val="00515CBF"/>
  </w:style>
  <w:style w:type="paragraph" w:customStyle="1" w:styleId="FCD0D42556D849BAA4648A63F25DD175">
    <w:name w:val="FCD0D42556D849BAA4648A63F25DD175"/>
    <w:rsid w:val="00515CBF"/>
  </w:style>
  <w:style w:type="paragraph" w:customStyle="1" w:styleId="2B697DD5C814497395D12B3746C4D6DE">
    <w:name w:val="2B697DD5C814497395D12B3746C4D6DE"/>
    <w:rsid w:val="00515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2020-09-03T00:00:00</HeaderDate>
    <Office/>
    <Dnr/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2020-09-03T00:00:00</HeaderDate>
    <Office/>
    <Dnr/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b123c9f4-4d4b-4203-8e5f-93886e7a81d6">K2HKANUFJAFA-1953224522-3602</_dlc_DocId>
    <_dlc_DocIdUrl xmlns="b123c9f4-4d4b-4203-8e5f-93886e7a81d6">
      <Url>https://dhs.sp.regeringskansliet.se/yta/m-Me/_layouts/15/DocIdRedir.aspx?ID=K2HKANUFJAFA-1953224522-3602</Url>
      <Description>K2HKANUFJAFA-1953224522-3602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1dba2d06-e319-45c0-9316-9ac4cf3682fe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7F70-CE15-4834-BC15-C9EBF572FC72}"/>
</file>

<file path=customXml/itemProps2.xml><?xml version="1.0" encoding="utf-8"?>
<ds:datastoreItem xmlns:ds="http://schemas.openxmlformats.org/officeDocument/2006/customXml" ds:itemID="{AB3CDDB5-AE1D-4E7C-9F3A-6C4725F88449}"/>
</file>

<file path=customXml/itemProps3.xml><?xml version="1.0" encoding="utf-8"?>
<ds:datastoreItem xmlns:ds="http://schemas.openxmlformats.org/officeDocument/2006/customXml" ds:itemID="{ECC748E6-E017-4D06-AF15-0C80AC3BB5E3}"/>
</file>

<file path=customXml/itemProps4.xml><?xml version="1.0" encoding="utf-8"?>
<ds:datastoreItem xmlns:ds="http://schemas.openxmlformats.org/officeDocument/2006/customXml" ds:itemID="{01647586-D981-4B8E-B310-E590CCB1202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3CDDB5-AE1D-4E7C-9F3A-6C4725F88449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059D222B-869C-4159-9481-95ADA0161625}">
  <ds:schemaRefs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b123c9f4-4d4b-4203-8e5f-93886e7a81d6"/>
    <ds:schemaRef ds:uri="18f3d968-6251-40b0-9f11-012b293496c2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059D222B-869C-4159-9481-95ADA0161625}"/>
</file>

<file path=customXml/itemProps8.xml><?xml version="1.0" encoding="utf-8"?>
<ds:datastoreItem xmlns:ds="http://schemas.openxmlformats.org/officeDocument/2006/customXml" ds:itemID="{FA3226B3-A0EF-444E-AC5E-B93B4CA1D9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2003 av Jörgen Berglund (M) Hemställan från FM ang ändring i miljöbalken.docx</dc:title>
  <dc:subject/>
  <dc:creator>Mathias Fredriksson</dc:creator>
  <cp:keywords/>
  <dc:description/>
  <cp:lastModifiedBy>Jesper Wistrand</cp:lastModifiedBy>
  <cp:revision>11</cp:revision>
  <cp:lastPrinted>2020-09-03T10:26:00Z</cp:lastPrinted>
  <dcterms:created xsi:type="dcterms:W3CDTF">2020-08-25T08:33:00Z</dcterms:created>
  <dcterms:modified xsi:type="dcterms:W3CDTF">2020-09-03T10:26:00Z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2cc3b970-eb8a-425a-87aa-147d8921fd43</vt:lpwstr>
  </property>
</Properties>
</file>