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812D" w14:textId="3E7781B0" w:rsidR="005D7233" w:rsidRDefault="005D7233" w:rsidP="005D7233">
      <w:pPr>
        <w:pStyle w:val="Rubrik"/>
      </w:pPr>
      <w:bookmarkStart w:id="0" w:name="Start"/>
      <w:bookmarkEnd w:id="0"/>
      <w:r>
        <w:t>Svar på fråg</w:t>
      </w:r>
      <w:r w:rsidR="00BC1EA0">
        <w:t>orna</w:t>
      </w:r>
      <w:r>
        <w:t xml:space="preserve"> 2019/20:1671 av Helena Lindahl (C), 2019/20:1700 av Hans Rothenberg (M)</w:t>
      </w:r>
      <w:r w:rsidR="00BC1EA0">
        <w:t xml:space="preserve"> </w:t>
      </w:r>
      <w:r>
        <w:t xml:space="preserve">och 2019/20:1731 av </w:t>
      </w:r>
      <w:r w:rsidRPr="005D7233">
        <w:t xml:space="preserve">Jan R Andersson </w:t>
      </w:r>
      <w:r>
        <w:t>(M)</w:t>
      </w:r>
      <w:r w:rsidR="00957DCC">
        <w:t xml:space="preserve"> </w:t>
      </w:r>
      <w:r w:rsidR="00BC1EA0">
        <w:t>om förordningen om förbud mot att hålla allmänna samman</w:t>
      </w:r>
      <w:r w:rsidR="00BC1EA0">
        <w:softHyphen/>
        <w:t>komster och offentliga tillställningar</w:t>
      </w:r>
    </w:p>
    <w:p w14:paraId="27AA3D24" w14:textId="2FBF3059" w:rsidR="005D7233" w:rsidRDefault="005D7233" w:rsidP="002749F7">
      <w:pPr>
        <w:pStyle w:val="Brdtext"/>
      </w:pPr>
      <w:r w:rsidRPr="005D7233">
        <w:t>Helena Lindahl</w:t>
      </w:r>
      <w:r>
        <w:t xml:space="preserve"> har frågat mig</w:t>
      </w:r>
      <w:r w:rsidRPr="005D7233">
        <w:t xml:space="preserve"> vad regeringens sammanvägda bedömning av</w:t>
      </w:r>
      <w:r>
        <w:softHyphen/>
      </w:r>
      <w:r w:rsidRPr="005D7233">
        <w:t>se</w:t>
      </w:r>
      <w:r w:rsidR="00E7250A">
        <w:softHyphen/>
      </w:r>
      <w:r w:rsidRPr="005D7233">
        <w:t>ende nöjesparkerna i praktiken grundar sig på när det gäller dels beslutet att inte ge undantag från begränsningen på maximalt 50 personer för samman</w:t>
      </w:r>
      <w:r>
        <w:softHyphen/>
      </w:r>
      <w:r w:rsidRPr="005D7233">
        <w:t>komster, dels uppfattningen att de lättnader som redan införts räcker för dessa företag.</w:t>
      </w:r>
    </w:p>
    <w:p w14:paraId="48F864D8" w14:textId="77777777" w:rsidR="005D7233" w:rsidRDefault="005D7233" w:rsidP="005D7233">
      <w:pPr>
        <w:pStyle w:val="Brdtext"/>
      </w:pPr>
      <w:r>
        <w:t>Hans Rothenberg har frågat mig om jag i närtid avser att ompröva bedöm</w:t>
      </w:r>
      <w:r>
        <w:softHyphen/>
        <w:t>nings</w:t>
      </w:r>
      <w:r>
        <w:softHyphen/>
        <w:t>grunderna för begränsningar av mässarrangemang såsom att likställa dem med köpcenter eller vidta några andra åtgärder som kan underlätta för att mässverksamheten ska kunna återupptas i Sverige.</w:t>
      </w:r>
    </w:p>
    <w:p w14:paraId="7C419958" w14:textId="15DA6D24" w:rsidR="005D7233" w:rsidRPr="00CF717A" w:rsidRDefault="005D7233" w:rsidP="005D7233">
      <w:pPr>
        <w:pStyle w:val="Brdtext"/>
      </w:pPr>
      <w:r w:rsidRPr="0068198E">
        <w:t xml:space="preserve">Jan R Andersson </w:t>
      </w:r>
      <w:r>
        <w:t>har frågat mig vad jag hade för anledning att avvakta med be</w:t>
      </w:r>
      <w:r>
        <w:softHyphen/>
        <w:t>sked vad gäller undantag för eller lättnader av restriktioner för nöjes</w:t>
      </w:r>
      <w:r>
        <w:softHyphen/>
        <w:t>parks</w:t>
      </w:r>
      <w:r w:rsidR="00E87B8D">
        <w:softHyphen/>
      </w:r>
      <w:r>
        <w:t>branschen.</w:t>
      </w:r>
    </w:p>
    <w:p w14:paraId="1CC495D7" w14:textId="3396EF9C" w:rsidR="002138DB" w:rsidRDefault="003E3041" w:rsidP="000B6EDB">
      <w:pPr>
        <w:pStyle w:val="Brdtext"/>
      </w:pPr>
      <w:r>
        <w:t>Frågorna gäller förordningen om förbud mot att hålla allmänna samman</w:t>
      </w:r>
      <w:r>
        <w:softHyphen/>
        <w:t xml:space="preserve">komster och offentliga tillställningar, som innebär </w:t>
      </w:r>
      <w:r w:rsidRPr="003E3041">
        <w:t xml:space="preserve">att det tills vidare inte får hållas några </w:t>
      </w:r>
      <w:r w:rsidR="006452C1">
        <w:t xml:space="preserve">sådana arrangemang </w:t>
      </w:r>
      <w:r w:rsidRPr="003E3041">
        <w:t xml:space="preserve">med fler än 50 deltagare. </w:t>
      </w:r>
      <w:r w:rsidR="00880235">
        <w:t>Syftet med för</w:t>
      </w:r>
      <w:r w:rsidR="00C056FD">
        <w:softHyphen/>
      </w:r>
      <w:r w:rsidR="00880235">
        <w:t>ord</w:t>
      </w:r>
      <w:r w:rsidR="00C056FD">
        <w:softHyphen/>
      </w:r>
      <w:r w:rsidR="00880235">
        <w:t xml:space="preserve">ningen är att motverka spridningen av </w:t>
      </w:r>
      <w:bookmarkStart w:id="1" w:name="_GoBack"/>
      <w:bookmarkEnd w:id="1"/>
      <w:r w:rsidR="00880235">
        <w:t>det virus som orsakar covid-19.</w:t>
      </w:r>
    </w:p>
    <w:p w14:paraId="58A0FB13" w14:textId="29F900F1" w:rsidR="00E87B8D" w:rsidRDefault="003E3041" w:rsidP="00E7250A">
      <w:pPr>
        <w:pStyle w:val="Brdtext"/>
      </w:pPr>
      <w:r>
        <w:t>Regeringen gav i juni beskedet att</w:t>
      </w:r>
      <w:r w:rsidR="002138DB">
        <w:t xml:space="preserve"> </w:t>
      </w:r>
      <w:r>
        <w:t>förord</w:t>
      </w:r>
      <w:r w:rsidR="002138DB">
        <w:softHyphen/>
      </w:r>
      <w:r>
        <w:t xml:space="preserve">ningen </w:t>
      </w:r>
      <w:r w:rsidR="00C056FD">
        <w:t xml:space="preserve">ska </w:t>
      </w:r>
      <w:r>
        <w:t xml:space="preserve">finnas kvar </w:t>
      </w:r>
      <w:r w:rsidRPr="003E3041">
        <w:t>ofö</w:t>
      </w:r>
      <w:r w:rsidR="00C056FD">
        <w:softHyphen/>
      </w:r>
      <w:r w:rsidRPr="003E3041">
        <w:t>rän</w:t>
      </w:r>
      <w:r w:rsidR="00C056FD">
        <w:softHyphen/>
      </w:r>
      <w:r w:rsidRPr="003E3041">
        <w:t>d</w:t>
      </w:r>
      <w:r w:rsidR="002138DB">
        <w:softHyphen/>
      </w:r>
      <w:r w:rsidRPr="003E3041">
        <w:t>rad</w:t>
      </w:r>
      <w:r>
        <w:t xml:space="preserve"> </w:t>
      </w:r>
      <w:r w:rsidRPr="003E3041">
        <w:t>i vart fall över sommaren</w:t>
      </w:r>
      <w:r w:rsidR="00832811">
        <w:t>.</w:t>
      </w:r>
      <w:r w:rsidR="002138DB">
        <w:t xml:space="preserve"> </w:t>
      </w:r>
      <w:r w:rsidR="006452C1">
        <w:t xml:space="preserve">Tidigare </w:t>
      </w:r>
      <w:r w:rsidR="00880235">
        <w:t xml:space="preserve">hade jag, </w:t>
      </w:r>
      <w:r w:rsidR="00E87B8D">
        <w:t xml:space="preserve">bl.a. </w:t>
      </w:r>
      <w:r w:rsidR="00880235">
        <w:t>i svar på riksdags</w:t>
      </w:r>
      <w:r w:rsidR="00880235">
        <w:softHyphen/>
        <w:t>frågor, an</w:t>
      </w:r>
      <w:r w:rsidR="00C056FD">
        <w:softHyphen/>
      </w:r>
      <w:r w:rsidR="00880235">
        <w:t>gett att f</w:t>
      </w:r>
      <w:r w:rsidR="00880235" w:rsidRPr="00880235">
        <w:t>örordningen kommer att finnas kvar så länge den behövs</w:t>
      </w:r>
      <w:r w:rsidR="00880235">
        <w:t xml:space="preserve"> </w:t>
      </w:r>
      <w:r w:rsidR="00880235" w:rsidRPr="00880235">
        <w:t xml:space="preserve">och </w:t>
      </w:r>
      <w:r w:rsidR="00880235">
        <w:t xml:space="preserve">att det </w:t>
      </w:r>
      <w:r w:rsidR="00880235">
        <w:lastRenderedPageBreak/>
        <w:t xml:space="preserve">är </w:t>
      </w:r>
      <w:r w:rsidR="00880235" w:rsidRPr="00880235">
        <w:t>viktigt att invänta nya bedöm</w:t>
      </w:r>
      <w:r w:rsidR="00E87B8D">
        <w:softHyphen/>
      </w:r>
      <w:r w:rsidR="00880235" w:rsidRPr="00880235">
        <w:t>ningar från Folkhälso</w:t>
      </w:r>
      <w:r w:rsidR="00880235">
        <w:softHyphen/>
      </w:r>
      <w:r w:rsidR="00880235" w:rsidRPr="00880235">
        <w:t>myn</w:t>
      </w:r>
      <w:r w:rsidR="00E87B8D">
        <w:softHyphen/>
      </w:r>
      <w:r w:rsidR="00880235" w:rsidRPr="00880235">
        <w:t>dig</w:t>
      </w:r>
      <w:r w:rsidR="00E87B8D">
        <w:softHyphen/>
      </w:r>
      <w:r w:rsidR="00880235" w:rsidRPr="00880235">
        <w:t>heten</w:t>
      </w:r>
      <w:r w:rsidR="00880235">
        <w:t xml:space="preserve"> innan det görs några </w:t>
      </w:r>
      <w:r w:rsidR="00880235" w:rsidRPr="00880235">
        <w:t xml:space="preserve">ändringar i </w:t>
      </w:r>
      <w:r w:rsidR="00880235">
        <w:t xml:space="preserve">den. </w:t>
      </w:r>
    </w:p>
    <w:p w14:paraId="22D22702" w14:textId="58657A70" w:rsidR="008C7A88" w:rsidRDefault="00E87B8D" w:rsidP="00E7250A">
      <w:pPr>
        <w:pStyle w:val="Brdtext"/>
      </w:pPr>
      <w:r>
        <w:t>Rege</w:t>
      </w:r>
      <w:r>
        <w:softHyphen/>
        <w:t>rin</w:t>
      </w:r>
      <w:r>
        <w:softHyphen/>
        <w:t>gen</w:t>
      </w:r>
      <w:r w:rsidR="008C7A88">
        <w:t>s besked</w:t>
      </w:r>
      <w:r w:rsidR="00C056FD">
        <w:t xml:space="preserve"> </w:t>
      </w:r>
      <w:r w:rsidR="003E205D">
        <w:t xml:space="preserve">i juni </w:t>
      </w:r>
      <w:r w:rsidR="00880235">
        <w:t xml:space="preserve">hade </w:t>
      </w:r>
      <w:r w:rsidR="002138DB">
        <w:t>sin bak</w:t>
      </w:r>
      <w:r w:rsidR="00880235">
        <w:softHyphen/>
      </w:r>
      <w:r w:rsidR="002138DB">
        <w:t>grund i bedömningen att förord</w:t>
      </w:r>
      <w:r w:rsidR="002138DB">
        <w:softHyphen/>
        <w:t>ningen</w:t>
      </w:r>
      <w:r w:rsidR="00880235">
        <w:t xml:space="preserve"> </w:t>
      </w:r>
      <w:r w:rsidR="002138DB">
        <w:t>fortfarande behövs</w:t>
      </w:r>
      <w:r w:rsidR="008C7A88">
        <w:t xml:space="preserve">. Bedömningen gjordes bl.a. </w:t>
      </w:r>
      <w:r w:rsidR="00123A4D">
        <w:t xml:space="preserve">utifrån den </w:t>
      </w:r>
      <w:r w:rsidR="00323115">
        <w:t xml:space="preserve">dialog </w:t>
      </w:r>
      <w:r w:rsidR="00123A4D">
        <w:t xml:space="preserve">som regeringen har </w:t>
      </w:r>
      <w:r w:rsidR="00123A4D" w:rsidRPr="001E0238">
        <w:t>med Folk</w:t>
      </w:r>
      <w:r w:rsidR="00123A4D">
        <w:softHyphen/>
      </w:r>
      <w:r w:rsidR="00123A4D" w:rsidRPr="001E0238">
        <w:t>hälso</w:t>
      </w:r>
      <w:r w:rsidR="00123A4D">
        <w:softHyphen/>
      </w:r>
      <w:r w:rsidR="00123A4D" w:rsidRPr="001E0238">
        <w:t>myn</w:t>
      </w:r>
      <w:r w:rsidR="00123A4D">
        <w:softHyphen/>
      </w:r>
      <w:r w:rsidR="00123A4D" w:rsidRPr="001E0238">
        <w:t>digheten i fråga om riskerna från smitt</w:t>
      </w:r>
      <w:r w:rsidR="008C7A88">
        <w:softHyphen/>
      </w:r>
      <w:r w:rsidR="00123A4D" w:rsidRPr="001E0238">
        <w:t>skydds</w:t>
      </w:r>
      <w:r w:rsidR="008C7A88">
        <w:softHyphen/>
      </w:r>
      <w:r w:rsidR="00123A4D" w:rsidRPr="001E0238">
        <w:t xml:space="preserve">synpunkt </w:t>
      </w:r>
      <w:r w:rsidR="00123A4D">
        <w:t xml:space="preserve">med </w:t>
      </w:r>
      <w:r w:rsidR="00957DCC">
        <w:t xml:space="preserve">att åter tillåta </w:t>
      </w:r>
      <w:r w:rsidR="00123A4D" w:rsidRPr="001E0238">
        <w:t>större</w:t>
      </w:r>
      <w:r w:rsidR="006452C1">
        <w:t xml:space="preserve"> </w:t>
      </w:r>
      <w:r w:rsidR="00123A4D" w:rsidRPr="001E0238">
        <w:t>allmänna sammankomster och offentliga till</w:t>
      </w:r>
      <w:r w:rsidR="00957DCC">
        <w:softHyphen/>
      </w:r>
      <w:r w:rsidR="00123A4D" w:rsidRPr="001E0238">
        <w:t>ställ</w:t>
      </w:r>
      <w:r w:rsidR="00957DCC">
        <w:softHyphen/>
      </w:r>
      <w:r w:rsidR="00123A4D" w:rsidRPr="001E0238">
        <w:t>ningar.</w:t>
      </w:r>
      <w:r w:rsidR="00123A4D">
        <w:t xml:space="preserve"> </w:t>
      </w:r>
      <w:r w:rsidR="00C056FD">
        <w:t xml:space="preserve">Beskedet lämnades </w:t>
      </w:r>
      <w:r w:rsidR="00BD16B7">
        <w:t xml:space="preserve">så snart </w:t>
      </w:r>
      <w:r w:rsidR="00C056FD">
        <w:t>det var möjligt.</w:t>
      </w:r>
    </w:p>
    <w:p w14:paraId="2BE69A9E" w14:textId="575EAF06" w:rsidR="003E205D" w:rsidRDefault="00880235" w:rsidP="00E7250A">
      <w:pPr>
        <w:pStyle w:val="Brdtext"/>
      </w:pPr>
      <w:r>
        <w:t xml:space="preserve">Inför sommaren gjordes </w:t>
      </w:r>
      <w:r w:rsidR="00E7250A">
        <w:t>lättnader bl.a. i restriktionerna för inrikes</w:t>
      </w:r>
      <w:r w:rsidR="00E7250A">
        <w:softHyphen/>
        <w:t xml:space="preserve">resor. Det jag sagt </w:t>
      </w:r>
      <w:r w:rsidR="003E205D">
        <w:t>i</w:t>
      </w:r>
      <w:r w:rsidR="00E7250A">
        <w:t xml:space="preserve"> media</w:t>
      </w:r>
      <w:r w:rsidR="003E205D">
        <w:t xml:space="preserve"> </w:t>
      </w:r>
      <w:r w:rsidR="00E7250A">
        <w:t xml:space="preserve">är att </w:t>
      </w:r>
      <w:r w:rsidR="006452C1">
        <w:t xml:space="preserve">regeringen efter en sammanvägd bedömning kommit fram till att </w:t>
      </w:r>
      <w:r w:rsidR="00E7250A">
        <w:t>de lättnaderna fick räcka</w:t>
      </w:r>
      <w:r w:rsidR="00957DCC">
        <w:t xml:space="preserve"> </w:t>
      </w:r>
      <w:r w:rsidR="00E7250A">
        <w:t xml:space="preserve">och att det </w:t>
      </w:r>
      <w:r w:rsidR="00E87B8D">
        <w:t>alltså</w:t>
      </w:r>
      <w:r w:rsidR="003E205D">
        <w:t xml:space="preserve"> </w:t>
      </w:r>
      <w:r w:rsidR="00E87B8D">
        <w:t xml:space="preserve">inte var aktuellt att </w:t>
      </w:r>
      <w:r w:rsidR="006452C1">
        <w:t xml:space="preserve">dessutom </w:t>
      </w:r>
      <w:r w:rsidR="00E87B8D">
        <w:t xml:space="preserve">göra </w:t>
      </w:r>
      <w:r w:rsidR="00E7250A">
        <w:t>ändringar i förordningen.</w:t>
      </w:r>
      <w:r w:rsidR="003E205D">
        <w:t xml:space="preserve"> Uttalandet som </w:t>
      </w:r>
      <w:r w:rsidR="003E205D" w:rsidRPr="005D7233">
        <w:t>Helena Lindahl</w:t>
      </w:r>
      <w:r w:rsidR="003E205D">
        <w:t xml:space="preserve"> hänvisar till tog alltså sikte på vilka lättnader som det sammantaget var möj</w:t>
      </w:r>
      <w:r w:rsidR="003E205D">
        <w:softHyphen/>
        <w:t xml:space="preserve">ligt att göra utan att </w:t>
      </w:r>
      <w:r w:rsidR="0097499F">
        <w:t xml:space="preserve">äventyra </w:t>
      </w:r>
      <w:r w:rsidR="003E205D">
        <w:t>arbetet med att motverka smittspridning.</w:t>
      </w:r>
    </w:p>
    <w:p w14:paraId="1BD08507" w14:textId="1693A8E0" w:rsidR="00B22397" w:rsidRDefault="00B22397" w:rsidP="00B22397">
      <w:pPr>
        <w:pStyle w:val="Brdtext"/>
      </w:pPr>
      <w:r w:rsidRPr="005B412A">
        <w:t>Regeringen prövar behovet av förordningen löpande och meddelade den 3 augusti sin ambition att inom några veckor redogöra för vad som ska gälla under hösten.</w:t>
      </w:r>
    </w:p>
    <w:p w14:paraId="2669195D" w14:textId="28FEBA5C" w:rsidR="00B22397" w:rsidRDefault="00B22397" w:rsidP="00B22397">
      <w:pPr>
        <w:pStyle w:val="Brdtext"/>
      </w:pPr>
      <w:r>
        <w:t>Jag är väl medveten om att smittspridningen hotar jobb och samhälls-ekonomi. Förutom att fatta beslut för att motverka själva smittspridningen har regeringen presenterat flera åtgärder för att lindra smittspridningens ekonomiska konsekvenser. Regeringen följer utvecklingen noga och kommer att fortsätta fatta de beslut som behövs.</w:t>
      </w:r>
    </w:p>
    <w:p w14:paraId="77AF02E0" w14:textId="46758B2D" w:rsidR="005D7233" w:rsidRPr="00B22397" w:rsidRDefault="005D7233" w:rsidP="00B22397">
      <w:pPr>
        <w:pStyle w:val="Brdtext"/>
      </w:pPr>
      <w:r w:rsidRPr="00B22397">
        <w:t xml:space="preserve">Stockholm den </w:t>
      </w:r>
      <w:sdt>
        <w:sdtPr>
          <w:id w:val="-1225218591"/>
          <w:placeholder>
            <w:docPart w:val="8DC35EBE13384C3FAEACF672F9F78015"/>
          </w:placeholder>
          <w:dataBinding w:prefixMappings="xmlns:ns0='http://lp/documentinfo/RK' " w:xpath="/ns0:DocumentInfo[1]/ns0:BaseInfo[1]/ns0:HeaderDate[1]" w:storeItemID="{1BCB3805-C759-4F02-9931-1E039BDFB0EF}"/>
          <w:date w:fullDate="2020-08-12T00:00:00Z">
            <w:dateFormat w:val="d MMMM yyyy"/>
            <w:lid w:val="sv-SE"/>
            <w:storeMappedDataAs w:val="dateTime"/>
            <w:calendar w:val="gregorian"/>
          </w:date>
        </w:sdtPr>
        <w:sdtEndPr/>
        <w:sdtContent>
          <w:r w:rsidRPr="00B22397">
            <w:t>12 augusti 2020</w:t>
          </w:r>
        </w:sdtContent>
      </w:sdt>
    </w:p>
    <w:p w14:paraId="100E3481" w14:textId="77777777" w:rsidR="005D7233" w:rsidRPr="00B22397" w:rsidRDefault="005D7233" w:rsidP="004E7A8F">
      <w:pPr>
        <w:pStyle w:val="Brdtextutanavstnd"/>
      </w:pPr>
    </w:p>
    <w:p w14:paraId="0C00E659" w14:textId="77777777" w:rsidR="005D7233" w:rsidRPr="00B22397" w:rsidRDefault="005D7233" w:rsidP="004E7A8F">
      <w:pPr>
        <w:pStyle w:val="Brdtextutanavstnd"/>
      </w:pPr>
    </w:p>
    <w:p w14:paraId="1991A1A0" w14:textId="77777777" w:rsidR="005D7233" w:rsidRPr="00B22397" w:rsidRDefault="005D7233" w:rsidP="004E7A8F">
      <w:pPr>
        <w:pStyle w:val="Brdtextutanavstnd"/>
      </w:pPr>
    </w:p>
    <w:p w14:paraId="1848F536" w14:textId="46C4AC5D" w:rsidR="005D7233" w:rsidRPr="00B22397" w:rsidRDefault="005D7233" w:rsidP="00E96532">
      <w:pPr>
        <w:pStyle w:val="Brdtext"/>
        <w:rPr>
          <w:lang w:val="de-DE"/>
        </w:rPr>
      </w:pPr>
      <w:r w:rsidRPr="00B22397">
        <w:rPr>
          <w:lang w:val="de-DE"/>
        </w:rPr>
        <w:t>Mikael Damberg</w:t>
      </w:r>
    </w:p>
    <w:sectPr w:rsidR="005D7233" w:rsidRPr="00B22397" w:rsidSect="005D7233">
      <w:footerReference w:type="default" r:id="rId14"/>
      <w:headerReference w:type="first" r:id="rId15"/>
      <w:footerReference w:type="first" r:id="rId16"/>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E94E" w14:textId="77777777" w:rsidR="005D7233" w:rsidRDefault="005D7233" w:rsidP="005D7233">
      <w:pPr>
        <w:spacing w:after="0" w:line="240" w:lineRule="auto"/>
      </w:pPr>
      <w:r>
        <w:separator/>
      </w:r>
    </w:p>
  </w:endnote>
  <w:endnote w:type="continuationSeparator" w:id="0">
    <w:p w14:paraId="0B3CD5C6" w14:textId="77777777" w:rsidR="005D7233" w:rsidRDefault="005D7233" w:rsidP="005D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D7233" w:rsidRPr="00347E11" w14:paraId="251D9ECA" w14:textId="77777777" w:rsidTr="009A0FEC">
      <w:trPr>
        <w:trHeight w:val="227"/>
        <w:jc w:val="right"/>
      </w:trPr>
      <w:tc>
        <w:tcPr>
          <w:tcW w:w="708" w:type="dxa"/>
          <w:vAlign w:val="bottom"/>
        </w:tcPr>
        <w:p w14:paraId="315BAD8C" w14:textId="77777777" w:rsidR="005D7233" w:rsidRPr="00B62610" w:rsidRDefault="005D7233" w:rsidP="005D723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5D7233" w:rsidRPr="00347E11" w14:paraId="422FC52D" w14:textId="77777777" w:rsidTr="009A0FEC">
      <w:trPr>
        <w:trHeight w:val="850"/>
        <w:jc w:val="right"/>
      </w:trPr>
      <w:tc>
        <w:tcPr>
          <w:tcW w:w="708" w:type="dxa"/>
          <w:vAlign w:val="bottom"/>
        </w:tcPr>
        <w:p w14:paraId="7C61776F" w14:textId="77777777" w:rsidR="005D7233" w:rsidRPr="00347E11" w:rsidRDefault="005D7233" w:rsidP="005D7233">
          <w:pPr>
            <w:pStyle w:val="Sidfot"/>
            <w:spacing w:line="276" w:lineRule="auto"/>
            <w:jc w:val="right"/>
          </w:pPr>
        </w:p>
      </w:tc>
    </w:tr>
  </w:tbl>
  <w:p w14:paraId="3DAC1FE5" w14:textId="77777777" w:rsidR="005D7233" w:rsidRPr="005606BC" w:rsidRDefault="005D7233" w:rsidP="005D723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FF1877" w14:textId="77777777" w:rsidTr="001F4302">
      <w:trPr>
        <w:trHeight w:val="510"/>
      </w:trPr>
      <w:tc>
        <w:tcPr>
          <w:tcW w:w="8525" w:type="dxa"/>
          <w:gridSpan w:val="2"/>
          <w:vAlign w:val="bottom"/>
        </w:tcPr>
        <w:p w14:paraId="32F3A49E" w14:textId="77777777" w:rsidR="00347E11" w:rsidRPr="00347E11" w:rsidRDefault="00AB05F9" w:rsidP="00347E11">
          <w:pPr>
            <w:pStyle w:val="Sidfot"/>
            <w:rPr>
              <w:sz w:val="8"/>
            </w:rPr>
          </w:pPr>
        </w:p>
      </w:tc>
    </w:tr>
    <w:tr w:rsidR="00093408" w:rsidRPr="00EE3C0F" w14:paraId="60AFD44A" w14:textId="77777777" w:rsidTr="00C26068">
      <w:trPr>
        <w:trHeight w:val="227"/>
      </w:trPr>
      <w:tc>
        <w:tcPr>
          <w:tcW w:w="4074" w:type="dxa"/>
        </w:tcPr>
        <w:p w14:paraId="205A699F" w14:textId="77777777" w:rsidR="00347E11" w:rsidRPr="00F53AEA" w:rsidRDefault="00AB05F9" w:rsidP="00C26068">
          <w:pPr>
            <w:pStyle w:val="Sidfot"/>
            <w:spacing w:line="276" w:lineRule="auto"/>
          </w:pPr>
        </w:p>
      </w:tc>
      <w:tc>
        <w:tcPr>
          <w:tcW w:w="4451" w:type="dxa"/>
        </w:tcPr>
        <w:p w14:paraId="4792AAD0" w14:textId="77777777" w:rsidR="00093408" w:rsidRPr="00F53AEA" w:rsidRDefault="00AB05F9" w:rsidP="00F53AEA">
          <w:pPr>
            <w:pStyle w:val="Sidfot"/>
            <w:spacing w:line="276" w:lineRule="auto"/>
          </w:pPr>
        </w:p>
      </w:tc>
    </w:tr>
  </w:tbl>
  <w:p w14:paraId="546FF5D8" w14:textId="77777777" w:rsidR="00093408" w:rsidRPr="00EE3C0F" w:rsidRDefault="00AB05F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36AA" w14:textId="77777777" w:rsidR="005D7233" w:rsidRDefault="005D7233" w:rsidP="005D7233">
      <w:pPr>
        <w:spacing w:after="0" w:line="240" w:lineRule="auto"/>
      </w:pPr>
      <w:r>
        <w:separator/>
      </w:r>
    </w:p>
  </w:footnote>
  <w:footnote w:type="continuationSeparator" w:id="0">
    <w:p w14:paraId="733AADAC" w14:textId="77777777" w:rsidR="005D7233" w:rsidRDefault="005D7233" w:rsidP="005D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D7233" w14:paraId="0114EE0C" w14:textId="77777777" w:rsidTr="00C93EBA">
      <w:trPr>
        <w:trHeight w:val="227"/>
      </w:trPr>
      <w:tc>
        <w:tcPr>
          <w:tcW w:w="5534" w:type="dxa"/>
        </w:tcPr>
        <w:p w14:paraId="1D1E091F" w14:textId="77777777" w:rsidR="005D7233" w:rsidRPr="007D73AB" w:rsidRDefault="005D7233">
          <w:pPr>
            <w:pStyle w:val="Sidhuvud"/>
          </w:pPr>
        </w:p>
      </w:tc>
      <w:tc>
        <w:tcPr>
          <w:tcW w:w="3170" w:type="dxa"/>
          <w:vAlign w:val="bottom"/>
        </w:tcPr>
        <w:p w14:paraId="2450B066" w14:textId="77777777" w:rsidR="005D7233" w:rsidRPr="007D73AB" w:rsidRDefault="005D7233" w:rsidP="00340DE0">
          <w:pPr>
            <w:pStyle w:val="Sidhuvud"/>
          </w:pPr>
        </w:p>
      </w:tc>
      <w:tc>
        <w:tcPr>
          <w:tcW w:w="1134" w:type="dxa"/>
        </w:tcPr>
        <w:p w14:paraId="468BED21" w14:textId="77777777" w:rsidR="005D7233" w:rsidRDefault="005D7233" w:rsidP="005A703A">
          <w:pPr>
            <w:pStyle w:val="Sidhuvud"/>
          </w:pPr>
        </w:p>
      </w:tc>
    </w:tr>
    <w:tr w:rsidR="005D7233" w14:paraId="7BC6BE6A" w14:textId="77777777" w:rsidTr="00C93EBA">
      <w:trPr>
        <w:trHeight w:val="1928"/>
      </w:trPr>
      <w:tc>
        <w:tcPr>
          <w:tcW w:w="5534" w:type="dxa"/>
        </w:tcPr>
        <w:p w14:paraId="1AFCFAC8" w14:textId="77777777" w:rsidR="005D7233" w:rsidRPr="00340DE0" w:rsidRDefault="005D7233" w:rsidP="00340DE0">
          <w:pPr>
            <w:pStyle w:val="Sidhuvud"/>
          </w:pPr>
          <w:r>
            <w:rPr>
              <w:noProof/>
            </w:rPr>
            <w:drawing>
              <wp:inline distT="0" distB="0" distL="0" distR="0" wp14:anchorId="16B799DE" wp14:editId="1C9684B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62D9BE0" w14:textId="77777777" w:rsidR="005D7233" w:rsidRPr="00710A6C" w:rsidRDefault="005D7233" w:rsidP="00EE3C0F">
          <w:pPr>
            <w:pStyle w:val="Sidhuvud"/>
            <w:rPr>
              <w:b/>
            </w:rPr>
          </w:pPr>
        </w:p>
        <w:p w14:paraId="4EC1E82F" w14:textId="77777777" w:rsidR="005D7233" w:rsidRDefault="005D7233" w:rsidP="00EE3C0F">
          <w:pPr>
            <w:pStyle w:val="Sidhuvud"/>
          </w:pPr>
        </w:p>
        <w:p w14:paraId="7FF5226B" w14:textId="77777777" w:rsidR="005D7233" w:rsidRDefault="005D7233" w:rsidP="00EE3C0F">
          <w:pPr>
            <w:pStyle w:val="Sidhuvud"/>
          </w:pPr>
        </w:p>
        <w:p w14:paraId="7A3670C8" w14:textId="77777777" w:rsidR="005D7233" w:rsidRDefault="005D7233" w:rsidP="00EE3C0F">
          <w:pPr>
            <w:pStyle w:val="Sidhuvud"/>
          </w:pPr>
        </w:p>
        <w:sdt>
          <w:sdtPr>
            <w:alias w:val="Dnr"/>
            <w:tag w:val="ccRKShow_Dnr"/>
            <w:id w:val="-829283628"/>
            <w:placeholder>
              <w:docPart w:val="8F9069ADA84B4762A78814471FEA31C5"/>
            </w:placeholder>
            <w:dataBinding w:prefixMappings="xmlns:ns0='http://lp/documentinfo/RK' " w:xpath="/ns0:DocumentInfo[1]/ns0:BaseInfo[1]/ns0:Dnr[1]" w:storeItemID="{1BCB3805-C759-4F02-9931-1E039BDFB0EF}"/>
            <w:text/>
          </w:sdtPr>
          <w:sdtEndPr/>
          <w:sdtContent>
            <w:p w14:paraId="1591AA0F" w14:textId="24A47E23" w:rsidR="005D7233" w:rsidRDefault="009916E0" w:rsidP="00EE3C0F">
              <w:pPr>
                <w:pStyle w:val="Sidhuvud"/>
              </w:pPr>
              <w:r>
                <w:t>Ju2020/02491/POL</w:t>
              </w:r>
            </w:p>
          </w:sdtContent>
        </w:sdt>
        <w:sdt>
          <w:sdtPr>
            <w:alias w:val="DocNumber"/>
            <w:tag w:val="DocNumber"/>
            <w:id w:val="1726028884"/>
            <w:placeholder>
              <w:docPart w:val="D988E2AC028D422AB86C62C5D889A7FD"/>
            </w:placeholder>
            <w:dataBinding w:prefixMappings="xmlns:ns0='http://lp/documentinfo/RK' " w:xpath="/ns0:DocumentInfo[1]/ns0:BaseInfo[1]/ns0:DocNumber[1]" w:storeItemID="{1BCB3805-C759-4F02-9931-1E039BDFB0EF}"/>
            <w:text/>
          </w:sdtPr>
          <w:sdtEndPr/>
          <w:sdtContent>
            <w:p w14:paraId="1035CF9A" w14:textId="539C7039" w:rsidR="005D7233" w:rsidRDefault="009916E0" w:rsidP="00EE3C0F">
              <w:pPr>
                <w:pStyle w:val="Sidhuvud"/>
              </w:pPr>
              <w:r>
                <w:t>Ju2020/02539/POL</w:t>
              </w:r>
            </w:p>
          </w:sdtContent>
        </w:sdt>
        <w:p w14:paraId="7B6A0BBA" w14:textId="4A4C1F51" w:rsidR="005D7233" w:rsidRDefault="005D7233" w:rsidP="00EE3C0F">
          <w:pPr>
            <w:pStyle w:val="Sidhuvud"/>
          </w:pPr>
          <w:r>
            <w:t>Ju2020/</w:t>
          </w:r>
          <w:r w:rsidR="009916E0">
            <w:t>02593</w:t>
          </w:r>
          <w:r>
            <w:t>/POL</w:t>
          </w:r>
        </w:p>
      </w:tc>
      <w:tc>
        <w:tcPr>
          <w:tcW w:w="1134" w:type="dxa"/>
        </w:tcPr>
        <w:p w14:paraId="2E50D509" w14:textId="77777777" w:rsidR="005D7233" w:rsidRDefault="005D7233" w:rsidP="0094502D">
          <w:pPr>
            <w:pStyle w:val="Sidhuvud"/>
          </w:pPr>
        </w:p>
        <w:p w14:paraId="6E09747D" w14:textId="77777777" w:rsidR="005D7233" w:rsidRPr="0094502D" w:rsidRDefault="005D7233" w:rsidP="00EC71A6">
          <w:pPr>
            <w:pStyle w:val="Sidhuvud"/>
          </w:pPr>
        </w:p>
      </w:tc>
    </w:tr>
    <w:tr w:rsidR="005D7233" w14:paraId="14C28DBF" w14:textId="77777777" w:rsidTr="00C93EBA">
      <w:trPr>
        <w:trHeight w:val="2268"/>
      </w:trPr>
      <w:sdt>
        <w:sdtPr>
          <w:rPr>
            <w:b/>
          </w:rPr>
          <w:alias w:val="SenderText"/>
          <w:tag w:val="ccRKShow_SenderText"/>
          <w:id w:val="1374046025"/>
          <w:placeholder>
            <w:docPart w:val="41306611CD7646EA819587316D23A252"/>
          </w:placeholder>
        </w:sdtPr>
        <w:sdtEndPr>
          <w:rPr>
            <w:b w:val="0"/>
          </w:rPr>
        </w:sdtEndPr>
        <w:sdtContent>
          <w:tc>
            <w:tcPr>
              <w:tcW w:w="5534" w:type="dxa"/>
              <w:tcMar>
                <w:right w:w="1134" w:type="dxa"/>
              </w:tcMar>
            </w:tcPr>
            <w:p w14:paraId="1283F500" w14:textId="77777777" w:rsidR="005D7233" w:rsidRPr="005D7233" w:rsidRDefault="005D7233" w:rsidP="00340DE0">
              <w:pPr>
                <w:pStyle w:val="Sidhuvud"/>
                <w:rPr>
                  <w:b/>
                </w:rPr>
              </w:pPr>
              <w:r w:rsidRPr="005D7233">
                <w:rPr>
                  <w:b/>
                </w:rPr>
                <w:t>Justitiedepartementet</w:t>
              </w:r>
            </w:p>
            <w:p w14:paraId="6B5ACAA7" w14:textId="77777777" w:rsidR="005D7233" w:rsidRPr="00340DE0" w:rsidRDefault="005D7233" w:rsidP="00340DE0">
              <w:pPr>
                <w:pStyle w:val="Sidhuvud"/>
              </w:pPr>
              <w:r w:rsidRPr="005D7233">
                <w:t>Inrikesministern</w:t>
              </w:r>
            </w:p>
          </w:tc>
        </w:sdtContent>
      </w:sdt>
      <w:sdt>
        <w:sdtPr>
          <w:alias w:val="Recipient"/>
          <w:tag w:val="ccRKShow_Recipient"/>
          <w:id w:val="-28344517"/>
          <w:placeholder>
            <w:docPart w:val="6213C1A89C234FB0A15B02570962BD07"/>
          </w:placeholder>
          <w:dataBinding w:prefixMappings="xmlns:ns0='http://lp/documentinfo/RK' " w:xpath="/ns0:DocumentInfo[1]/ns0:BaseInfo[1]/ns0:Recipient[1]" w:storeItemID="{1BCB3805-C759-4F02-9931-1E039BDFB0EF}"/>
          <w:text w:multiLine="1"/>
        </w:sdtPr>
        <w:sdtEndPr/>
        <w:sdtContent>
          <w:tc>
            <w:tcPr>
              <w:tcW w:w="3170" w:type="dxa"/>
            </w:tcPr>
            <w:p w14:paraId="151D57B7" w14:textId="77777777" w:rsidR="005D7233" w:rsidRDefault="005D7233" w:rsidP="00547B89">
              <w:pPr>
                <w:pStyle w:val="Sidhuvud"/>
              </w:pPr>
              <w:r>
                <w:t>Till riksdagen</w:t>
              </w:r>
            </w:p>
          </w:tc>
        </w:sdtContent>
      </w:sdt>
      <w:tc>
        <w:tcPr>
          <w:tcW w:w="1134" w:type="dxa"/>
        </w:tcPr>
        <w:p w14:paraId="21BAC274" w14:textId="77777777" w:rsidR="005D7233" w:rsidRDefault="005D7233" w:rsidP="003E6020">
          <w:pPr>
            <w:pStyle w:val="Sidhuvud"/>
          </w:pPr>
        </w:p>
      </w:tc>
    </w:tr>
  </w:tbl>
  <w:p w14:paraId="06C4954F" w14:textId="77777777" w:rsidR="008D4508" w:rsidRDefault="00AB05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33"/>
    <w:rsid w:val="000B6EDB"/>
    <w:rsid w:val="00123A4D"/>
    <w:rsid w:val="00183026"/>
    <w:rsid w:val="002138DB"/>
    <w:rsid w:val="00323115"/>
    <w:rsid w:val="00331EB2"/>
    <w:rsid w:val="00337E49"/>
    <w:rsid w:val="003E205D"/>
    <w:rsid w:val="003E3041"/>
    <w:rsid w:val="00573971"/>
    <w:rsid w:val="005B412A"/>
    <w:rsid w:val="005C36C1"/>
    <w:rsid w:val="005D7233"/>
    <w:rsid w:val="006452C1"/>
    <w:rsid w:val="006F0C9F"/>
    <w:rsid w:val="00742B83"/>
    <w:rsid w:val="00832811"/>
    <w:rsid w:val="00880235"/>
    <w:rsid w:val="008C7A88"/>
    <w:rsid w:val="00957DCC"/>
    <w:rsid w:val="0097499F"/>
    <w:rsid w:val="009916E0"/>
    <w:rsid w:val="00B22397"/>
    <w:rsid w:val="00B70B1C"/>
    <w:rsid w:val="00BC1EA0"/>
    <w:rsid w:val="00BD16B7"/>
    <w:rsid w:val="00BE7D8B"/>
    <w:rsid w:val="00C056FD"/>
    <w:rsid w:val="00D701DE"/>
    <w:rsid w:val="00DC604A"/>
    <w:rsid w:val="00E7250A"/>
    <w:rsid w:val="00E87B8D"/>
    <w:rsid w:val="00EC3D2F"/>
    <w:rsid w:val="00EE310C"/>
    <w:rsid w:val="00F1734D"/>
    <w:rsid w:val="00F76A18"/>
    <w:rsid w:val="00FA374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E4C8"/>
  <w15:docId w15:val="{FD5BC188-800F-45E6-9DD4-C33D6DD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233"/>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5D723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5D723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5D723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5D723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5D723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D723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D723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D7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D7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D7233"/>
    <w:pPr>
      <w:tabs>
        <w:tab w:val="left" w:pos="1701"/>
        <w:tab w:val="left" w:pos="3600"/>
        <w:tab w:val="left" w:pos="5387"/>
      </w:tabs>
    </w:pPr>
  </w:style>
  <w:style w:type="character" w:customStyle="1" w:styleId="BrdtextChar">
    <w:name w:val="Brödtext Char"/>
    <w:basedOn w:val="Standardstycketeckensnitt"/>
    <w:link w:val="Brdtext"/>
    <w:rsid w:val="005D7233"/>
    <w:rPr>
      <w:rFonts w:eastAsiaTheme="minorHAnsi"/>
      <w:sz w:val="25"/>
      <w:szCs w:val="25"/>
      <w:lang w:eastAsia="en-US"/>
    </w:rPr>
  </w:style>
  <w:style w:type="paragraph" w:styleId="Sidhuvud">
    <w:name w:val="header"/>
    <w:basedOn w:val="Normal"/>
    <w:link w:val="SidhuvudChar"/>
    <w:uiPriority w:val="99"/>
    <w:rsid w:val="005D723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5D7233"/>
    <w:rPr>
      <w:rFonts w:asciiTheme="majorHAnsi" w:eastAsiaTheme="minorHAnsi" w:hAnsiTheme="majorHAnsi"/>
      <w:sz w:val="19"/>
      <w:szCs w:val="25"/>
      <w:lang w:eastAsia="en-US"/>
    </w:rPr>
  </w:style>
  <w:style w:type="paragraph" w:styleId="Sidfot">
    <w:name w:val="footer"/>
    <w:basedOn w:val="Normal"/>
    <w:link w:val="SidfotChar"/>
    <w:uiPriority w:val="99"/>
    <w:semiHidden/>
    <w:rsid w:val="005D723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5D7233"/>
    <w:rPr>
      <w:rFonts w:asciiTheme="majorHAnsi" w:eastAsiaTheme="minorHAnsi" w:hAnsiTheme="majorHAnsi"/>
      <w:sz w:val="16"/>
      <w:szCs w:val="25"/>
      <w:lang w:eastAsia="en-US"/>
    </w:rPr>
  </w:style>
  <w:style w:type="character" w:styleId="Sidnummer">
    <w:name w:val="page number"/>
    <w:basedOn w:val="SidfotChar"/>
    <w:uiPriority w:val="99"/>
    <w:semiHidden/>
    <w:rsid w:val="005D7233"/>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5D7233"/>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D7233"/>
    <w:rPr>
      <w:noProof w:val="0"/>
      <w:color w:val="808080"/>
    </w:rPr>
  </w:style>
  <w:style w:type="character" w:customStyle="1" w:styleId="Rubrik1Char">
    <w:name w:val="Rubrik 1 Char"/>
    <w:basedOn w:val="Standardstycketeckensnitt"/>
    <w:link w:val="Rubrik1"/>
    <w:uiPriority w:val="1"/>
    <w:rsid w:val="005D7233"/>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5D7233"/>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5D7233"/>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5D7233"/>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5D7233"/>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5D7233"/>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5D7233"/>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5D7233"/>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5D7233"/>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5D723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5D7233"/>
    <w:rPr>
      <w:rFonts w:eastAsiaTheme="minorHAnsi"/>
      <w:sz w:val="25"/>
      <w:szCs w:val="25"/>
      <w:lang w:eastAsia="en-US"/>
    </w:rPr>
  </w:style>
  <w:style w:type="paragraph" w:styleId="Rubrik">
    <w:name w:val="Title"/>
    <w:basedOn w:val="Normal"/>
    <w:next w:val="Brdtext"/>
    <w:link w:val="RubrikChar"/>
    <w:uiPriority w:val="1"/>
    <w:qFormat/>
    <w:rsid w:val="005D723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5D7233"/>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5D7233"/>
    <w:pPr>
      <w:numPr>
        <w:numId w:val="0"/>
      </w:numPr>
    </w:pPr>
  </w:style>
  <w:style w:type="paragraph" w:customStyle="1" w:styleId="Rubrik2utannumrering">
    <w:name w:val="Rubrik 2 utan numrering"/>
    <w:basedOn w:val="Rubrik2"/>
    <w:next w:val="Brdtext"/>
    <w:uiPriority w:val="1"/>
    <w:qFormat/>
    <w:rsid w:val="005D7233"/>
    <w:pPr>
      <w:numPr>
        <w:ilvl w:val="0"/>
        <w:numId w:val="0"/>
      </w:numPr>
    </w:pPr>
  </w:style>
  <w:style w:type="paragraph" w:customStyle="1" w:styleId="Rubrik3utannumrering">
    <w:name w:val="Rubrik 3 utan numrering"/>
    <w:basedOn w:val="Rubrik3"/>
    <w:next w:val="Brdtext"/>
    <w:uiPriority w:val="1"/>
    <w:qFormat/>
    <w:rsid w:val="005D7233"/>
    <w:pPr>
      <w:numPr>
        <w:ilvl w:val="0"/>
        <w:numId w:val="0"/>
      </w:numPr>
    </w:pPr>
  </w:style>
  <w:style w:type="paragraph" w:customStyle="1" w:styleId="Brdtextutanavstnd">
    <w:name w:val="Brödtext utan avstånd"/>
    <w:basedOn w:val="Normal"/>
    <w:qFormat/>
    <w:rsid w:val="005D7233"/>
    <w:pPr>
      <w:tabs>
        <w:tab w:val="left" w:pos="1701"/>
        <w:tab w:val="left" w:pos="3600"/>
        <w:tab w:val="left" w:pos="5387"/>
      </w:tabs>
      <w:spacing w:after="0"/>
    </w:pPr>
  </w:style>
  <w:style w:type="paragraph" w:customStyle="1" w:styleId="Bildtext">
    <w:name w:val="Bildtext"/>
    <w:basedOn w:val="Brdtext"/>
    <w:next w:val="Brdtext"/>
    <w:uiPriority w:val="2"/>
    <w:qFormat/>
    <w:rsid w:val="005D723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5D7233"/>
    <w:pPr>
      <w:numPr>
        <w:ilvl w:val="0"/>
        <w:numId w:val="0"/>
      </w:numPr>
    </w:pPr>
  </w:style>
  <w:style w:type="paragraph" w:customStyle="1" w:styleId="Rubrik5utannumrering">
    <w:name w:val="Rubrik 5 utan numrering"/>
    <w:basedOn w:val="Rubrik5"/>
    <w:next w:val="Brdtext"/>
    <w:uiPriority w:val="1"/>
    <w:qFormat/>
    <w:rsid w:val="005D7233"/>
  </w:style>
  <w:style w:type="paragraph" w:styleId="Beskrivning">
    <w:name w:val="caption"/>
    <w:basedOn w:val="Bildtext"/>
    <w:next w:val="Normal"/>
    <w:uiPriority w:val="35"/>
    <w:semiHidden/>
    <w:qFormat/>
    <w:rsid w:val="005D7233"/>
    <w:rPr>
      <w:iCs/>
      <w:szCs w:val="18"/>
    </w:rPr>
  </w:style>
  <w:style w:type="numbering" w:customStyle="1" w:styleId="RKNumreraderubriker">
    <w:name w:val="RK Numrerade rubriker"/>
    <w:uiPriority w:val="99"/>
    <w:rsid w:val="005D7233"/>
    <w:pPr>
      <w:numPr>
        <w:numId w:val="1"/>
      </w:numPr>
    </w:pPr>
  </w:style>
  <w:style w:type="paragraph" w:customStyle="1" w:styleId="Klla">
    <w:name w:val="Källa"/>
    <w:basedOn w:val="Bildtext"/>
    <w:next w:val="Brdtext"/>
    <w:uiPriority w:val="2"/>
    <w:qFormat/>
    <w:rsid w:val="005D7233"/>
  </w:style>
  <w:style w:type="paragraph" w:styleId="Innehll2">
    <w:name w:val="toc 2"/>
    <w:basedOn w:val="Normal"/>
    <w:next w:val="Brdtext"/>
    <w:uiPriority w:val="28"/>
    <w:semiHidden/>
    <w:rsid w:val="005D7233"/>
    <w:pPr>
      <w:tabs>
        <w:tab w:val="right" w:leader="dot" w:pos="7371"/>
      </w:tabs>
      <w:spacing w:after="0" w:line="240" w:lineRule="auto"/>
    </w:pPr>
  </w:style>
  <w:style w:type="paragraph" w:styleId="Innehll1">
    <w:name w:val="toc 1"/>
    <w:basedOn w:val="Normal"/>
    <w:next w:val="Brdtext"/>
    <w:uiPriority w:val="28"/>
    <w:semiHidden/>
    <w:rsid w:val="005D7233"/>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5D7233"/>
    <w:pPr>
      <w:tabs>
        <w:tab w:val="right" w:leader="dot" w:pos="7371"/>
      </w:tabs>
      <w:spacing w:after="0" w:line="240" w:lineRule="auto"/>
      <w:ind w:left="284"/>
    </w:pPr>
  </w:style>
  <w:style w:type="character" w:styleId="Hyperlnk">
    <w:name w:val="Hyperlink"/>
    <w:basedOn w:val="Standardstycketeckensnitt"/>
    <w:uiPriority w:val="99"/>
    <w:semiHidden/>
    <w:rsid w:val="005D7233"/>
    <w:rPr>
      <w:noProof w:val="0"/>
      <w:color w:val="0563C1" w:themeColor="hyperlink"/>
      <w:u w:val="single"/>
    </w:rPr>
  </w:style>
  <w:style w:type="paragraph" w:styleId="Innehllsfrteckningsrubrik">
    <w:name w:val="TOC Heading"/>
    <w:basedOn w:val="Rubrik1utannumrering"/>
    <w:next w:val="Normal"/>
    <w:uiPriority w:val="39"/>
    <w:semiHidden/>
    <w:qFormat/>
    <w:rsid w:val="005D7233"/>
    <w:pPr>
      <w:outlineLvl w:val="9"/>
    </w:pPr>
  </w:style>
  <w:style w:type="paragraph" w:styleId="Fotnotstext">
    <w:name w:val="footnote text"/>
    <w:basedOn w:val="Bildtext"/>
    <w:link w:val="FotnotstextChar"/>
    <w:uiPriority w:val="99"/>
    <w:semiHidden/>
    <w:rsid w:val="005D7233"/>
    <w:pPr>
      <w:spacing w:after="0"/>
    </w:pPr>
    <w:rPr>
      <w:szCs w:val="20"/>
    </w:rPr>
  </w:style>
  <w:style w:type="character" w:customStyle="1" w:styleId="FotnotstextChar">
    <w:name w:val="Fotnotstext Char"/>
    <w:basedOn w:val="Standardstycketeckensnitt"/>
    <w:link w:val="Fotnotstext"/>
    <w:uiPriority w:val="99"/>
    <w:semiHidden/>
    <w:rsid w:val="005D7233"/>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5D7233"/>
    <w:rPr>
      <w:noProof w:val="0"/>
      <w:vertAlign w:val="superscript"/>
    </w:rPr>
  </w:style>
  <w:style w:type="paragraph" w:styleId="Numreradlista">
    <w:name w:val="List Number"/>
    <w:basedOn w:val="Normal"/>
    <w:uiPriority w:val="6"/>
    <w:rsid w:val="005D7233"/>
    <w:pPr>
      <w:numPr>
        <w:numId w:val="35"/>
      </w:numPr>
      <w:spacing w:after="100"/>
    </w:pPr>
  </w:style>
  <w:style w:type="paragraph" w:styleId="Numreradlista2">
    <w:name w:val="List Number 2"/>
    <w:basedOn w:val="Normal"/>
    <w:uiPriority w:val="6"/>
    <w:rsid w:val="005D7233"/>
    <w:pPr>
      <w:numPr>
        <w:ilvl w:val="1"/>
        <w:numId w:val="35"/>
      </w:numPr>
      <w:spacing w:after="100"/>
      <w:contextualSpacing/>
    </w:pPr>
  </w:style>
  <w:style w:type="paragraph" w:styleId="Punktlista">
    <w:name w:val="List Bullet"/>
    <w:basedOn w:val="Normal"/>
    <w:uiPriority w:val="6"/>
    <w:rsid w:val="005D7233"/>
    <w:pPr>
      <w:numPr>
        <w:numId w:val="28"/>
      </w:numPr>
      <w:spacing w:after="100"/>
      <w:contextualSpacing/>
    </w:pPr>
  </w:style>
  <w:style w:type="paragraph" w:styleId="Punktlista2">
    <w:name w:val="List Bullet 2"/>
    <w:basedOn w:val="Normal"/>
    <w:uiPriority w:val="6"/>
    <w:rsid w:val="005D7233"/>
    <w:pPr>
      <w:numPr>
        <w:ilvl w:val="1"/>
        <w:numId w:val="28"/>
      </w:numPr>
      <w:spacing w:after="100"/>
      <w:ind w:left="850" w:hanging="425"/>
      <w:contextualSpacing/>
    </w:pPr>
  </w:style>
  <w:style w:type="numbering" w:customStyle="1" w:styleId="RKNumreradlista">
    <w:name w:val="RK Numrerad lista"/>
    <w:uiPriority w:val="99"/>
    <w:rsid w:val="005D7233"/>
    <w:pPr>
      <w:numPr>
        <w:numId w:val="7"/>
      </w:numPr>
    </w:pPr>
  </w:style>
  <w:style w:type="paragraph" w:customStyle="1" w:styleId="Strecklista">
    <w:name w:val="Strecklista"/>
    <w:basedOn w:val="Punktlista"/>
    <w:uiPriority w:val="6"/>
    <w:qFormat/>
    <w:rsid w:val="005D7233"/>
    <w:pPr>
      <w:numPr>
        <w:numId w:val="34"/>
      </w:numPr>
    </w:pPr>
  </w:style>
  <w:style w:type="numbering" w:customStyle="1" w:styleId="RKPunktlista">
    <w:name w:val="RK Punktlista"/>
    <w:uiPriority w:val="99"/>
    <w:rsid w:val="005D7233"/>
    <w:pPr>
      <w:numPr>
        <w:numId w:val="14"/>
      </w:numPr>
    </w:pPr>
  </w:style>
  <w:style w:type="paragraph" w:customStyle="1" w:styleId="Strecklista2">
    <w:name w:val="Strecklista 2"/>
    <w:basedOn w:val="Strecklista"/>
    <w:uiPriority w:val="6"/>
    <w:semiHidden/>
    <w:qFormat/>
    <w:rsid w:val="005D7233"/>
    <w:pPr>
      <w:numPr>
        <w:ilvl w:val="1"/>
      </w:numPr>
    </w:pPr>
  </w:style>
  <w:style w:type="numbering" w:customStyle="1" w:styleId="Strecklistan">
    <w:name w:val="Strecklistan"/>
    <w:uiPriority w:val="99"/>
    <w:rsid w:val="005D7233"/>
    <w:pPr>
      <w:numPr>
        <w:numId w:val="18"/>
      </w:numPr>
    </w:pPr>
  </w:style>
  <w:style w:type="paragraph" w:styleId="Numreradlista3">
    <w:name w:val="List Number 3"/>
    <w:basedOn w:val="Normal"/>
    <w:uiPriority w:val="6"/>
    <w:rsid w:val="005D7233"/>
    <w:pPr>
      <w:numPr>
        <w:ilvl w:val="2"/>
        <w:numId w:val="35"/>
      </w:numPr>
      <w:spacing w:after="100"/>
      <w:contextualSpacing/>
    </w:pPr>
  </w:style>
  <w:style w:type="paragraph" w:customStyle="1" w:styleId="Strecklista3">
    <w:name w:val="Strecklista 3"/>
    <w:basedOn w:val="Brdtext"/>
    <w:uiPriority w:val="6"/>
    <w:semiHidden/>
    <w:qFormat/>
    <w:rsid w:val="005D7233"/>
    <w:pPr>
      <w:numPr>
        <w:ilvl w:val="2"/>
        <w:numId w:val="34"/>
      </w:numPr>
      <w:spacing w:after="100"/>
    </w:pPr>
  </w:style>
  <w:style w:type="paragraph" w:styleId="Punktlista3">
    <w:name w:val="List Bullet 3"/>
    <w:basedOn w:val="Normal"/>
    <w:uiPriority w:val="6"/>
    <w:rsid w:val="005D7233"/>
    <w:pPr>
      <w:numPr>
        <w:ilvl w:val="2"/>
        <w:numId w:val="28"/>
      </w:numPr>
      <w:spacing w:after="100"/>
      <w:contextualSpacing/>
    </w:pPr>
  </w:style>
  <w:style w:type="paragraph" w:customStyle="1" w:styleId="Brdtextmedram">
    <w:name w:val="Brödtext med ram"/>
    <w:basedOn w:val="Brdtext"/>
    <w:qFormat/>
    <w:rsid w:val="005D723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D7233"/>
    <w:rPr>
      <w:rFonts w:ascii="Calibri" w:hAnsi="Calibri" w:cs="Calibri"/>
      <w:sz w:val="16"/>
    </w:rPr>
  </w:style>
  <w:style w:type="character" w:customStyle="1" w:styleId="DocNrChar">
    <w:name w:val="DocNr Char"/>
    <w:basedOn w:val="Standardstycketeckensnitt"/>
    <w:link w:val="DocNr"/>
    <w:semiHidden/>
    <w:rsid w:val="005D7233"/>
    <w:rPr>
      <w:rFonts w:ascii="Calibri" w:eastAsiaTheme="minorHAnsi" w:hAnsi="Calibri" w:cs="Calibri"/>
      <w:sz w:val="16"/>
      <w:szCs w:val="25"/>
      <w:lang w:eastAsia="en-US"/>
    </w:rPr>
  </w:style>
  <w:style w:type="paragraph" w:customStyle="1" w:styleId="RKnormal">
    <w:name w:val="RKnormal"/>
    <w:basedOn w:val="Normal"/>
    <w:semiHidden/>
    <w:rsid w:val="005D723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D723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D7233"/>
    <w:pPr>
      <w:spacing w:after="0" w:line="240" w:lineRule="auto"/>
    </w:pPr>
  </w:style>
  <w:style w:type="character" w:customStyle="1" w:styleId="AnteckningsrubrikChar">
    <w:name w:val="Anteckningsrubrik Char"/>
    <w:basedOn w:val="Standardstycketeckensnitt"/>
    <w:link w:val="Anteckningsrubrik"/>
    <w:uiPriority w:val="99"/>
    <w:semiHidden/>
    <w:rsid w:val="005D7233"/>
    <w:rPr>
      <w:rFonts w:eastAsiaTheme="minorHAnsi"/>
      <w:sz w:val="25"/>
      <w:szCs w:val="25"/>
      <w:lang w:eastAsia="en-US"/>
    </w:rPr>
  </w:style>
  <w:style w:type="character" w:styleId="AnvndHyperlnk">
    <w:name w:val="FollowedHyperlink"/>
    <w:basedOn w:val="Standardstycketeckensnitt"/>
    <w:uiPriority w:val="99"/>
    <w:semiHidden/>
    <w:unhideWhenUsed/>
    <w:rsid w:val="005D7233"/>
    <w:rPr>
      <w:noProof w:val="0"/>
      <w:color w:val="954F72" w:themeColor="followedHyperlink"/>
      <w:u w:val="single"/>
    </w:rPr>
  </w:style>
  <w:style w:type="paragraph" w:styleId="Avslutandetext">
    <w:name w:val="Closing"/>
    <w:basedOn w:val="Normal"/>
    <w:link w:val="AvslutandetextChar"/>
    <w:uiPriority w:val="99"/>
    <w:semiHidden/>
    <w:unhideWhenUsed/>
    <w:rsid w:val="005D7233"/>
    <w:pPr>
      <w:spacing w:after="0" w:line="240" w:lineRule="auto"/>
      <w:ind w:left="4252"/>
    </w:pPr>
  </w:style>
  <w:style w:type="character" w:customStyle="1" w:styleId="AvslutandetextChar">
    <w:name w:val="Avslutande text Char"/>
    <w:basedOn w:val="Standardstycketeckensnitt"/>
    <w:link w:val="Avslutandetext"/>
    <w:uiPriority w:val="99"/>
    <w:semiHidden/>
    <w:rsid w:val="005D7233"/>
    <w:rPr>
      <w:rFonts w:eastAsiaTheme="minorHAnsi"/>
      <w:sz w:val="25"/>
      <w:szCs w:val="25"/>
      <w:lang w:eastAsia="en-US"/>
    </w:rPr>
  </w:style>
  <w:style w:type="paragraph" w:styleId="Avsndaradress-brev">
    <w:name w:val="envelope return"/>
    <w:basedOn w:val="Normal"/>
    <w:uiPriority w:val="99"/>
    <w:semiHidden/>
    <w:unhideWhenUsed/>
    <w:rsid w:val="005D723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D72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D7233"/>
    <w:rPr>
      <w:rFonts w:ascii="Segoe UI" w:eastAsiaTheme="minorHAnsi" w:hAnsi="Segoe UI" w:cs="Segoe UI"/>
      <w:sz w:val="18"/>
      <w:szCs w:val="18"/>
      <w:lang w:eastAsia="en-US"/>
    </w:rPr>
  </w:style>
  <w:style w:type="character" w:styleId="Betoning">
    <w:name w:val="Emphasis"/>
    <w:basedOn w:val="Standardstycketeckensnitt"/>
    <w:uiPriority w:val="20"/>
    <w:qFormat/>
    <w:rsid w:val="005D7233"/>
    <w:rPr>
      <w:i/>
      <w:iCs/>
      <w:noProof w:val="0"/>
    </w:rPr>
  </w:style>
  <w:style w:type="character" w:styleId="Bokenstitel">
    <w:name w:val="Book Title"/>
    <w:basedOn w:val="Standardstycketeckensnitt"/>
    <w:uiPriority w:val="33"/>
    <w:qFormat/>
    <w:rsid w:val="005D7233"/>
    <w:rPr>
      <w:b/>
      <w:bCs/>
      <w:i/>
      <w:iCs/>
      <w:noProof w:val="0"/>
      <w:spacing w:val="5"/>
    </w:rPr>
  </w:style>
  <w:style w:type="paragraph" w:styleId="Brdtext2">
    <w:name w:val="Body Text 2"/>
    <w:basedOn w:val="Normal"/>
    <w:link w:val="Brdtext2Char"/>
    <w:uiPriority w:val="99"/>
    <w:semiHidden/>
    <w:unhideWhenUsed/>
    <w:rsid w:val="005D7233"/>
    <w:pPr>
      <w:spacing w:after="120" w:line="480" w:lineRule="auto"/>
    </w:pPr>
  </w:style>
  <w:style w:type="character" w:customStyle="1" w:styleId="Brdtext2Char">
    <w:name w:val="Brödtext 2 Char"/>
    <w:basedOn w:val="Standardstycketeckensnitt"/>
    <w:link w:val="Brdtext2"/>
    <w:uiPriority w:val="99"/>
    <w:semiHidden/>
    <w:rsid w:val="005D7233"/>
    <w:rPr>
      <w:rFonts w:eastAsiaTheme="minorHAnsi"/>
      <w:sz w:val="25"/>
      <w:szCs w:val="25"/>
      <w:lang w:eastAsia="en-US"/>
    </w:rPr>
  </w:style>
  <w:style w:type="paragraph" w:styleId="Brdtext3">
    <w:name w:val="Body Text 3"/>
    <w:basedOn w:val="Normal"/>
    <w:link w:val="Brdtext3Char"/>
    <w:uiPriority w:val="99"/>
    <w:semiHidden/>
    <w:unhideWhenUsed/>
    <w:rsid w:val="005D7233"/>
    <w:pPr>
      <w:spacing w:after="120"/>
    </w:pPr>
    <w:rPr>
      <w:sz w:val="16"/>
      <w:szCs w:val="16"/>
    </w:rPr>
  </w:style>
  <w:style w:type="character" w:customStyle="1" w:styleId="Brdtext3Char">
    <w:name w:val="Brödtext 3 Char"/>
    <w:basedOn w:val="Standardstycketeckensnitt"/>
    <w:link w:val="Brdtext3"/>
    <w:uiPriority w:val="99"/>
    <w:semiHidden/>
    <w:rsid w:val="005D7233"/>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5D723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D7233"/>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5D723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D7233"/>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5D723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D7233"/>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5D723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D7233"/>
    <w:rPr>
      <w:rFonts w:eastAsiaTheme="minorHAnsi"/>
      <w:sz w:val="16"/>
      <w:szCs w:val="16"/>
      <w:lang w:eastAsia="en-US"/>
    </w:rPr>
  </w:style>
  <w:style w:type="paragraph" w:styleId="Citat">
    <w:name w:val="Quote"/>
    <w:basedOn w:val="Normal"/>
    <w:next w:val="Normal"/>
    <w:link w:val="CitatChar"/>
    <w:uiPriority w:val="29"/>
    <w:qFormat/>
    <w:rsid w:val="005D723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D7233"/>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5D7233"/>
    <w:pPr>
      <w:spacing w:after="0"/>
      <w:ind w:left="250" w:hanging="250"/>
    </w:pPr>
  </w:style>
  <w:style w:type="paragraph" w:styleId="Citatfrteckningsrubrik">
    <w:name w:val="toa heading"/>
    <w:basedOn w:val="Normal"/>
    <w:next w:val="Normal"/>
    <w:uiPriority w:val="99"/>
    <w:semiHidden/>
    <w:unhideWhenUsed/>
    <w:rsid w:val="005D723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D7233"/>
  </w:style>
  <w:style w:type="character" w:customStyle="1" w:styleId="DatumChar">
    <w:name w:val="Datum Char"/>
    <w:basedOn w:val="Standardstycketeckensnitt"/>
    <w:link w:val="Datum"/>
    <w:uiPriority w:val="99"/>
    <w:semiHidden/>
    <w:rsid w:val="005D7233"/>
    <w:rPr>
      <w:rFonts w:eastAsiaTheme="minorHAnsi"/>
      <w:sz w:val="25"/>
      <w:szCs w:val="25"/>
      <w:lang w:eastAsia="en-US"/>
    </w:rPr>
  </w:style>
  <w:style w:type="character" w:styleId="Diskretbetoning">
    <w:name w:val="Subtle Emphasis"/>
    <w:basedOn w:val="Standardstycketeckensnitt"/>
    <w:uiPriority w:val="19"/>
    <w:qFormat/>
    <w:rsid w:val="005D7233"/>
    <w:rPr>
      <w:i/>
      <w:iCs/>
      <w:noProof w:val="0"/>
      <w:color w:val="404040" w:themeColor="text1" w:themeTint="BF"/>
    </w:rPr>
  </w:style>
  <w:style w:type="character" w:styleId="Diskretreferens">
    <w:name w:val="Subtle Reference"/>
    <w:basedOn w:val="Standardstycketeckensnitt"/>
    <w:uiPriority w:val="31"/>
    <w:qFormat/>
    <w:rsid w:val="005D7233"/>
    <w:rPr>
      <w:smallCaps/>
      <w:noProof w:val="0"/>
      <w:color w:val="5A5A5A" w:themeColor="text1" w:themeTint="A5"/>
    </w:rPr>
  </w:style>
  <w:style w:type="table" w:styleId="Diskrettabell1">
    <w:name w:val="Table Subtle 1"/>
    <w:basedOn w:val="Normaltabell"/>
    <w:uiPriority w:val="99"/>
    <w:semiHidden/>
    <w:unhideWhenUsed/>
    <w:rsid w:val="005D7233"/>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D7233"/>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D723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D7233"/>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5D7233"/>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D7233"/>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D7233"/>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D7233"/>
    <w:pPr>
      <w:spacing w:after="0" w:line="240" w:lineRule="auto"/>
    </w:pPr>
  </w:style>
  <w:style w:type="character" w:customStyle="1" w:styleId="E-postsignaturChar">
    <w:name w:val="E-postsignatur Char"/>
    <w:basedOn w:val="Standardstycketeckensnitt"/>
    <w:link w:val="E-postsignatur"/>
    <w:uiPriority w:val="99"/>
    <w:semiHidden/>
    <w:rsid w:val="005D7233"/>
    <w:rPr>
      <w:rFonts w:eastAsiaTheme="minorHAnsi"/>
      <w:sz w:val="25"/>
      <w:szCs w:val="25"/>
      <w:lang w:eastAsia="en-US"/>
    </w:rPr>
  </w:style>
  <w:style w:type="paragraph" w:styleId="Figurfrteckning">
    <w:name w:val="table of figures"/>
    <w:basedOn w:val="Normal"/>
    <w:next w:val="Normal"/>
    <w:uiPriority w:val="99"/>
    <w:semiHidden/>
    <w:unhideWhenUsed/>
    <w:rsid w:val="005D7233"/>
    <w:pPr>
      <w:spacing w:after="0"/>
    </w:pPr>
  </w:style>
  <w:style w:type="table" w:styleId="Frgadlista">
    <w:name w:val="Colorful List"/>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D7233"/>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D7233"/>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D7233"/>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D7233"/>
    <w:rPr>
      <w:noProof w:val="0"/>
      <w:color w:val="2B579A"/>
      <w:shd w:val="clear" w:color="auto" w:fill="E6E6E6"/>
    </w:rPr>
  </w:style>
  <w:style w:type="paragraph" w:styleId="HTML-adress">
    <w:name w:val="HTML Address"/>
    <w:basedOn w:val="Normal"/>
    <w:link w:val="HTML-adressChar"/>
    <w:uiPriority w:val="99"/>
    <w:semiHidden/>
    <w:unhideWhenUsed/>
    <w:rsid w:val="005D7233"/>
    <w:pPr>
      <w:spacing w:after="0" w:line="240" w:lineRule="auto"/>
    </w:pPr>
    <w:rPr>
      <w:i/>
      <w:iCs/>
    </w:rPr>
  </w:style>
  <w:style w:type="character" w:customStyle="1" w:styleId="HTML-adressChar">
    <w:name w:val="HTML - adress Char"/>
    <w:basedOn w:val="Standardstycketeckensnitt"/>
    <w:link w:val="HTML-adress"/>
    <w:uiPriority w:val="99"/>
    <w:semiHidden/>
    <w:rsid w:val="005D7233"/>
    <w:rPr>
      <w:rFonts w:eastAsiaTheme="minorHAnsi"/>
      <w:i/>
      <w:iCs/>
      <w:sz w:val="25"/>
      <w:szCs w:val="25"/>
      <w:lang w:eastAsia="en-US"/>
    </w:rPr>
  </w:style>
  <w:style w:type="character" w:styleId="HTML-akronym">
    <w:name w:val="HTML Acronym"/>
    <w:basedOn w:val="Standardstycketeckensnitt"/>
    <w:uiPriority w:val="99"/>
    <w:semiHidden/>
    <w:unhideWhenUsed/>
    <w:rsid w:val="005D7233"/>
    <w:rPr>
      <w:noProof w:val="0"/>
    </w:rPr>
  </w:style>
  <w:style w:type="character" w:styleId="HTML-citat">
    <w:name w:val="HTML Cite"/>
    <w:basedOn w:val="Standardstycketeckensnitt"/>
    <w:uiPriority w:val="99"/>
    <w:semiHidden/>
    <w:unhideWhenUsed/>
    <w:rsid w:val="005D7233"/>
    <w:rPr>
      <w:i/>
      <w:iCs/>
      <w:noProof w:val="0"/>
    </w:rPr>
  </w:style>
  <w:style w:type="character" w:styleId="HTML-definition">
    <w:name w:val="HTML Definition"/>
    <w:basedOn w:val="Standardstycketeckensnitt"/>
    <w:uiPriority w:val="99"/>
    <w:semiHidden/>
    <w:unhideWhenUsed/>
    <w:rsid w:val="005D7233"/>
    <w:rPr>
      <w:i/>
      <w:iCs/>
      <w:noProof w:val="0"/>
    </w:rPr>
  </w:style>
  <w:style w:type="character" w:styleId="HTML-exempel">
    <w:name w:val="HTML Sample"/>
    <w:basedOn w:val="Standardstycketeckensnitt"/>
    <w:uiPriority w:val="99"/>
    <w:semiHidden/>
    <w:unhideWhenUsed/>
    <w:rsid w:val="005D723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D723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D7233"/>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5D7233"/>
    <w:rPr>
      <w:rFonts w:ascii="Consolas" w:hAnsi="Consolas"/>
      <w:noProof w:val="0"/>
      <w:sz w:val="20"/>
      <w:szCs w:val="20"/>
    </w:rPr>
  </w:style>
  <w:style w:type="character" w:styleId="HTML-skrivmaskin">
    <w:name w:val="HTML Typewriter"/>
    <w:basedOn w:val="Standardstycketeckensnitt"/>
    <w:uiPriority w:val="99"/>
    <w:semiHidden/>
    <w:unhideWhenUsed/>
    <w:rsid w:val="005D7233"/>
    <w:rPr>
      <w:rFonts w:ascii="Consolas" w:hAnsi="Consolas"/>
      <w:noProof w:val="0"/>
      <w:sz w:val="20"/>
      <w:szCs w:val="20"/>
    </w:rPr>
  </w:style>
  <w:style w:type="character" w:styleId="HTML-tangentbord">
    <w:name w:val="HTML Keyboard"/>
    <w:basedOn w:val="Standardstycketeckensnitt"/>
    <w:uiPriority w:val="99"/>
    <w:semiHidden/>
    <w:unhideWhenUsed/>
    <w:rsid w:val="005D7233"/>
    <w:rPr>
      <w:rFonts w:ascii="Consolas" w:hAnsi="Consolas"/>
      <w:noProof w:val="0"/>
      <w:sz w:val="20"/>
      <w:szCs w:val="20"/>
    </w:rPr>
  </w:style>
  <w:style w:type="character" w:styleId="HTML-variabel">
    <w:name w:val="HTML Variable"/>
    <w:basedOn w:val="Standardstycketeckensnitt"/>
    <w:uiPriority w:val="99"/>
    <w:semiHidden/>
    <w:unhideWhenUsed/>
    <w:rsid w:val="005D7233"/>
    <w:rPr>
      <w:i/>
      <w:iCs/>
      <w:noProof w:val="0"/>
    </w:rPr>
  </w:style>
  <w:style w:type="paragraph" w:styleId="Index1">
    <w:name w:val="index 1"/>
    <w:basedOn w:val="Normal"/>
    <w:next w:val="Normal"/>
    <w:autoRedefine/>
    <w:uiPriority w:val="99"/>
    <w:semiHidden/>
    <w:unhideWhenUsed/>
    <w:rsid w:val="005D7233"/>
    <w:pPr>
      <w:spacing w:after="0" w:line="240" w:lineRule="auto"/>
      <w:ind w:left="250" w:hanging="250"/>
    </w:pPr>
  </w:style>
  <w:style w:type="paragraph" w:styleId="Index2">
    <w:name w:val="index 2"/>
    <w:basedOn w:val="Normal"/>
    <w:next w:val="Normal"/>
    <w:autoRedefine/>
    <w:uiPriority w:val="99"/>
    <w:semiHidden/>
    <w:unhideWhenUsed/>
    <w:rsid w:val="005D7233"/>
    <w:pPr>
      <w:spacing w:after="0" w:line="240" w:lineRule="auto"/>
      <w:ind w:left="500" w:hanging="250"/>
    </w:pPr>
  </w:style>
  <w:style w:type="paragraph" w:styleId="Index3">
    <w:name w:val="index 3"/>
    <w:basedOn w:val="Normal"/>
    <w:next w:val="Normal"/>
    <w:autoRedefine/>
    <w:uiPriority w:val="99"/>
    <w:semiHidden/>
    <w:unhideWhenUsed/>
    <w:rsid w:val="005D7233"/>
    <w:pPr>
      <w:spacing w:after="0" w:line="240" w:lineRule="auto"/>
      <w:ind w:left="750" w:hanging="250"/>
    </w:pPr>
  </w:style>
  <w:style w:type="paragraph" w:styleId="Index4">
    <w:name w:val="index 4"/>
    <w:basedOn w:val="Normal"/>
    <w:next w:val="Normal"/>
    <w:autoRedefine/>
    <w:uiPriority w:val="99"/>
    <w:semiHidden/>
    <w:unhideWhenUsed/>
    <w:rsid w:val="005D7233"/>
    <w:pPr>
      <w:spacing w:after="0" w:line="240" w:lineRule="auto"/>
      <w:ind w:left="1000" w:hanging="250"/>
    </w:pPr>
  </w:style>
  <w:style w:type="paragraph" w:styleId="Index5">
    <w:name w:val="index 5"/>
    <w:basedOn w:val="Normal"/>
    <w:next w:val="Normal"/>
    <w:autoRedefine/>
    <w:uiPriority w:val="99"/>
    <w:semiHidden/>
    <w:unhideWhenUsed/>
    <w:rsid w:val="005D7233"/>
    <w:pPr>
      <w:spacing w:after="0" w:line="240" w:lineRule="auto"/>
      <w:ind w:left="1250" w:hanging="250"/>
    </w:pPr>
  </w:style>
  <w:style w:type="paragraph" w:styleId="Index6">
    <w:name w:val="index 6"/>
    <w:basedOn w:val="Normal"/>
    <w:next w:val="Normal"/>
    <w:autoRedefine/>
    <w:uiPriority w:val="99"/>
    <w:semiHidden/>
    <w:unhideWhenUsed/>
    <w:rsid w:val="005D7233"/>
    <w:pPr>
      <w:spacing w:after="0" w:line="240" w:lineRule="auto"/>
      <w:ind w:left="1500" w:hanging="250"/>
    </w:pPr>
  </w:style>
  <w:style w:type="paragraph" w:styleId="Index7">
    <w:name w:val="index 7"/>
    <w:basedOn w:val="Normal"/>
    <w:next w:val="Normal"/>
    <w:autoRedefine/>
    <w:uiPriority w:val="99"/>
    <w:semiHidden/>
    <w:unhideWhenUsed/>
    <w:rsid w:val="005D7233"/>
    <w:pPr>
      <w:spacing w:after="0" w:line="240" w:lineRule="auto"/>
      <w:ind w:left="1750" w:hanging="250"/>
    </w:pPr>
  </w:style>
  <w:style w:type="paragraph" w:styleId="Index8">
    <w:name w:val="index 8"/>
    <w:basedOn w:val="Normal"/>
    <w:next w:val="Normal"/>
    <w:autoRedefine/>
    <w:uiPriority w:val="99"/>
    <w:semiHidden/>
    <w:unhideWhenUsed/>
    <w:rsid w:val="005D7233"/>
    <w:pPr>
      <w:spacing w:after="0" w:line="240" w:lineRule="auto"/>
      <w:ind w:left="2000" w:hanging="250"/>
    </w:pPr>
  </w:style>
  <w:style w:type="paragraph" w:styleId="Index9">
    <w:name w:val="index 9"/>
    <w:basedOn w:val="Normal"/>
    <w:next w:val="Normal"/>
    <w:autoRedefine/>
    <w:uiPriority w:val="99"/>
    <w:semiHidden/>
    <w:unhideWhenUsed/>
    <w:rsid w:val="005D7233"/>
    <w:pPr>
      <w:spacing w:after="0" w:line="240" w:lineRule="auto"/>
      <w:ind w:left="2250" w:hanging="250"/>
    </w:pPr>
  </w:style>
  <w:style w:type="paragraph" w:styleId="Indexrubrik">
    <w:name w:val="index heading"/>
    <w:basedOn w:val="Normal"/>
    <w:next w:val="Index1"/>
    <w:uiPriority w:val="99"/>
    <w:semiHidden/>
    <w:unhideWhenUsed/>
    <w:rsid w:val="005D7233"/>
    <w:rPr>
      <w:rFonts w:asciiTheme="majorHAnsi" w:eastAsiaTheme="majorEastAsia" w:hAnsiTheme="majorHAnsi" w:cstheme="majorBidi"/>
      <w:b/>
      <w:bCs/>
    </w:rPr>
  </w:style>
  <w:style w:type="paragraph" w:styleId="Indragetstycke">
    <w:name w:val="Block Text"/>
    <w:basedOn w:val="Normal"/>
    <w:uiPriority w:val="99"/>
    <w:semiHidden/>
    <w:unhideWhenUsed/>
    <w:rsid w:val="005D723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5D7233"/>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5D7233"/>
  </w:style>
  <w:style w:type="character" w:customStyle="1" w:styleId="InledningChar">
    <w:name w:val="Inledning Char"/>
    <w:basedOn w:val="Standardstycketeckensnitt"/>
    <w:link w:val="Inledning"/>
    <w:uiPriority w:val="99"/>
    <w:semiHidden/>
    <w:rsid w:val="005D7233"/>
    <w:rPr>
      <w:rFonts w:eastAsiaTheme="minorHAnsi"/>
      <w:sz w:val="25"/>
      <w:szCs w:val="25"/>
      <w:lang w:eastAsia="en-US"/>
    </w:rPr>
  </w:style>
  <w:style w:type="paragraph" w:styleId="Innehll4">
    <w:name w:val="toc 4"/>
    <w:basedOn w:val="Normal"/>
    <w:next w:val="Normal"/>
    <w:autoRedefine/>
    <w:uiPriority w:val="39"/>
    <w:semiHidden/>
    <w:unhideWhenUsed/>
    <w:rsid w:val="005D7233"/>
    <w:pPr>
      <w:spacing w:after="100"/>
      <w:ind w:left="750"/>
    </w:pPr>
  </w:style>
  <w:style w:type="paragraph" w:styleId="Innehll5">
    <w:name w:val="toc 5"/>
    <w:basedOn w:val="Normal"/>
    <w:next w:val="Normal"/>
    <w:autoRedefine/>
    <w:uiPriority w:val="39"/>
    <w:semiHidden/>
    <w:unhideWhenUsed/>
    <w:rsid w:val="005D7233"/>
    <w:pPr>
      <w:spacing w:after="100"/>
      <w:ind w:left="1000"/>
    </w:pPr>
  </w:style>
  <w:style w:type="paragraph" w:styleId="Innehll6">
    <w:name w:val="toc 6"/>
    <w:basedOn w:val="Normal"/>
    <w:next w:val="Normal"/>
    <w:autoRedefine/>
    <w:uiPriority w:val="39"/>
    <w:semiHidden/>
    <w:unhideWhenUsed/>
    <w:rsid w:val="005D7233"/>
    <w:pPr>
      <w:spacing w:after="100"/>
      <w:ind w:left="1250"/>
    </w:pPr>
  </w:style>
  <w:style w:type="paragraph" w:styleId="Innehll7">
    <w:name w:val="toc 7"/>
    <w:basedOn w:val="Normal"/>
    <w:next w:val="Normal"/>
    <w:autoRedefine/>
    <w:uiPriority w:val="39"/>
    <w:semiHidden/>
    <w:unhideWhenUsed/>
    <w:rsid w:val="005D7233"/>
    <w:pPr>
      <w:spacing w:after="100"/>
      <w:ind w:left="1500"/>
    </w:pPr>
  </w:style>
  <w:style w:type="paragraph" w:styleId="Innehll8">
    <w:name w:val="toc 8"/>
    <w:basedOn w:val="Normal"/>
    <w:next w:val="Normal"/>
    <w:autoRedefine/>
    <w:uiPriority w:val="39"/>
    <w:semiHidden/>
    <w:unhideWhenUsed/>
    <w:rsid w:val="005D7233"/>
    <w:pPr>
      <w:spacing w:after="100"/>
      <w:ind w:left="1750"/>
    </w:pPr>
  </w:style>
  <w:style w:type="paragraph" w:styleId="Innehll9">
    <w:name w:val="toc 9"/>
    <w:basedOn w:val="Normal"/>
    <w:next w:val="Normal"/>
    <w:autoRedefine/>
    <w:uiPriority w:val="39"/>
    <w:semiHidden/>
    <w:unhideWhenUsed/>
    <w:rsid w:val="005D7233"/>
    <w:pPr>
      <w:spacing w:after="100"/>
      <w:ind w:left="2000"/>
    </w:pPr>
  </w:style>
  <w:style w:type="paragraph" w:styleId="Kommentarer">
    <w:name w:val="annotation text"/>
    <w:basedOn w:val="Normal"/>
    <w:link w:val="KommentarerChar"/>
    <w:uiPriority w:val="99"/>
    <w:semiHidden/>
    <w:unhideWhenUsed/>
    <w:rsid w:val="005D7233"/>
    <w:pPr>
      <w:spacing w:line="240" w:lineRule="auto"/>
    </w:pPr>
    <w:rPr>
      <w:sz w:val="20"/>
      <w:szCs w:val="20"/>
    </w:rPr>
  </w:style>
  <w:style w:type="character" w:customStyle="1" w:styleId="KommentarerChar">
    <w:name w:val="Kommentarer Char"/>
    <w:basedOn w:val="Standardstycketeckensnitt"/>
    <w:link w:val="Kommentarer"/>
    <w:uiPriority w:val="99"/>
    <w:semiHidden/>
    <w:rsid w:val="005D7233"/>
    <w:rPr>
      <w:rFonts w:eastAsiaTheme="minorHAnsi"/>
      <w:sz w:val="20"/>
      <w:szCs w:val="20"/>
      <w:lang w:eastAsia="en-US"/>
    </w:rPr>
  </w:style>
  <w:style w:type="character" w:styleId="Kommentarsreferens">
    <w:name w:val="annotation reference"/>
    <w:basedOn w:val="Standardstycketeckensnitt"/>
    <w:uiPriority w:val="99"/>
    <w:semiHidden/>
    <w:unhideWhenUsed/>
    <w:rsid w:val="005D7233"/>
    <w:rPr>
      <w:noProof w:val="0"/>
      <w:sz w:val="16"/>
      <w:szCs w:val="16"/>
    </w:rPr>
  </w:style>
  <w:style w:type="paragraph" w:styleId="Kommentarsmne">
    <w:name w:val="annotation subject"/>
    <w:basedOn w:val="Kommentarer"/>
    <w:next w:val="Kommentarer"/>
    <w:link w:val="KommentarsmneChar"/>
    <w:uiPriority w:val="99"/>
    <w:semiHidden/>
    <w:unhideWhenUsed/>
    <w:rsid w:val="005D7233"/>
    <w:rPr>
      <w:b/>
      <w:bCs/>
    </w:rPr>
  </w:style>
  <w:style w:type="character" w:customStyle="1" w:styleId="KommentarsmneChar">
    <w:name w:val="Kommentarsämne Char"/>
    <w:basedOn w:val="KommentarerChar"/>
    <w:link w:val="Kommentarsmne"/>
    <w:uiPriority w:val="99"/>
    <w:semiHidden/>
    <w:rsid w:val="005D7233"/>
    <w:rPr>
      <w:rFonts w:eastAsiaTheme="minorHAnsi"/>
      <w:b/>
      <w:bCs/>
      <w:sz w:val="20"/>
      <w:szCs w:val="20"/>
      <w:lang w:eastAsia="en-US"/>
    </w:rPr>
  </w:style>
  <w:style w:type="paragraph" w:styleId="Lista">
    <w:name w:val="List"/>
    <w:basedOn w:val="Normal"/>
    <w:uiPriority w:val="99"/>
    <w:semiHidden/>
    <w:unhideWhenUsed/>
    <w:rsid w:val="005D7233"/>
    <w:pPr>
      <w:ind w:left="283" w:hanging="283"/>
      <w:contextualSpacing/>
    </w:pPr>
  </w:style>
  <w:style w:type="paragraph" w:styleId="Lista2">
    <w:name w:val="List 2"/>
    <w:basedOn w:val="Normal"/>
    <w:uiPriority w:val="99"/>
    <w:semiHidden/>
    <w:unhideWhenUsed/>
    <w:rsid w:val="005D7233"/>
    <w:pPr>
      <w:ind w:left="566" w:hanging="283"/>
      <w:contextualSpacing/>
    </w:pPr>
  </w:style>
  <w:style w:type="paragraph" w:styleId="Lista3">
    <w:name w:val="List 3"/>
    <w:basedOn w:val="Normal"/>
    <w:uiPriority w:val="99"/>
    <w:semiHidden/>
    <w:unhideWhenUsed/>
    <w:rsid w:val="005D7233"/>
    <w:pPr>
      <w:ind w:left="849" w:hanging="283"/>
      <w:contextualSpacing/>
    </w:pPr>
  </w:style>
  <w:style w:type="paragraph" w:styleId="Lista4">
    <w:name w:val="List 4"/>
    <w:basedOn w:val="Normal"/>
    <w:uiPriority w:val="99"/>
    <w:semiHidden/>
    <w:unhideWhenUsed/>
    <w:rsid w:val="005D7233"/>
    <w:pPr>
      <w:ind w:left="1132" w:hanging="283"/>
      <w:contextualSpacing/>
    </w:pPr>
  </w:style>
  <w:style w:type="paragraph" w:styleId="Lista5">
    <w:name w:val="List 5"/>
    <w:basedOn w:val="Normal"/>
    <w:uiPriority w:val="99"/>
    <w:semiHidden/>
    <w:unhideWhenUsed/>
    <w:rsid w:val="005D7233"/>
    <w:pPr>
      <w:ind w:left="1415" w:hanging="283"/>
      <w:contextualSpacing/>
    </w:pPr>
  </w:style>
  <w:style w:type="paragraph" w:styleId="Listafortstt">
    <w:name w:val="List Continue"/>
    <w:basedOn w:val="Normal"/>
    <w:uiPriority w:val="99"/>
    <w:semiHidden/>
    <w:unhideWhenUsed/>
    <w:rsid w:val="005D7233"/>
    <w:pPr>
      <w:spacing w:after="120"/>
      <w:ind w:left="283"/>
      <w:contextualSpacing/>
    </w:pPr>
  </w:style>
  <w:style w:type="paragraph" w:styleId="Listafortstt2">
    <w:name w:val="List Continue 2"/>
    <w:basedOn w:val="Normal"/>
    <w:uiPriority w:val="99"/>
    <w:semiHidden/>
    <w:unhideWhenUsed/>
    <w:rsid w:val="005D7233"/>
    <w:pPr>
      <w:spacing w:after="120"/>
      <w:ind w:left="566"/>
      <w:contextualSpacing/>
    </w:pPr>
  </w:style>
  <w:style w:type="paragraph" w:styleId="Listafortstt3">
    <w:name w:val="List Continue 3"/>
    <w:basedOn w:val="Normal"/>
    <w:uiPriority w:val="99"/>
    <w:semiHidden/>
    <w:unhideWhenUsed/>
    <w:rsid w:val="005D7233"/>
    <w:pPr>
      <w:spacing w:after="120"/>
      <w:ind w:left="849"/>
      <w:contextualSpacing/>
    </w:pPr>
  </w:style>
  <w:style w:type="paragraph" w:styleId="Listafortstt4">
    <w:name w:val="List Continue 4"/>
    <w:basedOn w:val="Normal"/>
    <w:uiPriority w:val="99"/>
    <w:semiHidden/>
    <w:unhideWhenUsed/>
    <w:rsid w:val="005D7233"/>
    <w:pPr>
      <w:spacing w:after="120"/>
      <w:ind w:left="1132"/>
      <w:contextualSpacing/>
    </w:pPr>
  </w:style>
  <w:style w:type="paragraph" w:styleId="Listafortstt5">
    <w:name w:val="List Continue 5"/>
    <w:basedOn w:val="Normal"/>
    <w:uiPriority w:val="99"/>
    <w:semiHidden/>
    <w:unhideWhenUsed/>
    <w:rsid w:val="005D7233"/>
    <w:pPr>
      <w:spacing w:after="120"/>
      <w:ind w:left="1415"/>
      <w:contextualSpacing/>
    </w:pPr>
  </w:style>
  <w:style w:type="paragraph" w:styleId="Liststycke">
    <w:name w:val="List Paragraph"/>
    <w:basedOn w:val="Normal"/>
    <w:uiPriority w:val="34"/>
    <w:qFormat/>
    <w:rsid w:val="005D7233"/>
    <w:pPr>
      <w:ind w:left="720"/>
      <w:contextualSpacing/>
    </w:pPr>
  </w:style>
  <w:style w:type="table" w:styleId="Listtabell1ljus">
    <w:name w:val="List Table 1 Light"/>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D723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D723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D723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D723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D723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D723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D7233"/>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D7233"/>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D7233"/>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D7233"/>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D7233"/>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D7233"/>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D7233"/>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D7233"/>
  </w:style>
  <w:style w:type="table" w:styleId="Ljuslista">
    <w:name w:val="Light List"/>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D7233"/>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D723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D723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D723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D723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D723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D723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D723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5D7233"/>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5D72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D7233"/>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D7233"/>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D7233"/>
    <w:rPr>
      <w:rFonts w:ascii="Times New Roman" w:hAnsi="Times New Roman" w:cs="Times New Roman"/>
      <w:sz w:val="24"/>
      <w:szCs w:val="24"/>
    </w:rPr>
  </w:style>
  <w:style w:type="paragraph" w:styleId="Normaltindrag">
    <w:name w:val="Normal Indent"/>
    <w:basedOn w:val="Normal"/>
    <w:uiPriority w:val="99"/>
    <w:semiHidden/>
    <w:unhideWhenUsed/>
    <w:rsid w:val="005D7233"/>
    <w:pPr>
      <w:ind w:left="1304"/>
    </w:pPr>
  </w:style>
  <w:style w:type="paragraph" w:styleId="Numreradlista4">
    <w:name w:val="List Number 4"/>
    <w:basedOn w:val="Normal"/>
    <w:uiPriority w:val="99"/>
    <w:semiHidden/>
    <w:unhideWhenUsed/>
    <w:rsid w:val="005D7233"/>
    <w:pPr>
      <w:numPr>
        <w:numId w:val="39"/>
      </w:numPr>
      <w:contextualSpacing/>
    </w:pPr>
  </w:style>
  <w:style w:type="paragraph" w:styleId="Numreradlista5">
    <w:name w:val="List Number 5"/>
    <w:basedOn w:val="Normal"/>
    <w:uiPriority w:val="99"/>
    <w:semiHidden/>
    <w:unhideWhenUsed/>
    <w:rsid w:val="005D7233"/>
    <w:pPr>
      <w:numPr>
        <w:numId w:val="40"/>
      </w:numPr>
      <w:contextualSpacing/>
    </w:pPr>
  </w:style>
  <w:style w:type="character" w:styleId="Nmn">
    <w:name w:val="Mention"/>
    <w:basedOn w:val="Standardstycketeckensnitt"/>
    <w:uiPriority w:val="99"/>
    <w:semiHidden/>
    <w:unhideWhenUsed/>
    <w:rsid w:val="005D7233"/>
    <w:rPr>
      <w:noProof w:val="0"/>
      <w:color w:val="2B579A"/>
      <w:shd w:val="clear" w:color="auto" w:fill="E6E6E6"/>
    </w:rPr>
  </w:style>
  <w:style w:type="table" w:styleId="Oformateradtabell1">
    <w:name w:val="Plain Table 1"/>
    <w:basedOn w:val="Normaltabell"/>
    <w:uiPriority w:val="41"/>
    <w:rsid w:val="005D7233"/>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D7233"/>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D7233"/>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D7233"/>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D7233"/>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D723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D7233"/>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5D7233"/>
    <w:rPr>
      <w:noProof w:val="0"/>
      <w:color w:val="808080"/>
      <w:shd w:val="clear" w:color="auto" w:fill="E6E6E6"/>
    </w:rPr>
  </w:style>
  <w:style w:type="table" w:styleId="Professionelltabell">
    <w:name w:val="Table Professional"/>
    <w:basedOn w:val="Normaltabell"/>
    <w:uiPriority w:val="99"/>
    <w:semiHidden/>
    <w:unhideWhenUsed/>
    <w:rsid w:val="005D723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D7233"/>
    <w:pPr>
      <w:numPr>
        <w:numId w:val="41"/>
      </w:numPr>
      <w:contextualSpacing/>
    </w:pPr>
  </w:style>
  <w:style w:type="paragraph" w:styleId="Punktlista5">
    <w:name w:val="List Bullet 5"/>
    <w:basedOn w:val="Normal"/>
    <w:uiPriority w:val="99"/>
    <w:semiHidden/>
    <w:unhideWhenUsed/>
    <w:rsid w:val="005D7233"/>
    <w:pPr>
      <w:numPr>
        <w:numId w:val="42"/>
      </w:numPr>
      <w:contextualSpacing/>
    </w:pPr>
  </w:style>
  <w:style w:type="character" w:styleId="Radnummer">
    <w:name w:val="line number"/>
    <w:basedOn w:val="Standardstycketeckensnitt"/>
    <w:uiPriority w:val="99"/>
    <w:semiHidden/>
    <w:unhideWhenUsed/>
    <w:rsid w:val="005D7233"/>
    <w:rPr>
      <w:noProof w:val="0"/>
    </w:rPr>
  </w:style>
  <w:style w:type="table" w:styleId="Rutntstabell1ljus">
    <w:name w:val="Grid Table 1 Light"/>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D723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D723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D723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D723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D723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D723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D723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D723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D723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D723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D723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D723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D7233"/>
    <w:pPr>
      <w:spacing w:after="0" w:line="240" w:lineRule="auto"/>
      <w:ind w:left="4252"/>
    </w:pPr>
  </w:style>
  <w:style w:type="character" w:customStyle="1" w:styleId="SignaturChar">
    <w:name w:val="Signatur Char"/>
    <w:basedOn w:val="Standardstycketeckensnitt"/>
    <w:link w:val="Signatur"/>
    <w:uiPriority w:val="99"/>
    <w:semiHidden/>
    <w:rsid w:val="005D7233"/>
    <w:rPr>
      <w:rFonts w:eastAsiaTheme="minorHAnsi"/>
      <w:sz w:val="25"/>
      <w:szCs w:val="25"/>
      <w:lang w:eastAsia="en-US"/>
    </w:rPr>
  </w:style>
  <w:style w:type="character" w:styleId="Slutnotsreferens">
    <w:name w:val="endnote reference"/>
    <w:basedOn w:val="Standardstycketeckensnitt"/>
    <w:uiPriority w:val="99"/>
    <w:semiHidden/>
    <w:unhideWhenUsed/>
    <w:rsid w:val="005D7233"/>
    <w:rPr>
      <w:noProof w:val="0"/>
      <w:vertAlign w:val="superscript"/>
    </w:rPr>
  </w:style>
  <w:style w:type="paragraph" w:styleId="Slutnotstext">
    <w:name w:val="endnote text"/>
    <w:basedOn w:val="Normal"/>
    <w:link w:val="SlutnotstextChar"/>
    <w:uiPriority w:val="99"/>
    <w:semiHidden/>
    <w:unhideWhenUsed/>
    <w:rsid w:val="005D723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D7233"/>
    <w:rPr>
      <w:rFonts w:eastAsiaTheme="minorHAnsi"/>
      <w:sz w:val="20"/>
      <w:szCs w:val="20"/>
      <w:lang w:eastAsia="en-US"/>
    </w:rPr>
  </w:style>
  <w:style w:type="character" w:styleId="Smarthyperlnk">
    <w:name w:val="Smart Hyperlink"/>
    <w:basedOn w:val="Standardstycketeckensnitt"/>
    <w:uiPriority w:val="99"/>
    <w:semiHidden/>
    <w:unhideWhenUsed/>
    <w:rsid w:val="005D7233"/>
    <w:rPr>
      <w:noProof w:val="0"/>
      <w:u w:val="dotted"/>
    </w:rPr>
  </w:style>
  <w:style w:type="table" w:styleId="Standardtabell1">
    <w:name w:val="Table Classic 1"/>
    <w:basedOn w:val="Normaltabell"/>
    <w:uiPriority w:val="99"/>
    <w:semiHidden/>
    <w:unhideWhenUsed/>
    <w:rsid w:val="005D7233"/>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D7233"/>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D7233"/>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D7233"/>
    <w:rPr>
      <w:b/>
      <w:bCs/>
      <w:noProof w:val="0"/>
    </w:rPr>
  </w:style>
  <w:style w:type="character" w:styleId="Starkbetoning">
    <w:name w:val="Intense Emphasis"/>
    <w:basedOn w:val="Standardstycketeckensnitt"/>
    <w:uiPriority w:val="21"/>
    <w:qFormat/>
    <w:rsid w:val="005D7233"/>
    <w:rPr>
      <w:i/>
      <w:iCs/>
      <w:noProof w:val="0"/>
      <w:color w:val="1A3050" w:themeColor="accent1"/>
    </w:rPr>
  </w:style>
  <w:style w:type="character" w:styleId="Starkreferens">
    <w:name w:val="Intense Reference"/>
    <w:basedOn w:val="Standardstycketeckensnitt"/>
    <w:uiPriority w:val="32"/>
    <w:qFormat/>
    <w:rsid w:val="005D7233"/>
    <w:rPr>
      <w:b/>
      <w:bCs/>
      <w:smallCaps/>
      <w:noProof w:val="0"/>
      <w:color w:val="1A3050" w:themeColor="accent1"/>
      <w:spacing w:val="5"/>
    </w:rPr>
  </w:style>
  <w:style w:type="paragraph" w:styleId="Starktcitat">
    <w:name w:val="Intense Quote"/>
    <w:basedOn w:val="Normal"/>
    <w:next w:val="Normal"/>
    <w:link w:val="StarktcitatChar"/>
    <w:uiPriority w:val="30"/>
    <w:qFormat/>
    <w:rsid w:val="005D723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5D7233"/>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5D7233"/>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D7233"/>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D7233"/>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D7233"/>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D7233"/>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D7233"/>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D7233"/>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D7233"/>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D7233"/>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D7233"/>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D7233"/>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D723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D7233"/>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D7233"/>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D7233"/>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D723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D7233"/>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D7233"/>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D7233"/>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D7233"/>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D7233"/>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D7233"/>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D7233"/>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5D723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5D7233"/>
    <w:rPr>
      <w:color w:val="5A5A5A" w:themeColor="text1" w:themeTint="A5"/>
      <w:spacing w:val="15"/>
      <w:lang w:eastAsia="en-US"/>
    </w:rPr>
  </w:style>
  <w:style w:type="table" w:styleId="Webbtabell1">
    <w:name w:val="Table Web 1"/>
    <w:basedOn w:val="Normaltabell"/>
    <w:uiPriority w:val="99"/>
    <w:semiHidden/>
    <w:unhideWhenUsed/>
    <w:rsid w:val="005D7233"/>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D7233"/>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D7233"/>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35808">
      <w:bodyDiv w:val="1"/>
      <w:marLeft w:val="0"/>
      <w:marRight w:val="0"/>
      <w:marTop w:val="0"/>
      <w:marBottom w:val="0"/>
      <w:divBdr>
        <w:top w:val="none" w:sz="0" w:space="0" w:color="auto"/>
        <w:left w:val="none" w:sz="0" w:space="0" w:color="auto"/>
        <w:bottom w:val="none" w:sz="0" w:space="0" w:color="auto"/>
        <w:right w:val="none" w:sz="0" w:space="0" w:color="auto"/>
      </w:divBdr>
      <w:divsChild>
        <w:div w:id="439106136">
          <w:marLeft w:val="0"/>
          <w:marRight w:val="0"/>
          <w:marTop w:val="0"/>
          <w:marBottom w:val="0"/>
          <w:divBdr>
            <w:top w:val="none" w:sz="0" w:space="0" w:color="auto"/>
            <w:left w:val="none" w:sz="0" w:space="0" w:color="auto"/>
            <w:bottom w:val="none" w:sz="0" w:space="0" w:color="auto"/>
            <w:right w:val="none" w:sz="0" w:space="0" w:color="auto"/>
          </w:divBdr>
          <w:divsChild>
            <w:div w:id="806893235">
              <w:marLeft w:val="0"/>
              <w:marRight w:val="0"/>
              <w:marTop w:val="0"/>
              <w:marBottom w:val="0"/>
              <w:divBdr>
                <w:top w:val="none" w:sz="0" w:space="0" w:color="auto"/>
                <w:left w:val="none" w:sz="0" w:space="0" w:color="auto"/>
                <w:bottom w:val="none" w:sz="0" w:space="0" w:color="auto"/>
                <w:right w:val="none" w:sz="0" w:space="0" w:color="auto"/>
              </w:divBdr>
              <w:divsChild>
                <w:div w:id="1088229298">
                  <w:marLeft w:val="0"/>
                  <w:marRight w:val="0"/>
                  <w:marTop w:val="0"/>
                  <w:marBottom w:val="0"/>
                  <w:divBdr>
                    <w:top w:val="none" w:sz="0" w:space="0" w:color="auto"/>
                    <w:left w:val="none" w:sz="0" w:space="0" w:color="auto"/>
                    <w:bottom w:val="none" w:sz="0" w:space="0" w:color="auto"/>
                    <w:right w:val="none" w:sz="0" w:space="0" w:color="auto"/>
                  </w:divBdr>
                  <w:divsChild>
                    <w:div w:id="13827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069ADA84B4762A78814471FEA31C5"/>
        <w:category>
          <w:name w:val="Allmänt"/>
          <w:gallery w:val="placeholder"/>
        </w:category>
        <w:types>
          <w:type w:val="bbPlcHdr"/>
        </w:types>
        <w:behaviors>
          <w:behavior w:val="content"/>
        </w:behaviors>
        <w:guid w:val="{C23E306E-851C-4C93-89C1-525D66CA6CFE}"/>
      </w:docPartPr>
      <w:docPartBody>
        <w:p w:rsidR="006866FC" w:rsidRDefault="00B47395" w:rsidP="00B47395">
          <w:pPr>
            <w:pStyle w:val="8F9069ADA84B4762A78814471FEA31C5"/>
          </w:pPr>
          <w:r>
            <w:rPr>
              <w:rStyle w:val="Platshllartext"/>
            </w:rPr>
            <w:t xml:space="preserve"> </w:t>
          </w:r>
        </w:p>
      </w:docPartBody>
    </w:docPart>
    <w:docPart>
      <w:docPartPr>
        <w:name w:val="D988E2AC028D422AB86C62C5D889A7FD"/>
        <w:category>
          <w:name w:val="Allmänt"/>
          <w:gallery w:val="placeholder"/>
        </w:category>
        <w:types>
          <w:type w:val="bbPlcHdr"/>
        </w:types>
        <w:behaviors>
          <w:behavior w:val="content"/>
        </w:behaviors>
        <w:guid w:val="{A56D59B5-389D-48E3-93B5-D5D39835B7EF}"/>
      </w:docPartPr>
      <w:docPartBody>
        <w:p w:rsidR="006866FC" w:rsidRDefault="00B47395" w:rsidP="00B47395">
          <w:pPr>
            <w:pStyle w:val="D988E2AC028D422AB86C62C5D889A7FD1"/>
          </w:pPr>
          <w:r>
            <w:rPr>
              <w:rStyle w:val="Platshllartext"/>
            </w:rPr>
            <w:t xml:space="preserve"> </w:t>
          </w:r>
        </w:p>
      </w:docPartBody>
    </w:docPart>
    <w:docPart>
      <w:docPartPr>
        <w:name w:val="41306611CD7646EA819587316D23A252"/>
        <w:category>
          <w:name w:val="Allmänt"/>
          <w:gallery w:val="placeholder"/>
        </w:category>
        <w:types>
          <w:type w:val="bbPlcHdr"/>
        </w:types>
        <w:behaviors>
          <w:behavior w:val="content"/>
        </w:behaviors>
        <w:guid w:val="{1A9B3348-9A77-452B-AC44-842B40D3D797}"/>
      </w:docPartPr>
      <w:docPartBody>
        <w:p w:rsidR="006866FC" w:rsidRDefault="00B47395" w:rsidP="00B47395">
          <w:pPr>
            <w:pStyle w:val="41306611CD7646EA819587316D23A2521"/>
          </w:pPr>
          <w:r>
            <w:rPr>
              <w:rStyle w:val="Platshllartext"/>
            </w:rPr>
            <w:t xml:space="preserve"> </w:t>
          </w:r>
        </w:p>
      </w:docPartBody>
    </w:docPart>
    <w:docPart>
      <w:docPartPr>
        <w:name w:val="6213C1A89C234FB0A15B02570962BD07"/>
        <w:category>
          <w:name w:val="Allmänt"/>
          <w:gallery w:val="placeholder"/>
        </w:category>
        <w:types>
          <w:type w:val="bbPlcHdr"/>
        </w:types>
        <w:behaviors>
          <w:behavior w:val="content"/>
        </w:behaviors>
        <w:guid w:val="{CF8BF960-2F5D-4640-8FA0-3CD5375DF625}"/>
      </w:docPartPr>
      <w:docPartBody>
        <w:p w:rsidR="006866FC" w:rsidRDefault="00B47395" w:rsidP="00B47395">
          <w:pPr>
            <w:pStyle w:val="6213C1A89C234FB0A15B02570962BD07"/>
          </w:pPr>
          <w:r>
            <w:rPr>
              <w:rStyle w:val="Platshllartext"/>
            </w:rPr>
            <w:t xml:space="preserve"> </w:t>
          </w:r>
        </w:p>
      </w:docPartBody>
    </w:docPart>
    <w:docPart>
      <w:docPartPr>
        <w:name w:val="8DC35EBE13384C3FAEACF672F9F78015"/>
        <w:category>
          <w:name w:val="Allmänt"/>
          <w:gallery w:val="placeholder"/>
        </w:category>
        <w:types>
          <w:type w:val="bbPlcHdr"/>
        </w:types>
        <w:behaviors>
          <w:behavior w:val="content"/>
        </w:behaviors>
        <w:guid w:val="{BB612578-0640-47EE-80C3-5F0F96AF768E}"/>
      </w:docPartPr>
      <w:docPartBody>
        <w:p w:rsidR="006866FC" w:rsidRDefault="00B47395" w:rsidP="00B47395">
          <w:pPr>
            <w:pStyle w:val="8DC35EBE13384C3FAEACF672F9F7801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95"/>
    <w:rsid w:val="006866FC"/>
    <w:rsid w:val="00B47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DCAD8C7CEEC434A85C2BCC7363C13BA">
    <w:name w:val="3DCAD8C7CEEC434A85C2BCC7363C13BA"/>
    <w:rsid w:val="00B47395"/>
  </w:style>
  <w:style w:type="character" w:styleId="Platshllartext">
    <w:name w:val="Placeholder Text"/>
    <w:basedOn w:val="Standardstycketeckensnitt"/>
    <w:uiPriority w:val="99"/>
    <w:semiHidden/>
    <w:rsid w:val="00B47395"/>
    <w:rPr>
      <w:noProof w:val="0"/>
      <w:color w:val="808080"/>
    </w:rPr>
  </w:style>
  <w:style w:type="paragraph" w:customStyle="1" w:styleId="0041305184A74667841F3ED0636CA527">
    <w:name w:val="0041305184A74667841F3ED0636CA527"/>
    <w:rsid w:val="00B47395"/>
  </w:style>
  <w:style w:type="paragraph" w:customStyle="1" w:styleId="A3C2E5D170284D95973BAF58E18D2F3C">
    <w:name w:val="A3C2E5D170284D95973BAF58E18D2F3C"/>
    <w:rsid w:val="00B47395"/>
  </w:style>
  <w:style w:type="paragraph" w:customStyle="1" w:styleId="209F18FF03764CB185F470F9EA38F113">
    <w:name w:val="209F18FF03764CB185F470F9EA38F113"/>
    <w:rsid w:val="00B47395"/>
  </w:style>
  <w:style w:type="paragraph" w:customStyle="1" w:styleId="8F9069ADA84B4762A78814471FEA31C5">
    <w:name w:val="8F9069ADA84B4762A78814471FEA31C5"/>
    <w:rsid w:val="00B47395"/>
  </w:style>
  <w:style w:type="paragraph" w:customStyle="1" w:styleId="D988E2AC028D422AB86C62C5D889A7FD">
    <w:name w:val="D988E2AC028D422AB86C62C5D889A7FD"/>
    <w:rsid w:val="00B47395"/>
  </w:style>
  <w:style w:type="paragraph" w:customStyle="1" w:styleId="05F64BB9FDCD4C9682D13184DEC0EC22">
    <w:name w:val="05F64BB9FDCD4C9682D13184DEC0EC22"/>
    <w:rsid w:val="00B47395"/>
  </w:style>
  <w:style w:type="paragraph" w:customStyle="1" w:styleId="1D11B139A92E43B99EBE4B97A54247C9">
    <w:name w:val="1D11B139A92E43B99EBE4B97A54247C9"/>
    <w:rsid w:val="00B47395"/>
  </w:style>
  <w:style w:type="paragraph" w:customStyle="1" w:styleId="5972F303831B45F980291DAEC4CB9B9C">
    <w:name w:val="5972F303831B45F980291DAEC4CB9B9C"/>
    <w:rsid w:val="00B47395"/>
  </w:style>
  <w:style w:type="paragraph" w:customStyle="1" w:styleId="41306611CD7646EA819587316D23A252">
    <w:name w:val="41306611CD7646EA819587316D23A252"/>
    <w:rsid w:val="00B47395"/>
  </w:style>
  <w:style w:type="paragraph" w:customStyle="1" w:styleId="6213C1A89C234FB0A15B02570962BD07">
    <w:name w:val="6213C1A89C234FB0A15B02570962BD07"/>
    <w:rsid w:val="00B47395"/>
  </w:style>
  <w:style w:type="paragraph" w:customStyle="1" w:styleId="D988E2AC028D422AB86C62C5D889A7FD1">
    <w:name w:val="D988E2AC028D422AB86C62C5D889A7FD1"/>
    <w:rsid w:val="00B473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306611CD7646EA819587316D23A2521">
    <w:name w:val="41306611CD7646EA819587316D23A2521"/>
    <w:rsid w:val="00B473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FBF34ADC6B49DF8B9BCE8FC388F90D">
    <w:name w:val="4EFBF34ADC6B49DF8B9BCE8FC388F90D"/>
    <w:rsid w:val="00B47395"/>
  </w:style>
  <w:style w:type="paragraph" w:customStyle="1" w:styleId="E12E813A14744035A1530DF11F9DBEFE">
    <w:name w:val="E12E813A14744035A1530DF11F9DBEFE"/>
    <w:rsid w:val="00B47395"/>
  </w:style>
  <w:style w:type="paragraph" w:customStyle="1" w:styleId="E7F057267C904A2EB768A2BB209A9495">
    <w:name w:val="E7F057267C904A2EB768A2BB209A9495"/>
    <w:rsid w:val="00B47395"/>
  </w:style>
  <w:style w:type="paragraph" w:customStyle="1" w:styleId="07EFC5C2B850479292C77992EB7BA18D">
    <w:name w:val="07EFC5C2B850479292C77992EB7BA18D"/>
    <w:rsid w:val="00B47395"/>
  </w:style>
  <w:style w:type="paragraph" w:customStyle="1" w:styleId="38B43FD01EBB475986C12D8B04648359">
    <w:name w:val="38B43FD01EBB475986C12D8B04648359"/>
    <w:rsid w:val="00B47395"/>
  </w:style>
  <w:style w:type="paragraph" w:customStyle="1" w:styleId="8DC35EBE13384C3FAEACF672F9F78015">
    <w:name w:val="8DC35EBE13384C3FAEACF672F9F78015"/>
    <w:rsid w:val="00B47395"/>
  </w:style>
  <w:style w:type="paragraph" w:customStyle="1" w:styleId="237252D79F6746F8B2D6885E3BE55439">
    <w:name w:val="237252D79F6746F8B2D6885E3BE55439"/>
    <w:rsid w:val="00B47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6daefd4c-2baa-4f53-9209-4e499dd37577</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2020-08-12T00:00:00</HeaderDate>
    <Office/>
    <Dnr>Ju2020/02491/POL</Dnr>
    <ParagrafNr/>
    <DocumentTitle/>
    <VisitingAddress/>
    <Extra1/>
    <Extra2/>
    <Extra3>Helena Lindahl</Extra3>
    <Number/>
    <Recipient>Till riksdagen</Recipient>
    <SenderText/>
    <DocNumber>Ju2020/02539/POL</DocNumber>
    <Doclanguage>1053</Doclanguage>
    <Appendix/>
    <LogotypeName>RK_LOGO_SV_BW.emf</LogotypeName>
  </BaseInfo>
</DocumentInfo>
</file>

<file path=customXml/itemProps1.xml><?xml version="1.0" encoding="utf-8"?>
<ds:datastoreItem xmlns:ds="http://schemas.openxmlformats.org/officeDocument/2006/customXml" ds:itemID="{E6289844-E9B9-4D0A-9544-7F79DFA38D54}"/>
</file>

<file path=customXml/itemProps2.xml><?xml version="1.0" encoding="utf-8"?>
<ds:datastoreItem xmlns:ds="http://schemas.openxmlformats.org/officeDocument/2006/customXml" ds:itemID="{DD7B4DB0-2DFA-451D-944F-4449680FA001}"/>
</file>

<file path=customXml/itemProps3.xml><?xml version="1.0" encoding="utf-8"?>
<ds:datastoreItem xmlns:ds="http://schemas.openxmlformats.org/officeDocument/2006/customXml" ds:itemID="{60E4115C-96E9-485F-A770-CF4A65D0D799}"/>
</file>

<file path=customXml/itemProps4.xml><?xml version="1.0" encoding="utf-8"?>
<ds:datastoreItem xmlns:ds="http://schemas.openxmlformats.org/officeDocument/2006/customXml" ds:itemID="{E7F23A0F-CB5A-49F8-BAC2-488BB7CD73B0}">
  <ds:schemaRefs>
    <ds:schemaRef ds:uri="http://schemas.microsoft.com/office/2006/metadata/customXsn"/>
  </ds:schemaRefs>
</ds:datastoreItem>
</file>

<file path=customXml/itemProps5.xml><?xml version="1.0" encoding="utf-8"?>
<ds:datastoreItem xmlns:ds="http://schemas.openxmlformats.org/officeDocument/2006/customXml" ds:itemID="{DD7B4DB0-2DFA-451D-944F-4449680FA001}">
  <ds:schemaRefs>
    <ds:schemaRef ds:uri="http://schemas.microsoft.com/sharepoint/v3/contenttype/forms"/>
  </ds:schemaRefs>
</ds:datastoreItem>
</file>

<file path=customXml/itemProps6.xml><?xml version="1.0" encoding="utf-8"?>
<ds:datastoreItem xmlns:ds="http://schemas.openxmlformats.org/officeDocument/2006/customXml" ds:itemID="{5CB2020F-F446-42F0-8A3B-F9D80261D8EB}">
  <ds:schemaRefs>
    <ds:schemaRef ds:uri="http://schemas.microsoft.com/sharepoint/events"/>
  </ds:schemaRefs>
</ds:datastoreItem>
</file>

<file path=customXml/itemProps7.xml><?xml version="1.0" encoding="utf-8"?>
<ds:datastoreItem xmlns:ds="http://schemas.openxmlformats.org/officeDocument/2006/customXml" ds:itemID="{1BCB3805-C759-4F02-9931-1E039BDFB0EF}"/>
</file>

<file path=docProps/app.xml><?xml version="1.0" encoding="utf-8"?>
<Properties xmlns="http://schemas.openxmlformats.org/officeDocument/2006/extended-properties" xmlns:vt="http://schemas.openxmlformats.org/officeDocument/2006/docPropsVTypes">
  <Template>RK Basmall</Template>
  <TotalTime>0</TotalTime>
  <Pages>2</Pages>
  <Words>472</Words>
  <Characters>2507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1671, 1700 och 1731.docx</dc:title>
  <dc:subject/>
  <dc:creator>Håkan Sellman</dc:creator>
  <cp:keywords/>
  <dc:description/>
  <cp:lastModifiedBy>Håkan Sellman</cp:lastModifiedBy>
  <cp:revision>2</cp:revision>
  <dcterms:created xsi:type="dcterms:W3CDTF">2020-08-11T08:57:00Z</dcterms:created>
  <dcterms:modified xsi:type="dcterms:W3CDTF">2020-08-11T08:57:00Z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eeabf1aa-0096-4834-8f08-8b3ef7a1ce7e</vt:lpwstr>
  </property>
</Properties>
</file>