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04FE9" w:rsidP="00404FE9">
      <w:pPr>
        <w:pStyle w:val="Rubrik1utannumrering"/>
      </w:pPr>
      <w:bookmarkStart w:id="0" w:name="Start"/>
      <w:bookmarkEnd w:id="0"/>
      <w:r>
        <w:t>Svar på fråga 202</w:t>
      </w:r>
      <w:r w:rsidR="004E36C2">
        <w:t>1/22</w:t>
      </w:r>
      <w:r w:rsidRPr="00EA7333">
        <w:t>:</w:t>
      </w:r>
      <w:r>
        <w:t>156</w:t>
      </w:r>
      <w:r w:rsidRPr="00EA7333">
        <w:t xml:space="preserve"> av </w:t>
      </w:r>
      <w:r>
        <w:t>Betty Malmberg</w:t>
      </w:r>
      <w:r w:rsidRPr="00EA7333">
        <w:t xml:space="preserve"> (</w:t>
      </w:r>
      <w:r>
        <w:t>M</w:t>
      </w:r>
      <w:r w:rsidRPr="00EA7333">
        <w:t>)</w:t>
      </w:r>
      <w:r>
        <w:t xml:space="preserve"> Dyslexi och nationella prov </w:t>
      </w:r>
    </w:p>
    <w:p w:rsidR="00C25D2A" w:rsidP="00E96532">
      <w:pPr>
        <w:pStyle w:val="BodyText"/>
      </w:pPr>
    </w:p>
    <w:p w:rsidR="00404FE9" w:rsidP="00404FE9">
      <w:pPr>
        <w:pStyle w:val="BodyText"/>
      </w:pPr>
      <w:r>
        <w:t>Betty Malmberg har frågat mig om jag avser att vidta åtgärder för att dyslektiska elever framdeles ska få använda sina hjälpmedel vid nationella prov i årskurs 3 och 6.</w:t>
      </w:r>
    </w:p>
    <w:p w:rsidR="00B91671" w:rsidP="009745D1">
      <w:pPr>
        <w:pStyle w:val="BodyText"/>
      </w:pPr>
      <w:r>
        <w:t xml:space="preserve">Låt mig inleda med att resultaten på de nationella proven kan vara ett sätt för skolan att få </w:t>
      </w:r>
      <w:r w:rsidR="00AB13AC">
        <w:t xml:space="preserve">viktig </w:t>
      </w:r>
      <w:r>
        <w:t>information om att en elev kan vara i behov av extra anpassningar eller särskilt stöd.</w:t>
      </w:r>
      <w:r w:rsidRPr="00FD5BFC" w:rsidR="00FD5BFC">
        <w:t xml:space="preserve"> </w:t>
      </w:r>
      <w:r w:rsidRPr="00931D3B" w:rsidR="000A4F5F">
        <w:t xml:space="preserve">Av skollagen </w:t>
      </w:r>
      <w:r w:rsidRPr="00931D3B" w:rsidR="00FD5BFC">
        <w:t xml:space="preserve">(2010:800) </w:t>
      </w:r>
      <w:r w:rsidRPr="00931D3B" w:rsidR="000A4F5F">
        <w:t>framgår</w:t>
      </w:r>
      <w:r w:rsidR="000A4F5F">
        <w:t xml:space="preserve"> att</w:t>
      </w:r>
      <w:r w:rsidRPr="00FD5BFC">
        <w:t xml:space="preserve"> alla elever har rätt till den ledning och stimulans som de behöver för att de utifrån sina egna förutsättningar ska kunna utvecklas så långt som möjligt enligt utbildningens mål.</w:t>
      </w:r>
      <w:r w:rsidRPr="00CA1B74">
        <w:t xml:space="preserve"> </w:t>
      </w:r>
      <w:r>
        <w:t>A</w:t>
      </w:r>
      <w:r w:rsidRPr="00CA1B74">
        <w:t xml:space="preserve">lla elever som till följd av en funktionsnedsättning har svårt att uppfylla de olika kunskapskrav eller kravnivåer som finns ska ges stöd som syftar till att så långt som möjligt motverka funktionsnedsättningens </w:t>
      </w:r>
      <w:r w:rsidRPr="00931D3B">
        <w:t>konsekvenser</w:t>
      </w:r>
      <w:r w:rsidRPr="00931D3B" w:rsidR="006327DA">
        <w:t xml:space="preserve"> (3 kap. 2 § skollagen)</w:t>
      </w:r>
      <w:r w:rsidRPr="00931D3B">
        <w:t>.</w:t>
      </w:r>
      <w:r w:rsidRPr="00CA1B74">
        <w:t xml:space="preserve"> </w:t>
      </w:r>
    </w:p>
    <w:p w:rsidR="00CA0ACA" w:rsidRPr="00931D3B" w:rsidP="00CA1B74">
      <w:pPr>
        <w:pStyle w:val="BodyText"/>
      </w:pPr>
      <w:r>
        <w:t>Det är Statens skolverk som på regeringens uppdrag ansvarar för de nationella proven. F</w:t>
      </w:r>
      <w:r w:rsidRPr="00CA0ACA">
        <w:t>ör elever med funktionsnedsättningar eller med läs- och skrivsvårigheter</w:t>
      </w:r>
      <w:r>
        <w:t xml:space="preserve"> kan </w:t>
      </w:r>
      <w:r w:rsidRPr="00CA0ACA">
        <w:t>prove</w:t>
      </w:r>
      <w:r>
        <w:t>n</w:t>
      </w:r>
      <w:r w:rsidRPr="00CA0ACA">
        <w:t xml:space="preserve"> behöva anpassas på olika sätt i samband med genomförandet</w:t>
      </w:r>
      <w:r w:rsidRPr="00931D3B">
        <w:t>.</w:t>
      </w:r>
      <w:r w:rsidRPr="00931D3B" w:rsidR="00F552E6">
        <w:t xml:space="preserve"> Vägledningar om hur sådana anpassningar kan göras finns </w:t>
      </w:r>
      <w:r w:rsidRPr="00931D3B" w:rsidR="00292035">
        <w:t xml:space="preserve">på Skolverkets webbplats. Där framgår </w:t>
      </w:r>
      <w:r w:rsidRPr="00931D3B" w:rsidR="00292035">
        <w:t>bl.a.</w:t>
      </w:r>
      <w:r w:rsidRPr="00931D3B" w:rsidR="003B7632">
        <w:t xml:space="preserve"> </w:t>
      </w:r>
      <w:r w:rsidRPr="00931D3B" w:rsidR="00292035">
        <w:t xml:space="preserve">att </w:t>
      </w:r>
      <w:r w:rsidRPr="00931D3B" w:rsidR="00CA1B74">
        <w:t xml:space="preserve">det är </w:t>
      </w:r>
      <w:r w:rsidRPr="00931D3B">
        <w:t xml:space="preserve">viktigt att skolan genomför </w:t>
      </w:r>
      <w:r w:rsidRPr="00931D3B" w:rsidR="00292035">
        <w:t xml:space="preserve">sådana </w:t>
      </w:r>
      <w:r w:rsidRPr="00931D3B">
        <w:t>anpassning</w:t>
      </w:r>
      <w:r w:rsidRPr="00931D3B" w:rsidR="00292035">
        <w:t>ar</w:t>
      </w:r>
      <w:r w:rsidRPr="00931D3B">
        <w:t xml:space="preserve"> så att provet fortfarande prövar de kunskaper och förmågor som respektive delprov avser att pröva. </w:t>
      </w:r>
    </w:p>
    <w:p w:rsidR="00C94943" w:rsidP="00C94943">
      <w:pPr>
        <w:pStyle w:val="BodyText"/>
      </w:pPr>
      <w:r w:rsidRPr="00931D3B">
        <w:t xml:space="preserve">När det gäller frågan om hjälpmedel i samband med de nationella proven så har </w:t>
      </w:r>
      <w:r w:rsidRPr="00931D3B" w:rsidR="008F4E33">
        <w:t xml:space="preserve">regeringen gett </w:t>
      </w:r>
      <w:r w:rsidRPr="00931D3B">
        <w:t>Skolverket i uppdrag att digitalisera de nationella proven</w:t>
      </w:r>
      <w:r w:rsidRPr="00931D3B" w:rsidR="007278C6">
        <w:t xml:space="preserve"> (U2017/03739</w:t>
      </w:r>
      <w:r w:rsidRPr="00931D3B" w:rsidR="008A1A2A">
        <w:t>, U2019/03788</w:t>
      </w:r>
      <w:r w:rsidRPr="00931D3B" w:rsidR="003B7632">
        <w:t xml:space="preserve"> </w:t>
      </w:r>
      <w:r w:rsidRPr="00931D3B" w:rsidR="007278C6">
        <w:t>och U2021/03346</w:t>
      </w:r>
      <w:r w:rsidRPr="00931D3B" w:rsidR="00F552E6">
        <w:t>)</w:t>
      </w:r>
      <w:r w:rsidRPr="00931D3B">
        <w:t>.</w:t>
      </w:r>
      <w:r>
        <w:t xml:space="preserve"> </w:t>
      </w:r>
      <w:r w:rsidRPr="00FD5BFC">
        <w:t xml:space="preserve">I uppdraget ingår </w:t>
      </w:r>
      <w:r>
        <w:t>bl.a.</w:t>
      </w:r>
      <w:r>
        <w:t xml:space="preserve"> </w:t>
      </w:r>
      <w:r w:rsidRPr="00FD5BFC">
        <w:t xml:space="preserve">att </w:t>
      </w:r>
      <w:r>
        <w:t>Skolverket</w:t>
      </w:r>
      <w:r w:rsidR="00476087">
        <w:t xml:space="preserve"> ska</w:t>
      </w:r>
      <w:r>
        <w:t xml:space="preserve"> sträva efter att säkerställa provens tillgänglighet och användbarhet för alla elever, inklusive elever med funktionsnedsättning, för att inte begränsa elevens möjlighet att visa sina kunskaper i provsituationen. Uppdraget ska slutredovisas senast den 5 oktober 2025. </w:t>
      </w:r>
    </w:p>
    <w:p w:rsidR="00005B14" w:rsidP="00F973B9">
      <w:pPr>
        <w:pStyle w:val="BodyText"/>
      </w:pPr>
    </w:p>
    <w:p w:rsidR="00404FE9" w:rsidP="00F973B9">
      <w:pPr>
        <w:pStyle w:val="BodyText"/>
      </w:pPr>
      <w:r>
        <w:t>Stockholm den 27 oktober 2021</w:t>
      </w:r>
    </w:p>
    <w:p w:rsidR="00404FE9" w:rsidP="00F973B9">
      <w:pPr>
        <w:pStyle w:val="BodyText"/>
      </w:pPr>
    </w:p>
    <w:p w:rsidR="00404FE9" w:rsidRPr="009E56AF" w:rsidP="00F973B9">
      <w:pPr>
        <w:pStyle w:val="BodyText"/>
      </w:pPr>
      <w:r>
        <w:t>Anna Ekström</w:t>
      </w:r>
    </w:p>
    <w:p w:rsidR="00B31BFB" w:rsidRPr="00C25D2A" w:rsidP="00C25D2A"/>
    <w:sectPr w:rsidSect="00C25D2A">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D2A2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D2A29" w:rsidRPr="00B62610" w:rsidP="00C25D2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2D2A29">
      <w:tblPrEx>
        <w:tblW w:w="708" w:type="dxa"/>
        <w:jc w:val="right"/>
        <w:tblLayout w:type="fixed"/>
        <w:tblCellMar>
          <w:left w:w="0" w:type="dxa"/>
          <w:right w:w="0" w:type="dxa"/>
        </w:tblCellMar>
        <w:tblLook w:val="0600"/>
      </w:tblPrEx>
      <w:trPr>
        <w:trHeight w:val="850"/>
        <w:jc w:val="right"/>
      </w:trPr>
      <w:tc>
        <w:tcPr>
          <w:tcW w:w="708" w:type="dxa"/>
          <w:vAlign w:val="bottom"/>
        </w:tcPr>
        <w:p w:rsidR="002D2A29" w:rsidRPr="00347E11" w:rsidP="00C25D2A">
          <w:pPr>
            <w:pStyle w:val="Footer"/>
            <w:spacing w:line="276" w:lineRule="auto"/>
            <w:jc w:val="right"/>
          </w:pPr>
        </w:p>
      </w:tc>
    </w:tr>
  </w:tbl>
  <w:p w:rsidR="002D2A29" w:rsidRPr="005606BC" w:rsidP="00C25D2A">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2D2A29"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2D2A29" w:rsidRPr="00F53AEA" w:rsidP="00C26068">
          <w:pPr>
            <w:pStyle w:val="Footer"/>
            <w:spacing w:line="276" w:lineRule="auto"/>
          </w:pPr>
        </w:p>
      </w:tc>
      <w:tc>
        <w:tcPr>
          <w:tcW w:w="4451" w:type="dxa"/>
        </w:tcPr>
        <w:p w:rsidR="002D2A29" w:rsidRPr="00F53AEA" w:rsidP="00F53AEA">
          <w:pPr>
            <w:pStyle w:val="Footer"/>
            <w:spacing w:line="276" w:lineRule="auto"/>
          </w:pPr>
        </w:p>
      </w:tc>
    </w:tr>
  </w:tbl>
  <w:p w:rsidR="002D2A29"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D2A29" w:rsidRPr="007D73AB">
          <w:pPr>
            <w:pStyle w:val="Header"/>
          </w:pPr>
        </w:p>
      </w:tc>
      <w:tc>
        <w:tcPr>
          <w:tcW w:w="3170" w:type="dxa"/>
          <w:vAlign w:val="bottom"/>
        </w:tcPr>
        <w:p w:rsidR="002D2A29" w:rsidRPr="007D73AB" w:rsidP="00340DE0">
          <w:pPr>
            <w:pStyle w:val="Header"/>
          </w:pPr>
        </w:p>
      </w:tc>
      <w:tc>
        <w:tcPr>
          <w:tcW w:w="1134" w:type="dxa"/>
        </w:tcPr>
        <w:p w:rsidR="002D2A29" w:rsidP="002D2A29">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D2A2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D2A29" w:rsidRPr="00710A6C" w:rsidP="00EE3C0F">
          <w:pPr>
            <w:pStyle w:val="Header"/>
            <w:rPr>
              <w:b/>
            </w:rPr>
          </w:pPr>
        </w:p>
        <w:p w:rsidR="002D2A29" w:rsidP="00EE3C0F">
          <w:pPr>
            <w:pStyle w:val="Header"/>
          </w:pPr>
        </w:p>
        <w:p w:rsidR="002D2A29" w:rsidP="00EE3C0F">
          <w:pPr>
            <w:pStyle w:val="Header"/>
          </w:pPr>
        </w:p>
        <w:p w:rsidR="002D2A29" w:rsidP="00EE3C0F">
          <w:pPr>
            <w:pStyle w:val="Header"/>
          </w:pPr>
        </w:p>
        <w:sdt>
          <w:sdtPr>
            <w:alias w:val="Dnr"/>
            <w:tag w:val="ccRKShow_Dnr"/>
            <w:id w:val="-829283628"/>
            <w:placeholder>
              <w:docPart w:val="5D563E265AF047419F4BBDFD127EACFB"/>
            </w:placeholder>
            <w:dataBinding w:xpath="/ns0:DocumentInfo[1]/ns0:BaseInfo[1]/ns0:Dnr[1]" w:storeItemID="{2A314C99-320C-424B-B7C1-DF0AECF32BAF}" w:prefixMappings="xmlns:ns0='http://lp/documentinfo/RK' "/>
            <w:text/>
          </w:sdtPr>
          <w:sdtContent>
            <w:p w:rsidR="002D2A29" w:rsidP="00EE3C0F">
              <w:pPr>
                <w:pStyle w:val="Header"/>
              </w:pPr>
              <w:r>
                <w:t>U2021/04050</w:t>
              </w:r>
            </w:p>
          </w:sdtContent>
        </w:sdt>
        <w:sdt>
          <w:sdtPr>
            <w:alias w:val="DocNumber"/>
            <w:tag w:val="DocNumber"/>
            <w:id w:val="1726028884"/>
            <w:placeholder>
              <w:docPart w:val="49FAE6D112A24E13889B877E7D7F2A58"/>
            </w:placeholder>
            <w:showingPlcHdr/>
            <w:dataBinding w:xpath="/ns0:DocumentInfo[1]/ns0:BaseInfo[1]/ns0:DocNumber[1]" w:storeItemID="{2A314C99-320C-424B-B7C1-DF0AECF32BAF}" w:prefixMappings="xmlns:ns0='http://lp/documentinfo/RK' "/>
            <w:text/>
          </w:sdtPr>
          <w:sdtContent>
            <w:p w:rsidR="002D2A29" w:rsidP="00EE3C0F">
              <w:pPr>
                <w:pStyle w:val="Header"/>
              </w:pPr>
              <w:r>
                <w:rPr>
                  <w:rStyle w:val="PlaceholderText"/>
                </w:rPr>
                <w:t xml:space="preserve"> </w:t>
              </w:r>
            </w:p>
          </w:sdtContent>
        </w:sdt>
        <w:p w:rsidR="002D2A29" w:rsidP="00EE3C0F">
          <w:pPr>
            <w:pStyle w:val="Header"/>
          </w:pPr>
        </w:p>
      </w:tc>
      <w:tc>
        <w:tcPr>
          <w:tcW w:w="1134" w:type="dxa"/>
        </w:tcPr>
        <w:p w:rsidR="002D2A29" w:rsidP="0094502D">
          <w:pPr>
            <w:pStyle w:val="Header"/>
          </w:pPr>
        </w:p>
        <w:p w:rsidR="002D2A2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403217440"/>
            <w:placeholder>
              <w:docPart w:val="1C918D4C5E9D4ECE9188A25C8FF0F359"/>
            </w:placeholder>
            <w:richText/>
          </w:sdtPr>
          <w:sdtContent>
            <w:p w:rsidR="002D2A29" w:rsidRPr="00457581" w:rsidP="00C25D2A">
              <w:pPr>
                <w:pStyle w:val="Header"/>
                <w:rPr>
                  <w:b/>
                </w:rPr>
              </w:pPr>
              <w:r w:rsidRPr="00457581">
                <w:rPr>
                  <w:b/>
                </w:rPr>
                <w:t>Utbildningsdepartementet</w:t>
              </w:r>
            </w:p>
            <w:p w:rsidR="002D2A29" w:rsidP="00C25D2A">
              <w:pPr>
                <w:pStyle w:val="Header"/>
              </w:pPr>
              <w:r w:rsidRPr="00457581">
                <w:t>Utbildningsministern</w:t>
              </w:r>
            </w:p>
            <w:p w:rsidR="003A27FF" w:rsidP="003A27FF">
              <w:pPr>
                <w:pStyle w:val="Header"/>
              </w:pPr>
            </w:p>
          </w:sdtContent>
        </w:sdt>
        <w:p w:rsidR="003A27FF" w:rsidRPr="003A27FF" w:rsidP="001737D5">
          <w:pPr>
            <w:tabs>
              <w:tab w:val="left" w:pos="2715"/>
            </w:tabs>
          </w:pPr>
        </w:p>
      </w:tc>
      <w:sdt>
        <w:sdtPr>
          <w:alias w:val="Recipient"/>
          <w:tag w:val="ccRKShow_Recipient"/>
          <w:id w:val="-28344517"/>
          <w:placeholder>
            <w:docPart w:val="E9692D5905CE45A2AB8897E11BEBB8D4"/>
          </w:placeholder>
          <w:dataBinding w:xpath="/ns0:DocumentInfo[1]/ns0:BaseInfo[1]/ns0:Recipient[1]" w:storeItemID="{2A314C99-320C-424B-B7C1-DF0AECF32BAF}" w:prefixMappings="xmlns:ns0='http://lp/documentinfo/RK' "/>
          <w:text w:multiLine="1"/>
        </w:sdtPr>
        <w:sdtContent>
          <w:tc>
            <w:tcPr>
              <w:tcW w:w="3170" w:type="dxa"/>
            </w:tcPr>
            <w:p w:rsidR="002D2A29" w:rsidP="00547B89">
              <w:pPr>
                <w:pStyle w:val="Header"/>
              </w:pPr>
              <w:r>
                <w:t>Till riksdagen</w:t>
              </w:r>
            </w:p>
          </w:tc>
        </w:sdtContent>
      </w:sdt>
      <w:tc>
        <w:tcPr>
          <w:tcW w:w="1134" w:type="dxa"/>
        </w:tcPr>
        <w:p w:rsidR="002D2A29" w:rsidP="003E6020">
          <w:pPr>
            <w:pStyle w:val="Header"/>
          </w:pPr>
        </w:p>
      </w:tc>
    </w:tr>
  </w:tbl>
  <w:p w:rsidR="002D2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C25D2A"/>
  </w:style>
  <w:style w:type="paragraph" w:styleId="Heading1">
    <w:name w:val="heading 1"/>
    <w:basedOn w:val="BodyText"/>
    <w:next w:val="BodyText"/>
    <w:link w:val="Rubrik1Char"/>
    <w:uiPriority w:val="1"/>
    <w:qFormat/>
    <w:rsid w:val="00C25D2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25D2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25D2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25D2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25D2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C25D2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C25D2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C25D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C25D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25D2A"/>
    <w:pPr>
      <w:tabs>
        <w:tab w:val="left" w:pos="1701"/>
        <w:tab w:val="left" w:pos="3600"/>
        <w:tab w:val="left" w:pos="5387"/>
      </w:tabs>
    </w:pPr>
  </w:style>
  <w:style w:type="character" w:customStyle="1" w:styleId="BrdtextChar">
    <w:name w:val="Brödtext Char"/>
    <w:basedOn w:val="DefaultParagraphFont"/>
    <w:link w:val="BodyText"/>
    <w:rsid w:val="00C25D2A"/>
  </w:style>
  <w:style w:type="paragraph" w:styleId="BodyTextIndent">
    <w:name w:val="Body Text Indent"/>
    <w:basedOn w:val="Normal"/>
    <w:link w:val="BrdtextmedindragChar"/>
    <w:qFormat/>
    <w:rsid w:val="00C25D2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C25D2A"/>
  </w:style>
  <w:style w:type="character" w:customStyle="1" w:styleId="Rubrik1Char">
    <w:name w:val="Rubrik 1 Char"/>
    <w:basedOn w:val="DefaultParagraphFont"/>
    <w:link w:val="Heading1"/>
    <w:uiPriority w:val="1"/>
    <w:rsid w:val="00C25D2A"/>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C25D2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C25D2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25D2A"/>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25D2A"/>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25D2A"/>
    <w:pPr>
      <w:numPr>
        <w:numId w:val="0"/>
      </w:numPr>
    </w:pPr>
  </w:style>
  <w:style w:type="paragraph" w:customStyle="1" w:styleId="Rubrik2utannumrering">
    <w:name w:val="Rubrik 2 utan numrering"/>
    <w:basedOn w:val="Heading2"/>
    <w:next w:val="BodyText"/>
    <w:uiPriority w:val="1"/>
    <w:qFormat/>
    <w:rsid w:val="00C25D2A"/>
    <w:pPr>
      <w:numPr>
        <w:ilvl w:val="0"/>
        <w:numId w:val="0"/>
      </w:numPr>
    </w:pPr>
  </w:style>
  <w:style w:type="paragraph" w:customStyle="1" w:styleId="Rubrik3utannumrering">
    <w:name w:val="Rubrik 3 utan numrering"/>
    <w:basedOn w:val="Heading3"/>
    <w:next w:val="BodyText"/>
    <w:uiPriority w:val="1"/>
    <w:qFormat/>
    <w:rsid w:val="00C25D2A"/>
    <w:pPr>
      <w:numPr>
        <w:ilvl w:val="0"/>
        <w:numId w:val="0"/>
      </w:numPr>
    </w:pPr>
  </w:style>
  <w:style w:type="character" w:customStyle="1" w:styleId="Rubrik4Char">
    <w:name w:val="Rubrik 4 Char"/>
    <w:basedOn w:val="DefaultParagraphFont"/>
    <w:link w:val="Heading4"/>
    <w:uiPriority w:val="1"/>
    <w:rsid w:val="00C25D2A"/>
    <w:rPr>
      <w:rFonts w:asciiTheme="majorHAnsi" w:eastAsiaTheme="majorEastAsia" w:hAnsiTheme="majorHAnsi" w:cstheme="majorBidi"/>
      <w:b/>
      <w:iCs/>
      <w:sz w:val="20"/>
    </w:rPr>
  </w:style>
  <w:style w:type="paragraph" w:customStyle="1" w:styleId="Brdtextutanavstnd">
    <w:name w:val="Brödtext utan avstånd"/>
    <w:basedOn w:val="Normal"/>
    <w:qFormat/>
    <w:rsid w:val="00C25D2A"/>
    <w:pPr>
      <w:tabs>
        <w:tab w:val="left" w:pos="1701"/>
        <w:tab w:val="left" w:pos="3600"/>
        <w:tab w:val="left" w:pos="5387"/>
      </w:tabs>
      <w:spacing w:after="0"/>
    </w:pPr>
  </w:style>
  <w:style w:type="paragraph" w:customStyle="1" w:styleId="Bildtext">
    <w:name w:val="Bildtext"/>
    <w:basedOn w:val="BodyText"/>
    <w:next w:val="BodyText"/>
    <w:uiPriority w:val="2"/>
    <w:qFormat/>
    <w:rsid w:val="00C25D2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C25D2A"/>
    <w:pPr>
      <w:numPr>
        <w:ilvl w:val="0"/>
        <w:numId w:val="0"/>
      </w:numPr>
    </w:pPr>
  </w:style>
  <w:style w:type="paragraph" w:customStyle="1" w:styleId="Rubrik5utannumrering">
    <w:name w:val="Rubrik 5 utan numrering"/>
    <w:basedOn w:val="Heading5"/>
    <w:next w:val="BodyText"/>
    <w:uiPriority w:val="1"/>
    <w:qFormat/>
    <w:rsid w:val="00C25D2A"/>
  </w:style>
  <w:style w:type="paragraph" w:styleId="Caption">
    <w:name w:val="caption"/>
    <w:basedOn w:val="Bildtext"/>
    <w:next w:val="Normal"/>
    <w:uiPriority w:val="35"/>
    <w:semiHidden/>
    <w:qFormat/>
    <w:rsid w:val="00C25D2A"/>
    <w:rPr>
      <w:iCs/>
      <w:szCs w:val="18"/>
    </w:rPr>
  </w:style>
  <w:style w:type="character" w:customStyle="1" w:styleId="Rubrik5Char">
    <w:name w:val="Rubrik 5 Char"/>
    <w:basedOn w:val="DefaultParagraphFont"/>
    <w:link w:val="Heading5"/>
    <w:uiPriority w:val="1"/>
    <w:rsid w:val="00C25D2A"/>
    <w:rPr>
      <w:rFonts w:asciiTheme="majorHAnsi" w:eastAsiaTheme="majorEastAsia" w:hAnsiTheme="majorHAnsi" w:cstheme="majorBidi"/>
      <w:sz w:val="20"/>
    </w:rPr>
  </w:style>
  <w:style w:type="numbering" w:customStyle="1" w:styleId="RKNumreraderubriker">
    <w:name w:val="RK Numrerade rubriker"/>
    <w:uiPriority w:val="99"/>
    <w:rsid w:val="00C25D2A"/>
    <w:pPr>
      <w:numPr>
        <w:numId w:val="1"/>
      </w:numPr>
    </w:pPr>
  </w:style>
  <w:style w:type="paragraph" w:customStyle="1" w:styleId="Klla">
    <w:name w:val="Källa"/>
    <w:basedOn w:val="Bildtext"/>
    <w:next w:val="BodyText"/>
    <w:uiPriority w:val="2"/>
    <w:qFormat/>
    <w:rsid w:val="00C25D2A"/>
  </w:style>
  <w:style w:type="paragraph" w:styleId="Header">
    <w:name w:val="header"/>
    <w:basedOn w:val="Normal"/>
    <w:link w:val="SidhuvudChar"/>
    <w:uiPriority w:val="99"/>
    <w:rsid w:val="00C25D2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C25D2A"/>
    <w:rPr>
      <w:rFonts w:asciiTheme="majorHAnsi" w:hAnsiTheme="majorHAnsi"/>
      <w:sz w:val="19"/>
    </w:rPr>
  </w:style>
  <w:style w:type="paragraph" w:styleId="Footer">
    <w:name w:val="footer"/>
    <w:basedOn w:val="Normal"/>
    <w:link w:val="SidfotChar"/>
    <w:uiPriority w:val="99"/>
    <w:semiHidden/>
    <w:rsid w:val="00C25D2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C25D2A"/>
    <w:rPr>
      <w:rFonts w:asciiTheme="majorHAnsi" w:hAnsiTheme="majorHAnsi"/>
      <w:sz w:val="16"/>
    </w:rPr>
  </w:style>
  <w:style w:type="paragraph" w:styleId="TOC2">
    <w:name w:val="toc 2"/>
    <w:basedOn w:val="Normal"/>
    <w:next w:val="BodyText"/>
    <w:uiPriority w:val="28"/>
    <w:semiHidden/>
    <w:rsid w:val="00C25D2A"/>
    <w:pPr>
      <w:tabs>
        <w:tab w:val="right" w:leader="dot" w:pos="7371"/>
      </w:tabs>
      <w:spacing w:after="0" w:line="240" w:lineRule="auto"/>
    </w:pPr>
  </w:style>
  <w:style w:type="character" w:styleId="PageNumber">
    <w:name w:val="page number"/>
    <w:basedOn w:val="SidfotChar"/>
    <w:uiPriority w:val="99"/>
    <w:semiHidden/>
    <w:rsid w:val="00C25D2A"/>
    <w:rPr>
      <w:rFonts w:asciiTheme="majorHAnsi" w:hAnsiTheme="majorHAnsi"/>
      <w:sz w:val="17"/>
    </w:rPr>
  </w:style>
  <w:style w:type="paragraph" w:styleId="TOC1">
    <w:name w:val="toc 1"/>
    <w:basedOn w:val="Normal"/>
    <w:next w:val="BodyText"/>
    <w:uiPriority w:val="28"/>
    <w:semiHidden/>
    <w:rsid w:val="00C25D2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C25D2A"/>
    <w:pPr>
      <w:tabs>
        <w:tab w:val="right" w:leader="dot" w:pos="7371"/>
      </w:tabs>
      <w:spacing w:after="0" w:line="240" w:lineRule="auto"/>
      <w:ind w:left="284"/>
    </w:pPr>
  </w:style>
  <w:style w:type="character" w:styleId="Hyperlink">
    <w:name w:val="Hyperlink"/>
    <w:basedOn w:val="DefaultParagraphFont"/>
    <w:uiPriority w:val="99"/>
    <w:rsid w:val="00C25D2A"/>
    <w:rPr>
      <w:noProof w:val="0"/>
      <w:color w:val="0563C1" w:themeColor="hyperlink"/>
      <w:u w:val="single"/>
    </w:rPr>
  </w:style>
  <w:style w:type="paragraph" w:styleId="TOCHeading">
    <w:name w:val="TOC Heading"/>
    <w:basedOn w:val="Rubrik1utannumrering"/>
    <w:next w:val="Normal"/>
    <w:uiPriority w:val="39"/>
    <w:semiHidden/>
    <w:qFormat/>
    <w:rsid w:val="00C25D2A"/>
    <w:pPr>
      <w:outlineLvl w:val="9"/>
    </w:pPr>
  </w:style>
  <w:style w:type="table" w:styleId="TableGrid">
    <w:name w:val="Table Grid"/>
    <w:aliases w:val="Ärendeförteckning"/>
    <w:basedOn w:val="TableNormal"/>
    <w:uiPriority w:val="39"/>
    <w:rsid w:val="00C2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C25D2A"/>
    <w:pPr>
      <w:spacing w:after="0"/>
    </w:pPr>
    <w:rPr>
      <w:szCs w:val="20"/>
    </w:rPr>
  </w:style>
  <w:style w:type="character" w:customStyle="1" w:styleId="FotnotstextChar">
    <w:name w:val="Fotnotstext Char"/>
    <w:basedOn w:val="DefaultParagraphFont"/>
    <w:link w:val="FootnoteText"/>
    <w:uiPriority w:val="99"/>
    <w:semiHidden/>
    <w:rsid w:val="00C25D2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C25D2A"/>
    <w:rPr>
      <w:noProof w:val="0"/>
      <w:vertAlign w:val="superscript"/>
    </w:rPr>
  </w:style>
  <w:style w:type="paragraph" w:styleId="ListNumber">
    <w:name w:val="List Number"/>
    <w:basedOn w:val="Normal"/>
    <w:uiPriority w:val="6"/>
    <w:rsid w:val="00C25D2A"/>
    <w:pPr>
      <w:numPr>
        <w:numId w:val="36"/>
      </w:numPr>
      <w:spacing w:after="100"/>
    </w:pPr>
  </w:style>
  <w:style w:type="paragraph" w:styleId="ListNumber2">
    <w:name w:val="List Number 2"/>
    <w:basedOn w:val="Normal"/>
    <w:uiPriority w:val="6"/>
    <w:rsid w:val="00C25D2A"/>
    <w:pPr>
      <w:numPr>
        <w:ilvl w:val="1"/>
        <w:numId w:val="36"/>
      </w:numPr>
      <w:spacing w:after="100"/>
      <w:contextualSpacing/>
    </w:pPr>
  </w:style>
  <w:style w:type="paragraph" w:styleId="ListBullet">
    <w:name w:val="List Bullet"/>
    <w:basedOn w:val="Normal"/>
    <w:uiPriority w:val="6"/>
    <w:rsid w:val="00C25D2A"/>
    <w:pPr>
      <w:numPr>
        <w:numId w:val="28"/>
      </w:numPr>
      <w:spacing w:after="100"/>
      <w:contextualSpacing/>
    </w:pPr>
  </w:style>
  <w:style w:type="paragraph" w:styleId="ListBullet2">
    <w:name w:val="List Bullet 2"/>
    <w:basedOn w:val="Normal"/>
    <w:uiPriority w:val="6"/>
    <w:rsid w:val="00C25D2A"/>
    <w:pPr>
      <w:numPr>
        <w:ilvl w:val="1"/>
        <w:numId w:val="28"/>
      </w:numPr>
      <w:spacing w:after="100"/>
      <w:ind w:left="850" w:hanging="425"/>
      <w:contextualSpacing/>
    </w:pPr>
  </w:style>
  <w:style w:type="numbering" w:customStyle="1" w:styleId="RKNumreradlista">
    <w:name w:val="RK Numrerad lista"/>
    <w:uiPriority w:val="99"/>
    <w:rsid w:val="00C25D2A"/>
    <w:pPr>
      <w:numPr>
        <w:numId w:val="7"/>
      </w:numPr>
    </w:pPr>
  </w:style>
  <w:style w:type="paragraph" w:customStyle="1" w:styleId="Strecklista">
    <w:name w:val="Strecklista"/>
    <w:basedOn w:val="ListBullet"/>
    <w:uiPriority w:val="6"/>
    <w:qFormat/>
    <w:rsid w:val="00C25D2A"/>
    <w:pPr>
      <w:numPr>
        <w:numId w:val="34"/>
      </w:numPr>
    </w:pPr>
  </w:style>
  <w:style w:type="numbering" w:customStyle="1" w:styleId="RKPunktlista">
    <w:name w:val="RK Punktlista"/>
    <w:uiPriority w:val="99"/>
    <w:rsid w:val="00C25D2A"/>
    <w:pPr>
      <w:numPr>
        <w:numId w:val="14"/>
      </w:numPr>
    </w:pPr>
  </w:style>
  <w:style w:type="paragraph" w:customStyle="1" w:styleId="Strecklista2">
    <w:name w:val="Strecklista 2"/>
    <w:basedOn w:val="Strecklista"/>
    <w:uiPriority w:val="6"/>
    <w:semiHidden/>
    <w:qFormat/>
    <w:rsid w:val="00C25D2A"/>
    <w:pPr>
      <w:numPr>
        <w:ilvl w:val="1"/>
      </w:numPr>
    </w:pPr>
  </w:style>
  <w:style w:type="numbering" w:customStyle="1" w:styleId="Strecklistan">
    <w:name w:val="Strecklistan"/>
    <w:uiPriority w:val="99"/>
    <w:rsid w:val="00C25D2A"/>
    <w:pPr>
      <w:numPr>
        <w:numId w:val="18"/>
      </w:numPr>
    </w:pPr>
  </w:style>
  <w:style w:type="character" w:styleId="PlaceholderText">
    <w:name w:val="Placeholder Text"/>
    <w:basedOn w:val="DefaultParagraphFont"/>
    <w:uiPriority w:val="99"/>
    <w:semiHidden/>
    <w:rsid w:val="00C25D2A"/>
    <w:rPr>
      <w:noProof w:val="0"/>
      <w:color w:val="808080"/>
    </w:rPr>
  </w:style>
  <w:style w:type="paragraph" w:styleId="ListNumber3">
    <w:name w:val="List Number 3"/>
    <w:basedOn w:val="Normal"/>
    <w:uiPriority w:val="6"/>
    <w:rsid w:val="00C25D2A"/>
    <w:pPr>
      <w:numPr>
        <w:ilvl w:val="2"/>
        <w:numId w:val="36"/>
      </w:numPr>
      <w:spacing w:after="100"/>
      <w:contextualSpacing/>
    </w:pPr>
  </w:style>
  <w:style w:type="paragraph" w:customStyle="1" w:styleId="Strecklista3">
    <w:name w:val="Strecklista 3"/>
    <w:basedOn w:val="BodyText"/>
    <w:uiPriority w:val="6"/>
    <w:semiHidden/>
    <w:qFormat/>
    <w:rsid w:val="00C25D2A"/>
    <w:pPr>
      <w:numPr>
        <w:ilvl w:val="2"/>
        <w:numId w:val="34"/>
      </w:numPr>
      <w:spacing w:after="100"/>
    </w:pPr>
  </w:style>
  <w:style w:type="paragraph" w:styleId="ListBullet3">
    <w:name w:val="List Bullet 3"/>
    <w:basedOn w:val="Normal"/>
    <w:uiPriority w:val="6"/>
    <w:rsid w:val="00C25D2A"/>
    <w:pPr>
      <w:numPr>
        <w:ilvl w:val="2"/>
        <w:numId w:val="28"/>
      </w:numPr>
      <w:spacing w:after="100"/>
      <w:contextualSpacing/>
    </w:pPr>
  </w:style>
  <w:style w:type="paragraph" w:customStyle="1" w:styleId="Brdtextmedram">
    <w:name w:val="Brödtext med ram"/>
    <w:basedOn w:val="BodyText"/>
    <w:qFormat/>
    <w:rsid w:val="00C25D2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25D2A"/>
    <w:rPr>
      <w:rFonts w:ascii="Calibri" w:hAnsi="Calibri" w:cs="Calibri"/>
      <w:sz w:val="16"/>
    </w:rPr>
  </w:style>
  <w:style w:type="character" w:customStyle="1" w:styleId="DocNrChar">
    <w:name w:val="DocNr Char"/>
    <w:basedOn w:val="DefaultParagraphFont"/>
    <w:link w:val="DocNr"/>
    <w:semiHidden/>
    <w:rsid w:val="00C25D2A"/>
    <w:rPr>
      <w:rFonts w:ascii="Calibri" w:hAnsi="Calibri" w:cs="Calibri"/>
      <w:sz w:val="16"/>
    </w:rPr>
  </w:style>
  <w:style w:type="paragraph" w:customStyle="1" w:styleId="RKnormal">
    <w:name w:val="RKnormal"/>
    <w:basedOn w:val="Normal"/>
    <w:semiHidden/>
    <w:rsid w:val="00C25D2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C25D2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C25D2A"/>
    <w:pPr>
      <w:spacing w:after="0" w:line="240" w:lineRule="auto"/>
    </w:pPr>
  </w:style>
  <w:style w:type="character" w:customStyle="1" w:styleId="AnteckningsrubrikChar">
    <w:name w:val="Anteckningsrubrik Char"/>
    <w:basedOn w:val="DefaultParagraphFont"/>
    <w:link w:val="NoteHeading"/>
    <w:uiPriority w:val="99"/>
    <w:semiHidden/>
    <w:rsid w:val="00C25D2A"/>
  </w:style>
  <w:style w:type="character" w:styleId="FollowedHyperlink">
    <w:name w:val="FollowedHyperlink"/>
    <w:basedOn w:val="DefaultParagraphFont"/>
    <w:uiPriority w:val="99"/>
    <w:semiHidden/>
    <w:unhideWhenUsed/>
    <w:rsid w:val="00C25D2A"/>
    <w:rPr>
      <w:noProof w:val="0"/>
      <w:color w:val="954F72" w:themeColor="followedHyperlink"/>
      <w:u w:val="single"/>
    </w:rPr>
  </w:style>
  <w:style w:type="paragraph" w:styleId="Closing">
    <w:name w:val="Closing"/>
    <w:basedOn w:val="Normal"/>
    <w:link w:val="AvslutandetextChar"/>
    <w:uiPriority w:val="99"/>
    <w:semiHidden/>
    <w:unhideWhenUsed/>
    <w:rsid w:val="00C25D2A"/>
    <w:pPr>
      <w:spacing w:after="0" w:line="240" w:lineRule="auto"/>
      <w:ind w:left="4252"/>
    </w:pPr>
  </w:style>
  <w:style w:type="character" w:customStyle="1" w:styleId="AvslutandetextChar">
    <w:name w:val="Avslutande text Char"/>
    <w:basedOn w:val="DefaultParagraphFont"/>
    <w:link w:val="Closing"/>
    <w:uiPriority w:val="99"/>
    <w:semiHidden/>
    <w:rsid w:val="00C25D2A"/>
  </w:style>
  <w:style w:type="paragraph" w:styleId="EnvelopeReturn">
    <w:name w:val="envelope return"/>
    <w:basedOn w:val="Normal"/>
    <w:uiPriority w:val="99"/>
    <w:semiHidden/>
    <w:unhideWhenUsed/>
    <w:rsid w:val="00C25D2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C25D2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C25D2A"/>
    <w:rPr>
      <w:rFonts w:ascii="Segoe UI" w:hAnsi="Segoe UI" w:cs="Segoe UI"/>
      <w:sz w:val="18"/>
      <w:szCs w:val="18"/>
    </w:rPr>
  </w:style>
  <w:style w:type="character" w:styleId="Emphasis">
    <w:name w:val="Emphasis"/>
    <w:basedOn w:val="DefaultParagraphFont"/>
    <w:uiPriority w:val="20"/>
    <w:semiHidden/>
    <w:qFormat/>
    <w:rsid w:val="00C25D2A"/>
    <w:rPr>
      <w:i/>
      <w:iCs/>
      <w:noProof w:val="0"/>
    </w:rPr>
  </w:style>
  <w:style w:type="character" w:styleId="BookTitle">
    <w:name w:val="Book Title"/>
    <w:basedOn w:val="DefaultParagraphFont"/>
    <w:uiPriority w:val="33"/>
    <w:semiHidden/>
    <w:qFormat/>
    <w:rsid w:val="00C25D2A"/>
    <w:rPr>
      <w:b/>
      <w:bCs/>
      <w:i/>
      <w:iCs/>
      <w:noProof w:val="0"/>
      <w:spacing w:val="5"/>
    </w:rPr>
  </w:style>
  <w:style w:type="paragraph" w:styleId="BodyText2">
    <w:name w:val="Body Text 2"/>
    <w:basedOn w:val="Normal"/>
    <w:link w:val="Brdtext2Char"/>
    <w:uiPriority w:val="99"/>
    <w:semiHidden/>
    <w:unhideWhenUsed/>
    <w:rsid w:val="00C25D2A"/>
    <w:pPr>
      <w:spacing w:after="120" w:line="480" w:lineRule="auto"/>
    </w:pPr>
  </w:style>
  <w:style w:type="character" w:customStyle="1" w:styleId="Brdtext2Char">
    <w:name w:val="Brödtext 2 Char"/>
    <w:basedOn w:val="DefaultParagraphFont"/>
    <w:link w:val="BodyText2"/>
    <w:uiPriority w:val="99"/>
    <w:semiHidden/>
    <w:rsid w:val="00C25D2A"/>
  </w:style>
  <w:style w:type="paragraph" w:styleId="BodyText3">
    <w:name w:val="Body Text 3"/>
    <w:basedOn w:val="Normal"/>
    <w:link w:val="Brdtext3Char"/>
    <w:uiPriority w:val="99"/>
    <w:semiHidden/>
    <w:unhideWhenUsed/>
    <w:rsid w:val="00C25D2A"/>
    <w:pPr>
      <w:spacing w:after="120"/>
    </w:pPr>
    <w:rPr>
      <w:sz w:val="16"/>
      <w:szCs w:val="16"/>
    </w:rPr>
  </w:style>
  <w:style w:type="character" w:customStyle="1" w:styleId="Brdtext3Char">
    <w:name w:val="Brödtext 3 Char"/>
    <w:basedOn w:val="DefaultParagraphFont"/>
    <w:link w:val="BodyText3"/>
    <w:uiPriority w:val="99"/>
    <w:semiHidden/>
    <w:rsid w:val="00C25D2A"/>
    <w:rPr>
      <w:sz w:val="16"/>
      <w:szCs w:val="16"/>
    </w:rPr>
  </w:style>
  <w:style w:type="paragraph" w:styleId="BodyTextFirstIndent">
    <w:name w:val="Body Text First Indent"/>
    <w:basedOn w:val="BodyText"/>
    <w:link w:val="BrdtextmedfrstaindragChar"/>
    <w:uiPriority w:val="99"/>
    <w:semiHidden/>
    <w:unhideWhenUsed/>
    <w:rsid w:val="00C25D2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C25D2A"/>
  </w:style>
  <w:style w:type="paragraph" w:styleId="BodyTextFirstIndent2">
    <w:name w:val="Body Text First Indent 2"/>
    <w:basedOn w:val="BodyTextIndent"/>
    <w:link w:val="Brdtextmedfrstaindrag2Char"/>
    <w:uiPriority w:val="99"/>
    <w:semiHidden/>
    <w:unhideWhenUsed/>
    <w:rsid w:val="00C25D2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C25D2A"/>
  </w:style>
  <w:style w:type="paragraph" w:styleId="BodyTextIndent2">
    <w:name w:val="Body Text Indent 2"/>
    <w:basedOn w:val="Normal"/>
    <w:link w:val="Brdtextmedindrag2Char"/>
    <w:uiPriority w:val="99"/>
    <w:semiHidden/>
    <w:unhideWhenUsed/>
    <w:rsid w:val="00C25D2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C25D2A"/>
  </w:style>
  <w:style w:type="paragraph" w:styleId="BodyTextIndent3">
    <w:name w:val="Body Text Indent 3"/>
    <w:basedOn w:val="Normal"/>
    <w:link w:val="Brdtextmedindrag3Char"/>
    <w:uiPriority w:val="99"/>
    <w:semiHidden/>
    <w:unhideWhenUsed/>
    <w:rsid w:val="00C25D2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C25D2A"/>
    <w:rPr>
      <w:sz w:val="16"/>
      <w:szCs w:val="16"/>
    </w:rPr>
  </w:style>
  <w:style w:type="paragraph" w:styleId="Quote">
    <w:name w:val="Quote"/>
    <w:basedOn w:val="Normal"/>
    <w:next w:val="Normal"/>
    <w:link w:val="CitatChar"/>
    <w:uiPriority w:val="29"/>
    <w:semiHidden/>
    <w:qFormat/>
    <w:rsid w:val="00C25D2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C25D2A"/>
    <w:rPr>
      <w:i/>
      <w:iCs/>
      <w:color w:val="404040" w:themeColor="text1" w:themeTint="BF"/>
    </w:rPr>
  </w:style>
  <w:style w:type="paragraph" w:styleId="TableofAuthorities">
    <w:name w:val="table of authorities"/>
    <w:basedOn w:val="Normal"/>
    <w:next w:val="Normal"/>
    <w:uiPriority w:val="99"/>
    <w:semiHidden/>
    <w:unhideWhenUsed/>
    <w:rsid w:val="00C25D2A"/>
    <w:pPr>
      <w:spacing w:after="0"/>
      <w:ind w:left="250" w:hanging="250"/>
    </w:pPr>
  </w:style>
  <w:style w:type="paragraph" w:styleId="TOAHeading">
    <w:name w:val="toa heading"/>
    <w:basedOn w:val="Normal"/>
    <w:next w:val="Normal"/>
    <w:uiPriority w:val="99"/>
    <w:semiHidden/>
    <w:unhideWhenUsed/>
    <w:rsid w:val="00C25D2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C25D2A"/>
  </w:style>
  <w:style w:type="character" w:customStyle="1" w:styleId="DatumChar">
    <w:name w:val="Datum Char"/>
    <w:basedOn w:val="DefaultParagraphFont"/>
    <w:link w:val="Date"/>
    <w:uiPriority w:val="99"/>
    <w:semiHidden/>
    <w:rsid w:val="00C25D2A"/>
  </w:style>
  <w:style w:type="character" w:styleId="SubtleEmphasis">
    <w:name w:val="Subtle Emphasis"/>
    <w:basedOn w:val="DefaultParagraphFont"/>
    <w:uiPriority w:val="19"/>
    <w:semiHidden/>
    <w:qFormat/>
    <w:rsid w:val="00C25D2A"/>
    <w:rPr>
      <w:i/>
      <w:iCs/>
      <w:noProof w:val="0"/>
      <w:color w:val="404040" w:themeColor="text1" w:themeTint="BF"/>
    </w:rPr>
  </w:style>
  <w:style w:type="character" w:styleId="SubtleReference">
    <w:name w:val="Subtle Reference"/>
    <w:basedOn w:val="DefaultParagraphFont"/>
    <w:uiPriority w:val="31"/>
    <w:semiHidden/>
    <w:qFormat/>
    <w:rsid w:val="00C25D2A"/>
    <w:rPr>
      <w:smallCaps/>
      <w:noProof w:val="0"/>
      <w:color w:val="5A5A5A" w:themeColor="text1" w:themeTint="A5"/>
    </w:rPr>
  </w:style>
  <w:style w:type="table" w:styleId="TableSubtle1">
    <w:name w:val="Table Subtle 1"/>
    <w:basedOn w:val="TableNormal"/>
    <w:uiPriority w:val="99"/>
    <w:semiHidden/>
    <w:unhideWhenUsed/>
    <w:rsid w:val="00C25D2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C25D2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C25D2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C25D2A"/>
    <w:rPr>
      <w:rFonts w:ascii="Segoe UI" w:hAnsi="Segoe UI" w:cs="Segoe UI"/>
      <w:sz w:val="16"/>
      <w:szCs w:val="16"/>
    </w:rPr>
  </w:style>
  <w:style w:type="table" w:styleId="TableElegant">
    <w:name w:val="Table Elegant"/>
    <w:basedOn w:val="TableNormal"/>
    <w:uiPriority w:val="99"/>
    <w:semiHidden/>
    <w:unhideWhenUsed/>
    <w:rsid w:val="00C25D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C25D2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C25D2A"/>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C25D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C25D2A"/>
    <w:pPr>
      <w:spacing w:after="0" w:line="240" w:lineRule="auto"/>
    </w:pPr>
  </w:style>
  <w:style w:type="character" w:customStyle="1" w:styleId="E-postsignaturChar">
    <w:name w:val="E-postsignatur Char"/>
    <w:basedOn w:val="DefaultParagraphFont"/>
    <w:link w:val="E-mailSignature"/>
    <w:uiPriority w:val="99"/>
    <w:semiHidden/>
    <w:rsid w:val="00C25D2A"/>
  </w:style>
  <w:style w:type="paragraph" w:styleId="TableofFigures">
    <w:name w:val="table of figures"/>
    <w:basedOn w:val="Normal"/>
    <w:next w:val="Normal"/>
    <w:uiPriority w:val="99"/>
    <w:semiHidden/>
    <w:unhideWhenUsed/>
    <w:rsid w:val="00C25D2A"/>
    <w:pPr>
      <w:spacing w:after="0"/>
    </w:pPr>
  </w:style>
  <w:style w:type="table" w:styleId="ColorfulList">
    <w:name w:val="Colorful List"/>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C25D2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25D2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C25D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C25D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C25D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C25D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C25D2A"/>
    <w:rPr>
      <w:noProof w:val="0"/>
      <w:color w:val="2B579A"/>
      <w:shd w:val="clear" w:color="auto" w:fill="E6E6E6"/>
    </w:rPr>
  </w:style>
  <w:style w:type="paragraph" w:styleId="HTMLAddress">
    <w:name w:val="HTML Address"/>
    <w:basedOn w:val="Normal"/>
    <w:link w:val="HTML-adressChar"/>
    <w:uiPriority w:val="99"/>
    <w:semiHidden/>
    <w:unhideWhenUsed/>
    <w:rsid w:val="00C25D2A"/>
    <w:pPr>
      <w:spacing w:after="0" w:line="240" w:lineRule="auto"/>
    </w:pPr>
    <w:rPr>
      <w:i/>
      <w:iCs/>
    </w:rPr>
  </w:style>
  <w:style w:type="character" w:customStyle="1" w:styleId="HTML-adressChar">
    <w:name w:val="HTML - adress Char"/>
    <w:basedOn w:val="DefaultParagraphFont"/>
    <w:link w:val="HTMLAddress"/>
    <w:uiPriority w:val="99"/>
    <w:semiHidden/>
    <w:rsid w:val="00C25D2A"/>
    <w:rPr>
      <w:i/>
      <w:iCs/>
    </w:rPr>
  </w:style>
  <w:style w:type="character" w:styleId="HTMLAcronym">
    <w:name w:val="HTML Acronym"/>
    <w:basedOn w:val="DefaultParagraphFont"/>
    <w:uiPriority w:val="99"/>
    <w:semiHidden/>
    <w:unhideWhenUsed/>
    <w:rsid w:val="00C25D2A"/>
    <w:rPr>
      <w:noProof w:val="0"/>
    </w:rPr>
  </w:style>
  <w:style w:type="character" w:styleId="HTMLCite">
    <w:name w:val="HTML Cite"/>
    <w:basedOn w:val="DefaultParagraphFont"/>
    <w:uiPriority w:val="99"/>
    <w:semiHidden/>
    <w:unhideWhenUsed/>
    <w:rsid w:val="00C25D2A"/>
    <w:rPr>
      <w:i/>
      <w:iCs/>
      <w:noProof w:val="0"/>
    </w:rPr>
  </w:style>
  <w:style w:type="character" w:styleId="HTMLDefinition">
    <w:name w:val="HTML Definition"/>
    <w:basedOn w:val="DefaultParagraphFont"/>
    <w:uiPriority w:val="99"/>
    <w:semiHidden/>
    <w:unhideWhenUsed/>
    <w:rsid w:val="00C25D2A"/>
    <w:rPr>
      <w:i/>
      <w:iCs/>
      <w:noProof w:val="0"/>
    </w:rPr>
  </w:style>
  <w:style w:type="character" w:styleId="HTMLSample">
    <w:name w:val="HTML Sample"/>
    <w:basedOn w:val="DefaultParagraphFont"/>
    <w:uiPriority w:val="99"/>
    <w:semiHidden/>
    <w:unhideWhenUsed/>
    <w:rsid w:val="00C25D2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C25D2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C25D2A"/>
    <w:rPr>
      <w:rFonts w:ascii="Consolas" w:hAnsi="Consolas"/>
      <w:sz w:val="20"/>
      <w:szCs w:val="20"/>
    </w:rPr>
  </w:style>
  <w:style w:type="character" w:styleId="HTMLCode">
    <w:name w:val="HTML Code"/>
    <w:basedOn w:val="DefaultParagraphFont"/>
    <w:uiPriority w:val="99"/>
    <w:semiHidden/>
    <w:unhideWhenUsed/>
    <w:rsid w:val="00C25D2A"/>
    <w:rPr>
      <w:rFonts w:ascii="Consolas" w:hAnsi="Consolas"/>
      <w:noProof w:val="0"/>
      <w:sz w:val="20"/>
      <w:szCs w:val="20"/>
    </w:rPr>
  </w:style>
  <w:style w:type="character" w:styleId="HTMLTypewriter">
    <w:name w:val="HTML Typewriter"/>
    <w:basedOn w:val="DefaultParagraphFont"/>
    <w:uiPriority w:val="99"/>
    <w:semiHidden/>
    <w:unhideWhenUsed/>
    <w:rsid w:val="00C25D2A"/>
    <w:rPr>
      <w:rFonts w:ascii="Consolas" w:hAnsi="Consolas"/>
      <w:noProof w:val="0"/>
      <w:sz w:val="20"/>
      <w:szCs w:val="20"/>
    </w:rPr>
  </w:style>
  <w:style w:type="character" w:styleId="HTMLKeyboard">
    <w:name w:val="HTML Keyboard"/>
    <w:basedOn w:val="DefaultParagraphFont"/>
    <w:uiPriority w:val="99"/>
    <w:semiHidden/>
    <w:unhideWhenUsed/>
    <w:rsid w:val="00C25D2A"/>
    <w:rPr>
      <w:rFonts w:ascii="Consolas" w:hAnsi="Consolas"/>
      <w:noProof w:val="0"/>
      <w:sz w:val="20"/>
      <w:szCs w:val="20"/>
    </w:rPr>
  </w:style>
  <w:style w:type="character" w:styleId="HTMLVariable">
    <w:name w:val="HTML Variable"/>
    <w:basedOn w:val="DefaultParagraphFont"/>
    <w:uiPriority w:val="99"/>
    <w:semiHidden/>
    <w:unhideWhenUsed/>
    <w:rsid w:val="00C25D2A"/>
    <w:rPr>
      <w:i/>
      <w:iCs/>
      <w:noProof w:val="0"/>
    </w:rPr>
  </w:style>
  <w:style w:type="paragraph" w:styleId="Index1">
    <w:name w:val="index 1"/>
    <w:basedOn w:val="Normal"/>
    <w:next w:val="Normal"/>
    <w:autoRedefine/>
    <w:uiPriority w:val="99"/>
    <w:semiHidden/>
    <w:unhideWhenUsed/>
    <w:rsid w:val="00C25D2A"/>
    <w:pPr>
      <w:spacing w:after="0" w:line="240" w:lineRule="auto"/>
      <w:ind w:left="250" w:hanging="250"/>
    </w:pPr>
  </w:style>
  <w:style w:type="paragraph" w:styleId="Index2">
    <w:name w:val="index 2"/>
    <w:basedOn w:val="Normal"/>
    <w:next w:val="Normal"/>
    <w:autoRedefine/>
    <w:uiPriority w:val="99"/>
    <w:semiHidden/>
    <w:unhideWhenUsed/>
    <w:rsid w:val="00C25D2A"/>
    <w:pPr>
      <w:spacing w:after="0" w:line="240" w:lineRule="auto"/>
      <w:ind w:left="500" w:hanging="250"/>
    </w:pPr>
  </w:style>
  <w:style w:type="paragraph" w:styleId="Index3">
    <w:name w:val="index 3"/>
    <w:basedOn w:val="Normal"/>
    <w:next w:val="Normal"/>
    <w:autoRedefine/>
    <w:uiPriority w:val="99"/>
    <w:semiHidden/>
    <w:unhideWhenUsed/>
    <w:rsid w:val="00C25D2A"/>
    <w:pPr>
      <w:spacing w:after="0" w:line="240" w:lineRule="auto"/>
      <w:ind w:left="750" w:hanging="250"/>
    </w:pPr>
  </w:style>
  <w:style w:type="paragraph" w:styleId="Index4">
    <w:name w:val="index 4"/>
    <w:basedOn w:val="Normal"/>
    <w:next w:val="Normal"/>
    <w:autoRedefine/>
    <w:uiPriority w:val="99"/>
    <w:semiHidden/>
    <w:unhideWhenUsed/>
    <w:rsid w:val="00C25D2A"/>
    <w:pPr>
      <w:spacing w:after="0" w:line="240" w:lineRule="auto"/>
      <w:ind w:left="1000" w:hanging="250"/>
    </w:pPr>
  </w:style>
  <w:style w:type="paragraph" w:styleId="Index5">
    <w:name w:val="index 5"/>
    <w:basedOn w:val="Normal"/>
    <w:next w:val="Normal"/>
    <w:autoRedefine/>
    <w:uiPriority w:val="99"/>
    <w:semiHidden/>
    <w:unhideWhenUsed/>
    <w:rsid w:val="00C25D2A"/>
    <w:pPr>
      <w:spacing w:after="0" w:line="240" w:lineRule="auto"/>
      <w:ind w:left="1250" w:hanging="250"/>
    </w:pPr>
  </w:style>
  <w:style w:type="paragraph" w:styleId="Index6">
    <w:name w:val="index 6"/>
    <w:basedOn w:val="Normal"/>
    <w:next w:val="Normal"/>
    <w:autoRedefine/>
    <w:uiPriority w:val="99"/>
    <w:semiHidden/>
    <w:unhideWhenUsed/>
    <w:rsid w:val="00C25D2A"/>
    <w:pPr>
      <w:spacing w:after="0" w:line="240" w:lineRule="auto"/>
      <w:ind w:left="1500" w:hanging="250"/>
    </w:pPr>
  </w:style>
  <w:style w:type="paragraph" w:styleId="Index7">
    <w:name w:val="index 7"/>
    <w:basedOn w:val="Normal"/>
    <w:next w:val="Normal"/>
    <w:autoRedefine/>
    <w:uiPriority w:val="99"/>
    <w:semiHidden/>
    <w:unhideWhenUsed/>
    <w:rsid w:val="00C25D2A"/>
    <w:pPr>
      <w:spacing w:after="0" w:line="240" w:lineRule="auto"/>
      <w:ind w:left="1750" w:hanging="250"/>
    </w:pPr>
  </w:style>
  <w:style w:type="paragraph" w:styleId="Index8">
    <w:name w:val="index 8"/>
    <w:basedOn w:val="Normal"/>
    <w:next w:val="Normal"/>
    <w:autoRedefine/>
    <w:uiPriority w:val="99"/>
    <w:semiHidden/>
    <w:unhideWhenUsed/>
    <w:rsid w:val="00C25D2A"/>
    <w:pPr>
      <w:spacing w:after="0" w:line="240" w:lineRule="auto"/>
      <w:ind w:left="2000" w:hanging="250"/>
    </w:pPr>
  </w:style>
  <w:style w:type="paragraph" w:styleId="Index9">
    <w:name w:val="index 9"/>
    <w:basedOn w:val="Normal"/>
    <w:next w:val="Normal"/>
    <w:autoRedefine/>
    <w:uiPriority w:val="99"/>
    <w:semiHidden/>
    <w:unhideWhenUsed/>
    <w:rsid w:val="00C25D2A"/>
    <w:pPr>
      <w:spacing w:after="0" w:line="240" w:lineRule="auto"/>
      <w:ind w:left="2250" w:hanging="250"/>
    </w:pPr>
  </w:style>
  <w:style w:type="paragraph" w:styleId="IndexHeading">
    <w:name w:val="index heading"/>
    <w:basedOn w:val="Normal"/>
    <w:next w:val="Index1"/>
    <w:uiPriority w:val="99"/>
    <w:semiHidden/>
    <w:unhideWhenUsed/>
    <w:rsid w:val="00C25D2A"/>
    <w:rPr>
      <w:rFonts w:asciiTheme="majorHAnsi" w:eastAsiaTheme="majorEastAsia" w:hAnsiTheme="majorHAnsi" w:cstheme="majorBidi"/>
      <w:b/>
      <w:bCs/>
    </w:rPr>
  </w:style>
  <w:style w:type="paragraph" w:styleId="BlockText">
    <w:name w:val="Block Text"/>
    <w:basedOn w:val="Normal"/>
    <w:uiPriority w:val="99"/>
    <w:semiHidden/>
    <w:unhideWhenUsed/>
    <w:rsid w:val="00C25D2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C25D2A"/>
    <w:pPr>
      <w:spacing w:after="0" w:line="240" w:lineRule="auto"/>
    </w:pPr>
  </w:style>
  <w:style w:type="paragraph" w:styleId="Salutation">
    <w:name w:val="Salutation"/>
    <w:basedOn w:val="Normal"/>
    <w:next w:val="Normal"/>
    <w:link w:val="InledningChar"/>
    <w:uiPriority w:val="99"/>
    <w:semiHidden/>
    <w:unhideWhenUsed/>
    <w:rsid w:val="00C25D2A"/>
  </w:style>
  <w:style w:type="character" w:customStyle="1" w:styleId="InledningChar">
    <w:name w:val="Inledning Char"/>
    <w:basedOn w:val="DefaultParagraphFont"/>
    <w:link w:val="Salutation"/>
    <w:uiPriority w:val="99"/>
    <w:semiHidden/>
    <w:rsid w:val="00C25D2A"/>
  </w:style>
  <w:style w:type="paragraph" w:styleId="TOC4">
    <w:name w:val="toc 4"/>
    <w:basedOn w:val="Normal"/>
    <w:next w:val="Normal"/>
    <w:autoRedefine/>
    <w:uiPriority w:val="39"/>
    <w:semiHidden/>
    <w:unhideWhenUsed/>
    <w:rsid w:val="00C25D2A"/>
    <w:pPr>
      <w:spacing w:after="100"/>
      <w:ind w:left="750"/>
    </w:pPr>
  </w:style>
  <w:style w:type="paragraph" w:styleId="TOC5">
    <w:name w:val="toc 5"/>
    <w:basedOn w:val="Normal"/>
    <w:next w:val="Normal"/>
    <w:autoRedefine/>
    <w:uiPriority w:val="39"/>
    <w:semiHidden/>
    <w:unhideWhenUsed/>
    <w:rsid w:val="00C25D2A"/>
    <w:pPr>
      <w:spacing w:after="100"/>
      <w:ind w:left="1000"/>
    </w:pPr>
  </w:style>
  <w:style w:type="paragraph" w:styleId="TOC6">
    <w:name w:val="toc 6"/>
    <w:basedOn w:val="Normal"/>
    <w:next w:val="Normal"/>
    <w:autoRedefine/>
    <w:uiPriority w:val="39"/>
    <w:semiHidden/>
    <w:unhideWhenUsed/>
    <w:rsid w:val="00C25D2A"/>
    <w:pPr>
      <w:spacing w:after="100"/>
      <w:ind w:left="1250"/>
    </w:pPr>
  </w:style>
  <w:style w:type="paragraph" w:styleId="TOC7">
    <w:name w:val="toc 7"/>
    <w:basedOn w:val="Normal"/>
    <w:next w:val="Normal"/>
    <w:autoRedefine/>
    <w:uiPriority w:val="39"/>
    <w:semiHidden/>
    <w:unhideWhenUsed/>
    <w:rsid w:val="00C25D2A"/>
    <w:pPr>
      <w:spacing w:after="100"/>
      <w:ind w:left="1500"/>
    </w:pPr>
  </w:style>
  <w:style w:type="paragraph" w:styleId="TOC8">
    <w:name w:val="toc 8"/>
    <w:basedOn w:val="Normal"/>
    <w:next w:val="Normal"/>
    <w:autoRedefine/>
    <w:uiPriority w:val="39"/>
    <w:semiHidden/>
    <w:unhideWhenUsed/>
    <w:rsid w:val="00C25D2A"/>
    <w:pPr>
      <w:spacing w:after="100"/>
      <w:ind w:left="1750"/>
    </w:pPr>
  </w:style>
  <w:style w:type="paragraph" w:styleId="TOC9">
    <w:name w:val="toc 9"/>
    <w:basedOn w:val="Normal"/>
    <w:next w:val="Normal"/>
    <w:autoRedefine/>
    <w:uiPriority w:val="39"/>
    <w:semiHidden/>
    <w:unhideWhenUsed/>
    <w:rsid w:val="00C25D2A"/>
    <w:pPr>
      <w:spacing w:after="100"/>
      <w:ind w:left="2000"/>
    </w:pPr>
  </w:style>
  <w:style w:type="paragraph" w:styleId="CommentText">
    <w:name w:val="annotation text"/>
    <w:basedOn w:val="Normal"/>
    <w:link w:val="KommentarerChar"/>
    <w:uiPriority w:val="99"/>
    <w:semiHidden/>
    <w:unhideWhenUsed/>
    <w:rsid w:val="00C25D2A"/>
    <w:pPr>
      <w:spacing w:line="240" w:lineRule="auto"/>
    </w:pPr>
    <w:rPr>
      <w:sz w:val="20"/>
      <w:szCs w:val="20"/>
    </w:rPr>
  </w:style>
  <w:style w:type="character" w:customStyle="1" w:styleId="KommentarerChar">
    <w:name w:val="Kommentarer Char"/>
    <w:basedOn w:val="DefaultParagraphFont"/>
    <w:link w:val="CommentText"/>
    <w:uiPriority w:val="99"/>
    <w:semiHidden/>
    <w:rsid w:val="00C25D2A"/>
    <w:rPr>
      <w:sz w:val="20"/>
      <w:szCs w:val="20"/>
    </w:rPr>
  </w:style>
  <w:style w:type="character" w:styleId="CommentReference">
    <w:name w:val="annotation reference"/>
    <w:basedOn w:val="DefaultParagraphFont"/>
    <w:uiPriority w:val="99"/>
    <w:semiHidden/>
    <w:unhideWhenUsed/>
    <w:rsid w:val="00C25D2A"/>
    <w:rPr>
      <w:noProof w:val="0"/>
      <w:sz w:val="16"/>
      <w:szCs w:val="16"/>
    </w:rPr>
  </w:style>
  <w:style w:type="paragraph" w:styleId="CommentSubject">
    <w:name w:val="annotation subject"/>
    <w:basedOn w:val="CommentText"/>
    <w:next w:val="CommentText"/>
    <w:link w:val="KommentarsmneChar"/>
    <w:uiPriority w:val="99"/>
    <w:semiHidden/>
    <w:unhideWhenUsed/>
    <w:rsid w:val="00C25D2A"/>
    <w:rPr>
      <w:b/>
      <w:bCs/>
    </w:rPr>
  </w:style>
  <w:style w:type="character" w:customStyle="1" w:styleId="KommentarsmneChar">
    <w:name w:val="Kommentarsämne Char"/>
    <w:basedOn w:val="KommentarerChar"/>
    <w:link w:val="CommentSubject"/>
    <w:uiPriority w:val="99"/>
    <w:semiHidden/>
    <w:rsid w:val="00C25D2A"/>
    <w:rPr>
      <w:b/>
      <w:bCs/>
      <w:sz w:val="20"/>
      <w:szCs w:val="20"/>
    </w:rPr>
  </w:style>
  <w:style w:type="paragraph" w:styleId="List">
    <w:name w:val="List"/>
    <w:basedOn w:val="Normal"/>
    <w:uiPriority w:val="99"/>
    <w:semiHidden/>
    <w:unhideWhenUsed/>
    <w:rsid w:val="00C25D2A"/>
    <w:pPr>
      <w:ind w:left="283" w:hanging="283"/>
      <w:contextualSpacing/>
    </w:pPr>
  </w:style>
  <w:style w:type="paragraph" w:styleId="List2">
    <w:name w:val="List 2"/>
    <w:basedOn w:val="Normal"/>
    <w:uiPriority w:val="99"/>
    <w:semiHidden/>
    <w:unhideWhenUsed/>
    <w:rsid w:val="00C25D2A"/>
    <w:pPr>
      <w:ind w:left="566" w:hanging="283"/>
      <w:contextualSpacing/>
    </w:pPr>
  </w:style>
  <w:style w:type="paragraph" w:styleId="List3">
    <w:name w:val="List 3"/>
    <w:basedOn w:val="Normal"/>
    <w:uiPriority w:val="99"/>
    <w:semiHidden/>
    <w:unhideWhenUsed/>
    <w:rsid w:val="00C25D2A"/>
    <w:pPr>
      <w:ind w:left="849" w:hanging="283"/>
      <w:contextualSpacing/>
    </w:pPr>
  </w:style>
  <w:style w:type="paragraph" w:styleId="List4">
    <w:name w:val="List 4"/>
    <w:basedOn w:val="Normal"/>
    <w:uiPriority w:val="99"/>
    <w:semiHidden/>
    <w:unhideWhenUsed/>
    <w:rsid w:val="00C25D2A"/>
    <w:pPr>
      <w:ind w:left="1132" w:hanging="283"/>
      <w:contextualSpacing/>
    </w:pPr>
  </w:style>
  <w:style w:type="paragraph" w:styleId="List5">
    <w:name w:val="List 5"/>
    <w:basedOn w:val="Normal"/>
    <w:uiPriority w:val="99"/>
    <w:semiHidden/>
    <w:unhideWhenUsed/>
    <w:rsid w:val="00C25D2A"/>
    <w:pPr>
      <w:ind w:left="1415" w:hanging="283"/>
      <w:contextualSpacing/>
    </w:pPr>
  </w:style>
  <w:style w:type="paragraph" w:styleId="ListContinue">
    <w:name w:val="List Continue"/>
    <w:basedOn w:val="Normal"/>
    <w:uiPriority w:val="99"/>
    <w:semiHidden/>
    <w:unhideWhenUsed/>
    <w:rsid w:val="00C25D2A"/>
    <w:pPr>
      <w:spacing w:after="120"/>
      <w:ind w:left="283"/>
      <w:contextualSpacing/>
    </w:pPr>
  </w:style>
  <w:style w:type="paragraph" w:styleId="ListContinue2">
    <w:name w:val="List Continue 2"/>
    <w:basedOn w:val="Normal"/>
    <w:uiPriority w:val="99"/>
    <w:semiHidden/>
    <w:unhideWhenUsed/>
    <w:rsid w:val="00C25D2A"/>
    <w:pPr>
      <w:spacing w:after="120"/>
      <w:ind w:left="566"/>
      <w:contextualSpacing/>
    </w:pPr>
  </w:style>
  <w:style w:type="paragraph" w:styleId="ListContinue3">
    <w:name w:val="List Continue 3"/>
    <w:basedOn w:val="Normal"/>
    <w:uiPriority w:val="99"/>
    <w:semiHidden/>
    <w:unhideWhenUsed/>
    <w:rsid w:val="00C25D2A"/>
    <w:pPr>
      <w:spacing w:after="120"/>
      <w:ind w:left="849"/>
      <w:contextualSpacing/>
    </w:pPr>
  </w:style>
  <w:style w:type="paragraph" w:styleId="ListContinue4">
    <w:name w:val="List Continue 4"/>
    <w:basedOn w:val="Normal"/>
    <w:uiPriority w:val="99"/>
    <w:semiHidden/>
    <w:unhideWhenUsed/>
    <w:rsid w:val="00C25D2A"/>
    <w:pPr>
      <w:spacing w:after="120"/>
      <w:ind w:left="1132"/>
      <w:contextualSpacing/>
    </w:pPr>
  </w:style>
  <w:style w:type="paragraph" w:styleId="ListContinue5">
    <w:name w:val="List Continue 5"/>
    <w:basedOn w:val="Normal"/>
    <w:uiPriority w:val="99"/>
    <w:semiHidden/>
    <w:unhideWhenUsed/>
    <w:rsid w:val="00C25D2A"/>
    <w:pPr>
      <w:spacing w:after="120"/>
      <w:ind w:left="1415"/>
      <w:contextualSpacing/>
    </w:pPr>
  </w:style>
  <w:style w:type="paragraph" w:styleId="ListParagraph">
    <w:name w:val="List Paragraph"/>
    <w:basedOn w:val="Normal"/>
    <w:uiPriority w:val="34"/>
    <w:semiHidden/>
    <w:qFormat/>
    <w:rsid w:val="00C25D2A"/>
    <w:pPr>
      <w:ind w:left="720"/>
      <w:contextualSpacing/>
    </w:pPr>
  </w:style>
  <w:style w:type="table" w:customStyle="1" w:styleId="ListTable1Light">
    <w:name w:val="List Table 1 Light"/>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C25D2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C25D2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25D2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C25D2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C25D2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C25D2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C25D2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C25D2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C25D2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25D2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C25D2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C25D2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C25D2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C25D2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C25D2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C25D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25D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C25D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C25D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C25D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C25D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C25D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C25D2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25D2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25D2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25D2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25D2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25D2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25D2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25D2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25D2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C25D2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C25D2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C25D2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C25D2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C25D2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C25D2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25D2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25D2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25D2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25D2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25D2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25D2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C25D2A"/>
  </w:style>
  <w:style w:type="table" w:styleId="LightList">
    <w:name w:val="Light List"/>
    <w:basedOn w:val="TableNormal"/>
    <w:uiPriority w:val="61"/>
    <w:semiHidden/>
    <w:unhideWhenUsed/>
    <w:rsid w:val="00C25D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25D2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C25D2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C25D2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C25D2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C25D2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C25D2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C25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25D2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C25D2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C25D2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C25D2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C25D2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C25D2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C25D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25D2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C25D2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C25D2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C25D2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C25D2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C25D2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C25D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C25D2A"/>
    <w:rPr>
      <w:rFonts w:ascii="Consolas" w:hAnsi="Consolas"/>
      <w:sz w:val="20"/>
      <w:szCs w:val="20"/>
    </w:rPr>
  </w:style>
  <w:style w:type="paragraph" w:styleId="MessageHeader">
    <w:name w:val="Message Header"/>
    <w:basedOn w:val="Normal"/>
    <w:link w:val="MeddelanderubrikChar"/>
    <w:uiPriority w:val="99"/>
    <w:semiHidden/>
    <w:unhideWhenUsed/>
    <w:rsid w:val="00C25D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C25D2A"/>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C25D2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25D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25D2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25D2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25D2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25D2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25D2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25D2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25D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C25D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25D2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C25D2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C25D2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C25D2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C25D2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C25D2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25D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C25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C25D2A"/>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C25D2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C25D2A"/>
    <w:rPr>
      <w:rFonts w:ascii="Times New Roman" w:hAnsi="Times New Roman" w:cs="Times New Roman"/>
      <w:sz w:val="24"/>
      <w:szCs w:val="24"/>
    </w:rPr>
  </w:style>
  <w:style w:type="paragraph" w:styleId="NormalIndent">
    <w:name w:val="Normal Indent"/>
    <w:basedOn w:val="Normal"/>
    <w:uiPriority w:val="99"/>
    <w:semiHidden/>
    <w:unhideWhenUsed/>
    <w:rsid w:val="00C25D2A"/>
    <w:pPr>
      <w:ind w:left="1304"/>
    </w:pPr>
  </w:style>
  <w:style w:type="paragraph" w:styleId="ListNumber4">
    <w:name w:val="List Number 4"/>
    <w:basedOn w:val="Normal"/>
    <w:uiPriority w:val="99"/>
    <w:semiHidden/>
    <w:unhideWhenUsed/>
    <w:rsid w:val="00C25D2A"/>
    <w:pPr>
      <w:numPr>
        <w:numId w:val="40"/>
      </w:numPr>
      <w:contextualSpacing/>
    </w:pPr>
  </w:style>
  <w:style w:type="paragraph" w:styleId="ListNumber5">
    <w:name w:val="List Number 5"/>
    <w:basedOn w:val="Normal"/>
    <w:uiPriority w:val="99"/>
    <w:semiHidden/>
    <w:unhideWhenUsed/>
    <w:rsid w:val="00C25D2A"/>
    <w:pPr>
      <w:numPr>
        <w:numId w:val="41"/>
      </w:numPr>
      <w:contextualSpacing/>
    </w:pPr>
  </w:style>
  <w:style w:type="character" w:customStyle="1" w:styleId="Mention">
    <w:name w:val="Mention"/>
    <w:basedOn w:val="DefaultParagraphFont"/>
    <w:uiPriority w:val="99"/>
    <w:semiHidden/>
    <w:unhideWhenUsed/>
    <w:rsid w:val="00C25D2A"/>
    <w:rPr>
      <w:noProof w:val="0"/>
      <w:color w:val="2B579A"/>
      <w:shd w:val="clear" w:color="auto" w:fill="E6E6E6"/>
    </w:rPr>
  </w:style>
  <w:style w:type="table" w:customStyle="1" w:styleId="PlainTable1">
    <w:name w:val="Plain Table 1"/>
    <w:basedOn w:val="TableNormal"/>
    <w:uiPriority w:val="41"/>
    <w:rsid w:val="00C25D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25D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25D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25D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25D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C25D2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C25D2A"/>
    <w:rPr>
      <w:rFonts w:ascii="Consolas" w:hAnsi="Consolas"/>
      <w:sz w:val="21"/>
      <w:szCs w:val="21"/>
    </w:rPr>
  </w:style>
  <w:style w:type="character" w:customStyle="1" w:styleId="UnresolvedMention">
    <w:name w:val="Unresolved Mention"/>
    <w:basedOn w:val="DefaultParagraphFont"/>
    <w:uiPriority w:val="99"/>
    <w:semiHidden/>
    <w:unhideWhenUsed/>
    <w:rsid w:val="00C25D2A"/>
    <w:rPr>
      <w:noProof w:val="0"/>
      <w:color w:val="808080"/>
      <w:shd w:val="clear" w:color="auto" w:fill="E6E6E6"/>
    </w:rPr>
  </w:style>
  <w:style w:type="table" w:styleId="TableProfessional">
    <w:name w:val="Table Professional"/>
    <w:basedOn w:val="TableNormal"/>
    <w:uiPriority w:val="99"/>
    <w:semiHidden/>
    <w:unhideWhenUsed/>
    <w:rsid w:val="00C25D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C25D2A"/>
    <w:pPr>
      <w:numPr>
        <w:numId w:val="42"/>
      </w:numPr>
      <w:contextualSpacing/>
    </w:pPr>
  </w:style>
  <w:style w:type="paragraph" w:styleId="ListBullet5">
    <w:name w:val="List Bullet 5"/>
    <w:basedOn w:val="Normal"/>
    <w:uiPriority w:val="99"/>
    <w:semiHidden/>
    <w:unhideWhenUsed/>
    <w:rsid w:val="00C25D2A"/>
    <w:pPr>
      <w:numPr>
        <w:numId w:val="43"/>
      </w:numPr>
      <w:contextualSpacing/>
    </w:pPr>
  </w:style>
  <w:style w:type="character" w:styleId="LineNumber">
    <w:name w:val="line number"/>
    <w:basedOn w:val="DefaultParagraphFont"/>
    <w:uiPriority w:val="99"/>
    <w:semiHidden/>
    <w:unhideWhenUsed/>
    <w:rsid w:val="00C25D2A"/>
    <w:rPr>
      <w:noProof w:val="0"/>
    </w:rPr>
  </w:style>
  <w:style w:type="character" w:customStyle="1" w:styleId="Rubrik6Char">
    <w:name w:val="Rubrik 6 Char"/>
    <w:basedOn w:val="DefaultParagraphFont"/>
    <w:link w:val="Heading6"/>
    <w:uiPriority w:val="9"/>
    <w:semiHidden/>
    <w:rsid w:val="00C25D2A"/>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C25D2A"/>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C25D2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C25D2A"/>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C25D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25D2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25D2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25D2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25D2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25D2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25D2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25D2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25D2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C25D2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C25D2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C25D2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C25D2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C25D2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C25D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25D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C25D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C25D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C25D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C25D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C25D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C25D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25D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C25D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C25D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C25D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C25D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C25D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C25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C25D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25D2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C25D2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C25D2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C25D2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C25D2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C25D2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C25D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25D2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C25D2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C25D2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C25D2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C25D2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C25D2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C25D2A"/>
    <w:pPr>
      <w:spacing w:after="0" w:line="240" w:lineRule="auto"/>
      <w:ind w:left="4252"/>
    </w:pPr>
  </w:style>
  <w:style w:type="character" w:customStyle="1" w:styleId="SignaturChar">
    <w:name w:val="Signatur Char"/>
    <w:basedOn w:val="DefaultParagraphFont"/>
    <w:link w:val="Signature"/>
    <w:uiPriority w:val="99"/>
    <w:semiHidden/>
    <w:rsid w:val="00C25D2A"/>
  </w:style>
  <w:style w:type="character" w:styleId="EndnoteReference">
    <w:name w:val="endnote reference"/>
    <w:basedOn w:val="DefaultParagraphFont"/>
    <w:uiPriority w:val="99"/>
    <w:semiHidden/>
    <w:unhideWhenUsed/>
    <w:rsid w:val="00C25D2A"/>
    <w:rPr>
      <w:noProof w:val="0"/>
      <w:vertAlign w:val="superscript"/>
    </w:rPr>
  </w:style>
  <w:style w:type="paragraph" w:styleId="EndnoteText">
    <w:name w:val="endnote text"/>
    <w:basedOn w:val="Normal"/>
    <w:link w:val="SlutnotstextChar"/>
    <w:uiPriority w:val="99"/>
    <w:semiHidden/>
    <w:unhideWhenUsed/>
    <w:rsid w:val="00C25D2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C25D2A"/>
    <w:rPr>
      <w:sz w:val="20"/>
      <w:szCs w:val="20"/>
    </w:rPr>
  </w:style>
  <w:style w:type="character" w:customStyle="1" w:styleId="SmartHyperlink">
    <w:name w:val="Smart Hyperlink"/>
    <w:basedOn w:val="DefaultParagraphFont"/>
    <w:uiPriority w:val="99"/>
    <w:semiHidden/>
    <w:unhideWhenUsed/>
    <w:rsid w:val="00C25D2A"/>
    <w:rPr>
      <w:noProof w:val="0"/>
      <w:u w:val="dotted"/>
    </w:rPr>
  </w:style>
  <w:style w:type="table" w:styleId="TableClassic1">
    <w:name w:val="Table Classic 1"/>
    <w:basedOn w:val="TableNormal"/>
    <w:uiPriority w:val="99"/>
    <w:semiHidden/>
    <w:unhideWhenUsed/>
    <w:rsid w:val="00C25D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C25D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C25D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C25D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C25D2A"/>
    <w:rPr>
      <w:b/>
      <w:bCs/>
      <w:noProof w:val="0"/>
    </w:rPr>
  </w:style>
  <w:style w:type="character" w:styleId="IntenseEmphasis">
    <w:name w:val="Intense Emphasis"/>
    <w:basedOn w:val="DefaultParagraphFont"/>
    <w:uiPriority w:val="21"/>
    <w:semiHidden/>
    <w:qFormat/>
    <w:rsid w:val="00C25D2A"/>
    <w:rPr>
      <w:i/>
      <w:iCs/>
      <w:noProof w:val="0"/>
      <w:color w:val="1A3050" w:themeColor="accent1"/>
    </w:rPr>
  </w:style>
  <w:style w:type="character" w:styleId="IntenseReference">
    <w:name w:val="Intense Reference"/>
    <w:basedOn w:val="DefaultParagraphFont"/>
    <w:uiPriority w:val="32"/>
    <w:semiHidden/>
    <w:qFormat/>
    <w:rsid w:val="00C25D2A"/>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C25D2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C25D2A"/>
    <w:rPr>
      <w:i/>
      <w:iCs/>
      <w:color w:val="1A3050" w:themeColor="accent1"/>
    </w:rPr>
  </w:style>
  <w:style w:type="table" w:styleId="Table3Deffects1">
    <w:name w:val="Table 3D effects 1"/>
    <w:basedOn w:val="TableNormal"/>
    <w:uiPriority w:val="99"/>
    <w:semiHidden/>
    <w:unhideWhenUsed/>
    <w:rsid w:val="00C25D2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C25D2A"/>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C25D2A"/>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C25D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C25D2A"/>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C25D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C25D2A"/>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D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C25D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C25D2A"/>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C25D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C25D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C25D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C25D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C25D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C25D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C25D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C25D2A"/>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C25D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C25D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C25D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C25D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C25D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C25D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C25D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C2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C25D2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C25D2A"/>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C25D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C25D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C25D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sv-font-introtext">
    <w:name w:val="sv-font-introtext"/>
    <w:basedOn w:val="Normal"/>
    <w:rsid w:val="00CA0AC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CA0AC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0D26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CA1B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563E265AF047419F4BBDFD127EACFB"/>
        <w:category>
          <w:name w:val="Allmänt"/>
          <w:gallery w:val="placeholder"/>
        </w:category>
        <w:types>
          <w:type w:val="bbPlcHdr"/>
        </w:types>
        <w:behaviors>
          <w:behavior w:val="content"/>
        </w:behaviors>
        <w:guid w:val="{99D6D017-D066-4E3D-85BE-2D540BF6C7E3}"/>
      </w:docPartPr>
      <w:docPartBody>
        <w:p w:rsidR="00F325D0" w:rsidP="00D615DE">
          <w:pPr>
            <w:pStyle w:val="5D563E265AF047419F4BBDFD127EACFB"/>
          </w:pPr>
          <w:r>
            <w:rPr>
              <w:rStyle w:val="PlaceholderText"/>
            </w:rPr>
            <w:t xml:space="preserve"> </w:t>
          </w:r>
        </w:p>
      </w:docPartBody>
    </w:docPart>
    <w:docPart>
      <w:docPartPr>
        <w:name w:val="49FAE6D112A24E13889B877E7D7F2A58"/>
        <w:category>
          <w:name w:val="Allmänt"/>
          <w:gallery w:val="placeholder"/>
        </w:category>
        <w:types>
          <w:type w:val="bbPlcHdr"/>
        </w:types>
        <w:behaviors>
          <w:behavior w:val="content"/>
        </w:behaviors>
        <w:guid w:val="{7C3D1909-27EF-4DFA-9BE3-0894435540CB}"/>
      </w:docPartPr>
      <w:docPartBody>
        <w:p w:rsidR="00F325D0" w:rsidP="00D615DE">
          <w:pPr>
            <w:pStyle w:val="49FAE6D112A24E13889B877E7D7F2A581"/>
          </w:pPr>
          <w:r>
            <w:rPr>
              <w:rStyle w:val="PlaceholderText"/>
            </w:rPr>
            <w:t xml:space="preserve"> </w:t>
          </w:r>
        </w:p>
      </w:docPartBody>
    </w:docPart>
    <w:docPart>
      <w:docPartPr>
        <w:name w:val="E9692D5905CE45A2AB8897E11BEBB8D4"/>
        <w:category>
          <w:name w:val="Allmänt"/>
          <w:gallery w:val="placeholder"/>
        </w:category>
        <w:types>
          <w:type w:val="bbPlcHdr"/>
        </w:types>
        <w:behaviors>
          <w:behavior w:val="content"/>
        </w:behaviors>
        <w:guid w:val="{C5824122-11D0-49C0-88D0-05CB7D36D6CA}"/>
      </w:docPartPr>
      <w:docPartBody>
        <w:p w:rsidR="00F325D0" w:rsidP="00D615DE">
          <w:pPr>
            <w:pStyle w:val="E9692D5905CE45A2AB8897E11BEBB8D4"/>
          </w:pPr>
          <w:r>
            <w:rPr>
              <w:rStyle w:val="PlaceholderText"/>
            </w:rPr>
            <w:t xml:space="preserve"> </w:t>
          </w:r>
        </w:p>
      </w:docPartBody>
    </w:docPart>
    <w:docPart>
      <w:docPartPr>
        <w:name w:val="1C918D4C5E9D4ECE9188A25C8FF0F359"/>
        <w:category>
          <w:name w:val="Allmänt"/>
          <w:gallery w:val="placeholder"/>
        </w:category>
        <w:types>
          <w:type w:val="bbPlcHdr"/>
        </w:types>
        <w:behaviors>
          <w:behavior w:val="content"/>
        </w:behaviors>
        <w:guid w:val="{7A2FDBD8-BEF2-4A41-AE9E-6EA55EBAEA2F}"/>
      </w:docPartPr>
      <w:docPartBody>
        <w:p w:rsidR="00F325D0" w:rsidP="00D615DE">
          <w:pPr>
            <w:pStyle w:val="1C918D4C5E9D4ECE9188A25C8FF0F35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8CE2498D0416E94A9C51712BE834A">
    <w:name w:val="1AF8CE2498D0416E94A9C51712BE834A"/>
    <w:rsid w:val="00D615DE"/>
  </w:style>
  <w:style w:type="character" w:styleId="PlaceholderText">
    <w:name w:val="Placeholder Text"/>
    <w:basedOn w:val="DefaultParagraphFont"/>
    <w:uiPriority w:val="99"/>
    <w:semiHidden/>
    <w:rsid w:val="00D615DE"/>
    <w:rPr>
      <w:noProof w:val="0"/>
      <w:color w:val="808080"/>
    </w:rPr>
  </w:style>
  <w:style w:type="paragraph" w:customStyle="1" w:styleId="83CFEE7B16DB4275A4B3D993A6F54958">
    <w:name w:val="83CFEE7B16DB4275A4B3D993A6F54958"/>
    <w:rsid w:val="00D615DE"/>
  </w:style>
  <w:style w:type="paragraph" w:customStyle="1" w:styleId="C30DEA0E293F48B1AE3F5CB05FE2321B">
    <w:name w:val="C30DEA0E293F48B1AE3F5CB05FE2321B"/>
    <w:rsid w:val="00D615DE"/>
  </w:style>
  <w:style w:type="paragraph" w:customStyle="1" w:styleId="4973416D75CB43DABDFB349320B1A1CB">
    <w:name w:val="4973416D75CB43DABDFB349320B1A1CB"/>
    <w:rsid w:val="00D615DE"/>
  </w:style>
  <w:style w:type="paragraph" w:customStyle="1" w:styleId="5D563E265AF047419F4BBDFD127EACFB">
    <w:name w:val="5D563E265AF047419F4BBDFD127EACFB"/>
    <w:rsid w:val="00D615DE"/>
  </w:style>
  <w:style w:type="paragraph" w:customStyle="1" w:styleId="49FAE6D112A24E13889B877E7D7F2A58">
    <w:name w:val="49FAE6D112A24E13889B877E7D7F2A58"/>
    <w:rsid w:val="00D615DE"/>
  </w:style>
  <w:style w:type="paragraph" w:customStyle="1" w:styleId="DF2ADF4428A547C8A6F8C352C99E1D6D">
    <w:name w:val="DF2ADF4428A547C8A6F8C352C99E1D6D"/>
    <w:rsid w:val="00D615DE"/>
  </w:style>
  <w:style w:type="paragraph" w:customStyle="1" w:styleId="7F4CEB9D0DEF40EAB26B9BD8DC42F977">
    <w:name w:val="7F4CEB9D0DEF40EAB26B9BD8DC42F977"/>
    <w:rsid w:val="00D615DE"/>
  </w:style>
  <w:style w:type="paragraph" w:customStyle="1" w:styleId="5C4296D0AC6A4E81A5D0598BE0355CB6">
    <w:name w:val="5C4296D0AC6A4E81A5D0598BE0355CB6"/>
    <w:rsid w:val="00D615DE"/>
  </w:style>
  <w:style w:type="paragraph" w:customStyle="1" w:styleId="1253F23367F14628B261167830FC9BAF">
    <w:name w:val="1253F23367F14628B261167830FC9BAF"/>
    <w:rsid w:val="00D615DE"/>
  </w:style>
  <w:style w:type="paragraph" w:customStyle="1" w:styleId="E9692D5905CE45A2AB8897E11BEBB8D4">
    <w:name w:val="E9692D5905CE45A2AB8897E11BEBB8D4"/>
    <w:rsid w:val="00D615DE"/>
  </w:style>
  <w:style w:type="paragraph" w:customStyle="1" w:styleId="49FAE6D112A24E13889B877E7D7F2A581">
    <w:name w:val="49FAE6D112A24E13889B877E7D7F2A581"/>
    <w:rsid w:val="00D615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53F23367F14628B261167830FC9BAF1">
    <w:name w:val="1253F23367F14628B261167830FC9BAF1"/>
    <w:rsid w:val="00D615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C918D4C5E9D4ECE9188A25C8FF0F359">
    <w:name w:val="1C918D4C5E9D4ECE9188A25C8FF0F359"/>
    <w:rsid w:val="00D615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5f67fea6-a6bb-4ac9-841d-70e10c3e5a0b</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2021-10-15</HeaderDate>
    <Office/>
    <Dnr>U2021/04050</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2C5E75E-3926-433C-8682-B22EAFBDD2C7}"/>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96D789FF-8990-4B18-B434-B00F3251F9AC}"/>
</file>

<file path=customXml/itemProps4.xml><?xml version="1.0" encoding="utf-8"?>
<ds:datastoreItem xmlns:ds="http://schemas.openxmlformats.org/officeDocument/2006/customXml" ds:itemID="{E946D465-BD45-45B0-88C9-511DA27FE7BF}"/>
</file>

<file path=customXml/itemProps5.xml><?xml version="1.0" encoding="utf-8"?>
<ds:datastoreItem xmlns:ds="http://schemas.openxmlformats.org/officeDocument/2006/customXml" ds:itemID="{2A314C99-320C-424B-B7C1-DF0AECF32BAF}"/>
</file>

<file path=docProps/app.xml><?xml version="1.0" encoding="utf-8"?>
<Properties xmlns="http://schemas.openxmlformats.org/officeDocument/2006/extended-properties" xmlns:vt="http://schemas.openxmlformats.org/officeDocument/2006/docPropsVTypes">
  <Template>RK Basmall</Template>
  <TotalTime>0</TotalTime>
  <Pages>2</Pages>
  <Words>308</Words>
  <Characters>1636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156 Dyslexi och nationella prov SLUTGILTIG.docx</dc:title>
  <cp:revision>8</cp:revision>
  <dcterms:created xsi:type="dcterms:W3CDTF">2021-10-26T10:59:00Z</dcterms:created>
  <dcterms:modified xsi:type="dcterms:W3CDTF">2021-10-27T08:32:00Z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e92a2d15-eb03-404a-a27c-77bd97e8866b</vt:lpwstr>
  </property>
</Properties>
</file>