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B0" w:rsidRDefault="003A40B0" w:rsidP="00DA0661">
      <w:pPr>
        <w:pStyle w:val="Rubrik"/>
      </w:pPr>
      <w:bookmarkStart w:id="0" w:name="Start"/>
      <w:bookmarkStart w:id="1" w:name="_GoBack"/>
      <w:bookmarkEnd w:id="0"/>
      <w:bookmarkEnd w:id="1"/>
      <w:r>
        <w:t>Svar på fråga 2018/19:570 av Magnus Persson (SD)</w:t>
      </w:r>
      <w:r>
        <w:br/>
      </w:r>
      <w:r w:rsidRPr="003A40B0">
        <w:t xml:space="preserve">Jakt med </w:t>
      </w:r>
      <w:proofErr w:type="spellStart"/>
      <w:r w:rsidRPr="003A40B0">
        <w:t>löshund</w:t>
      </w:r>
      <w:proofErr w:type="spellEnd"/>
      <w:r w:rsidRPr="003A40B0">
        <w:t xml:space="preserve"> som kulturarv</w:t>
      </w:r>
    </w:p>
    <w:p w:rsidR="003A40B0" w:rsidRDefault="007D2C77" w:rsidP="003A40B0">
      <w:pPr>
        <w:pStyle w:val="Brdtext"/>
      </w:pPr>
      <w:sdt>
        <w:sdtPr>
          <w:alias w:val="Frågeställare"/>
          <w:tag w:val="delete"/>
          <w:id w:val="-1635256365"/>
          <w:placeholder>
            <w:docPart w:val="32C6C9750EA74B05BD8155A8DBAEF9D4"/>
          </w:placeholder>
          <w:dataBinding w:prefixMappings="xmlns:ns0='http://lp/documentinfo/RK' " w:xpath="/ns0:DocumentInfo[1]/ns0:BaseInfo[1]/ns0:Extra3[1]" w:storeItemID="{F65FAB7C-9539-4101-A82F-E19406087B4A}"/>
          <w:text/>
        </w:sdtPr>
        <w:sdtEndPr/>
        <w:sdtContent>
          <w:r w:rsidR="003A40B0">
            <w:t>Magnus Persson</w:t>
          </w:r>
        </w:sdtContent>
      </w:sdt>
      <w:r w:rsidR="003A40B0">
        <w:t xml:space="preserve"> har frågat mig om jag tänker ta några initiativ för att klassa jakt med </w:t>
      </w:r>
      <w:proofErr w:type="spellStart"/>
      <w:r w:rsidR="003A40B0">
        <w:t>löshund</w:t>
      </w:r>
      <w:proofErr w:type="spellEnd"/>
      <w:r w:rsidR="003A40B0">
        <w:t xml:space="preserve"> som kulturarv.</w:t>
      </w:r>
    </w:p>
    <w:p w:rsidR="00FD58EB" w:rsidRDefault="00D003E9" w:rsidP="003A40B0">
      <w:pPr>
        <w:pStyle w:val="Brdtext"/>
      </w:pPr>
      <w:r w:rsidRPr="00D003E9">
        <w:t xml:space="preserve">Institutet för språk och folkminnen samordnar arbetet i Sverige med tillämpningen av Unescos konvention om tryggande </w:t>
      </w:r>
      <w:r>
        <w:t>av det immateriella kulturarvet, som Sverige ratificerade 2011.</w:t>
      </w:r>
      <w:r w:rsidR="00D045AA">
        <w:t xml:space="preserve"> Myndigheten</w:t>
      </w:r>
      <w:r w:rsidR="00FD58EB">
        <w:t xml:space="preserve"> ansvarar också för nomineringar till Unescos listor över det immateriella kulturarvet. </w:t>
      </w:r>
    </w:p>
    <w:p w:rsidR="00D32473" w:rsidRDefault="00D003E9" w:rsidP="003A40B0">
      <w:pPr>
        <w:pStyle w:val="Brdtext"/>
      </w:pPr>
      <w:r w:rsidRPr="00D003E9">
        <w:t>Sådana nomineringar ska vila på solid vetenskaplig grund och utgå från den expertkunskap som finns hos Institutet för språk och folkminnen och andra berörda kunskapsinstitutioner.</w:t>
      </w:r>
    </w:p>
    <w:p w:rsidR="00661016" w:rsidRDefault="00661016" w:rsidP="003A40B0">
      <w:pPr>
        <w:pStyle w:val="Brdtext"/>
      </w:pPr>
      <w:r>
        <w:t xml:space="preserve">För att tydliggöra hur en sådan process ska gå till har regeringen gett Institutet för språk och folkminnen i uppdrag </w:t>
      </w:r>
      <w:r w:rsidR="00514B09">
        <w:t xml:space="preserve">att ta </w:t>
      </w:r>
      <w:r w:rsidRPr="00661016">
        <w:t>fram en beskrivning över hur processen för hantering av nomineringsförslag till Unescos listor och register avseende det immateriella kulturarvet bör vara utformad på nationell nivå. Uppdraget ska redovisas senast den 14 juni 2019</w:t>
      </w:r>
      <w:r>
        <w:t xml:space="preserve">. </w:t>
      </w:r>
    </w:p>
    <w:p w:rsidR="003A40B0" w:rsidRDefault="003A40B0" w:rsidP="006A12F1">
      <w:pPr>
        <w:pStyle w:val="Brdtext"/>
      </w:pPr>
      <w:r>
        <w:t xml:space="preserve">Stockholm den </w:t>
      </w:r>
      <w:sdt>
        <w:sdtPr>
          <w:id w:val="-1225218591"/>
          <w:placeholder>
            <w:docPart w:val="83E7E9887C33400EAB4F284A583A93B1"/>
          </w:placeholder>
          <w:dataBinding w:prefixMappings="xmlns:ns0='http://lp/documentinfo/RK' " w:xpath="/ns0:DocumentInfo[1]/ns0:BaseInfo[1]/ns0:HeaderDate[1]" w:storeItemID="{F65FAB7C-9539-4101-A82F-E19406087B4A}"/>
          <w:date w:fullDate="2019-05-02T00:00:00Z">
            <w:dateFormat w:val="d MMMM yyyy"/>
            <w:lid w:val="sv-SE"/>
            <w:storeMappedDataAs w:val="dateTime"/>
            <w:calendar w:val="gregorian"/>
          </w:date>
        </w:sdtPr>
        <w:sdtEndPr/>
        <w:sdtContent>
          <w:r w:rsidR="00A25741">
            <w:t>2 maj 2019</w:t>
          </w:r>
        </w:sdtContent>
      </w:sdt>
    </w:p>
    <w:p w:rsidR="003A40B0" w:rsidRDefault="003A40B0" w:rsidP="004E7A8F">
      <w:pPr>
        <w:pStyle w:val="Brdtextutanavstnd"/>
      </w:pPr>
    </w:p>
    <w:p w:rsidR="003A40B0" w:rsidRDefault="003A40B0" w:rsidP="004E7A8F">
      <w:pPr>
        <w:pStyle w:val="Brdtextutanavstnd"/>
      </w:pPr>
    </w:p>
    <w:p w:rsidR="003A40B0" w:rsidRDefault="003A40B0" w:rsidP="004E7A8F">
      <w:pPr>
        <w:pStyle w:val="Brdtextutanavstnd"/>
      </w:pPr>
    </w:p>
    <w:sdt>
      <w:sdtPr>
        <w:alias w:val="Klicka på listpilen"/>
        <w:tag w:val="run-loadAllMinistersFromDep_control-cmdAvsandare_bindto-SenderTitle_delete"/>
        <w:id w:val="-122627287"/>
        <w:placeholder>
          <w:docPart w:val="5786A590277545B09FC3C37B9B9E62C5"/>
        </w:placeholder>
        <w:dataBinding w:prefixMappings="xmlns:ns0='http://lp/documentinfo/RK' " w:xpath="/ns0:DocumentInfo[1]/ns0:BaseInfo[1]/ns0:TopSender[1]" w:storeItemID="{F65FAB7C-9539-4101-A82F-E19406087B4A}"/>
        <w:comboBox w:lastValue="Kultur- och demokratiministern samt ministern med ansvar för idrottsfrågorna">
          <w:listItem w:displayText="Amanda Lind" w:value="Kultur- och demokratiministern samt ministern med ansvar för idrottsfrågorna"/>
        </w:comboBox>
      </w:sdtPr>
      <w:sdtEndPr/>
      <w:sdtContent>
        <w:p w:rsidR="003A40B0" w:rsidRDefault="003A40B0" w:rsidP="00422A41">
          <w:pPr>
            <w:pStyle w:val="Brdtext"/>
          </w:pPr>
          <w:r>
            <w:t>Amanda Lind</w:t>
          </w:r>
        </w:p>
      </w:sdtContent>
    </w:sdt>
    <w:p w:rsidR="003A40B0" w:rsidRPr="00DB48AB" w:rsidRDefault="003A40B0" w:rsidP="00DB48AB">
      <w:pPr>
        <w:pStyle w:val="Brdtext"/>
      </w:pPr>
    </w:p>
    <w:sectPr w:rsidR="003A40B0" w:rsidRPr="00DB48AB" w:rsidSect="003A40B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77" w:rsidRDefault="007D2C77" w:rsidP="00A87A54">
      <w:pPr>
        <w:spacing w:after="0" w:line="240" w:lineRule="auto"/>
      </w:pPr>
      <w:r>
        <w:separator/>
      </w:r>
    </w:p>
  </w:endnote>
  <w:endnote w:type="continuationSeparator" w:id="0">
    <w:p w:rsidR="007D2C77" w:rsidRDefault="007D2C7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045A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045A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77" w:rsidRDefault="007D2C77" w:rsidP="00A87A54">
      <w:pPr>
        <w:spacing w:after="0" w:line="240" w:lineRule="auto"/>
      </w:pPr>
      <w:r>
        <w:separator/>
      </w:r>
    </w:p>
  </w:footnote>
  <w:footnote w:type="continuationSeparator" w:id="0">
    <w:p w:rsidR="007D2C77" w:rsidRDefault="007D2C7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40B0" w:rsidTr="00C93EBA">
      <w:trPr>
        <w:trHeight w:val="227"/>
      </w:trPr>
      <w:tc>
        <w:tcPr>
          <w:tcW w:w="5534" w:type="dxa"/>
        </w:tcPr>
        <w:p w:rsidR="003A40B0" w:rsidRPr="007D73AB" w:rsidRDefault="003A40B0">
          <w:pPr>
            <w:pStyle w:val="Sidhuvud"/>
          </w:pPr>
        </w:p>
      </w:tc>
      <w:tc>
        <w:tcPr>
          <w:tcW w:w="3170" w:type="dxa"/>
          <w:vAlign w:val="bottom"/>
        </w:tcPr>
        <w:p w:rsidR="003A40B0" w:rsidRPr="007D73AB" w:rsidRDefault="003A40B0" w:rsidP="00340DE0">
          <w:pPr>
            <w:pStyle w:val="Sidhuvud"/>
          </w:pPr>
        </w:p>
      </w:tc>
      <w:tc>
        <w:tcPr>
          <w:tcW w:w="1134" w:type="dxa"/>
        </w:tcPr>
        <w:p w:rsidR="003A40B0" w:rsidRDefault="003A40B0" w:rsidP="005A703A">
          <w:pPr>
            <w:pStyle w:val="Sidhuvud"/>
          </w:pPr>
        </w:p>
      </w:tc>
    </w:tr>
    <w:tr w:rsidR="003A40B0" w:rsidTr="00C93EBA">
      <w:trPr>
        <w:trHeight w:val="1928"/>
      </w:trPr>
      <w:tc>
        <w:tcPr>
          <w:tcW w:w="5534" w:type="dxa"/>
        </w:tcPr>
        <w:p w:rsidR="003A40B0" w:rsidRPr="00340DE0" w:rsidRDefault="003A40B0"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A40B0" w:rsidRPr="00710A6C" w:rsidRDefault="003A40B0" w:rsidP="00EE3C0F">
          <w:pPr>
            <w:pStyle w:val="Sidhuvud"/>
            <w:rPr>
              <w:b/>
            </w:rPr>
          </w:pPr>
        </w:p>
        <w:p w:rsidR="003A40B0" w:rsidRDefault="003A40B0" w:rsidP="00EE3C0F">
          <w:pPr>
            <w:pStyle w:val="Sidhuvud"/>
          </w:pPr>
        </w:p>
        <w:p w:rsidR="003A40B0" w:rsidRDefault="003A40B0" w:rsidP="00EE3C0F">
          <w:pPr>
            <w:pStyle w:val="Sidhuvud"/>
          </w:pPr>
        </w:p>
        <w:p w:rsidR="003A40B0" w:rsidRDefault="003A40B0" w:rsidP="00EE3C0F">
          <w:pPr>
            <w:pStyle w:val="Sidhuvud"/>
          </w:pPr>
        </w:p>
        <w:sdt>
          <w:sdtPr>
            <w:alias w:val="Dnr"/>
            <w:tag w:val="ccRKShow_Dnr"/>
            <w:id w:val="-829283628"/>
            <w:placeholder>
              <w:docPart w:val="DC762BED286243BD850713700B425670"/>
            </w:placeholder>
            <w:dataBinding w:prefixMappings="xmlns:ns0='http://lp/documentinfo/RK' " w:xpath="/ns0:DocumentInfo[1]/ns0:BaseInfo[1]/ns0:Dnr[1]" w:storeItemID="{F65FAB7C-9539-4101-A82F-E19406087B4A}"/>
            <w:text/>
          </w:sdtPr>
          <w:sdtEndPr/>
          <w:sdtContent>
            <w:p w:rsidR="003A40B0" w:rsidRDefault="00C06987" w:rsidP="00EE3C0F">
              <w:pPr>
                <w:pStyle w:val="Sidhuvud"/>
              </w:pPr>
              <w:r w:rsidRPr="00C06987">
                <w:t>Ku2019/ /00944</w:t>
              </w:r>
              <w:r>
                <w:t>/KL</w:t>
              </w:r>
            </w:p>
          </w:sdtContent>
        </w:sdt>
        <w:sdt>
          <w:sdtPr>
            <w:alias w:val="DocNumber"/>
            <w:tag w:val="DocNumber"/>
            <w:id w:val="1726028884"/>
            <w:placeholder>
              <w:docPart w:val="D158AAB2305945EBBE04813FBA7F1EE0"/>
            </w:placeholder>
            <w:showingPlcHdr/>
            <w:dataBinding w:prefixMappings="xmlns:ns0='http://lp/documentinfo/RK' " w:xpath="/ns0:DocumentInfo[1]/ns0:BaseInfo[1]/ns0:DocNumber[1]" w:storeItemID="{F65FAB7C-9539-4101-A82F-E19406087B4A}"/>
            <w:text/>
          </w:sdtPr>
          <w:sdtEndPr/>
          <w:sdtContent>
            <w:p w:rsidR="003A40B0" w:rsidRDefault="003A40B0" w:rsidP="00EE3C0F">
              <w:pPr>
                <w:pStyle w:val="Sidhuvud"/>
              </w:pPr>
              <w:r>
                <w:rPr>
                  <w:rStyle w:val="Platshllartext"/>
                </w:rPr>
                <w:t xml:space="preserve"> </w:t>
              </w:r>
            </w:p>
          </w:sdtContent>
        </w:sdt>
        <w:p w:rsidR="003A40B0" w:rsidRDefault="003A40B0" w:rsidP="00EE3C0F">
          <w:pPr>
            <w:pStyle w:val="Sidhuvud"/>
          </w:pPr>
        </w:p>
      </w:tc>
      <w:tc>
        <w:tcPr>
          <w:tcW w:w="1134" w:type="dxa"/>
        </w:tcPr>
        <w:p w:rsidR="003A40B0" w:rsidRDefault="003A40B0" w:rsidP="0094502D">
          <w:pPr>
            <w:pStyle w:val="Sidhuvud"/>
          </w:pPr>
        </w:p>
        <w:p w:rsidR="003A40B0" w:rsidRPr="0094502D" w:rsidRDefault="003A40B0" w:rsidP="00EC71A6">
          <w:pPr>
            <w:pStyle w:val="Sidhuvud"/>
          </w:pPr>
        </w:p>
      </w:tc>
    </w:tr>
    <w:tr w:rsidR="003A40B0" w:rsidTr="00C93EBA">
      <w:trPr>
        <w:trHeight w:val="2268"/>
      </w:trPr>
      <w:tc>
        <w:tcPr>
          <w:tcW w:w="5534" w:type="dxa"/>
          <w:tcMar>
            <w:right w:w="1134" w:type="dxa"/>
          </w:tcMar>
        </w:tcPr>
        <w:p w:rsidR="009720E3" w:rsidRDefault="007D2C77" w:rsidP="009720E3">
          <w:pPr>
            <w:pStyle w:val="Sidhuvud"/>
          </w:pPr>
          <w:sdt>
            <w:sdtPr>
              <w:alias w:val="SenderText"/>
              <w:tag w:val="ccRKShow_SenderText"/>
              <w:id w:val="1374046025"/>
              <w:placeholder>
                <w:docPart w:val="19D3EF794AAB4640A85999736FCD4C3A"/>
              </w:placeholder>
              <w:showingPlcHdr/>
            </w:sdtPr>
            <w:sdtEndPr/>
            <w:sdtContent>
              <w:r w:rsidR="003A40B0">
                <w:rPr>
                  <w:rStyle w:val="Platshllartext"/>
                </w:rPr>
                <w:t xml:space="preserve"> </w:t>
              </w:r>
            </w:sdtContent>
          </w:sdt>
        </w:p>
        <w:p w:rsidR="009720E3" w:rsidRDefault="009720E3" w:rsidP="009720E3">
          <w:pPr>
            <w:pStyle w:val="Sidhuvud"/>
          </w:pPr>
        </w:p>
        <w:p w:rsidR="009720E3" w:rsidRDefault="009720E3" w:rsidP="009720E3">
          <w:pPr>
            <w:pStyle w:val="Sidhuvud"/>
          </w:pPr>
        </w:p>
        <w:p w:rsidR="009720E3" w:rsidRDefault="009720E3" w:rsidP="009720E3">
          <w:pPr>
            <w:pStyle w:val="Sidhuvud"/>
          </w:pPr>
        </w:p>
        <w:p w:rsidR="009720E3" w:rsidRDefault="009720E3" w:rsidP="009720E3">
          <w:pPr>
            <w:pStyle w:val="Sidhuvud"/>
          </w:pPr>
        </w:p>
        <w:p w:rsidR="003A40B0" w:rsidRPr="00340DE0" w:rsidRDefault="003A40B0" w:rsidP="00A25741">
          <w:pPr>
            <w:pStyle w:val="Sidhuvud"/>
          </w:pPr>
        </w:p>
      </w:tc>
      <w:sdt>
        <w:sdtPr>
          <w:alias w:val="Recipient"/>
          <w:tag w:val="ccRKShow_Recipient"/>
          <w:id w:val="-28344517"/>
          <w:placeholder>
            <w:docPart w:val="DFD899BD703A46EDA761C785DD2E249C"/>
          </w:placeholder>
          <w:dataBinding w:prefixMappings="xmlns:ns0='http://lp/documentinfo/RK' " w:xpath="/ns0:DocumentInfo[1]/ns0:BaseInfo[1]/ns0:Recipient[1]" w:storeItemID="{F65FAB7C-9539-4101-A82F-E19406087B4A}"/>
          <w:text w:multiLine="1"/>
        </w:sdtPr>
        <w:sdtEndPr/>
        <w:sdtContent>
          <w:tc>
            <w:tcPr>
              <w:tcW w:w="3170" w:type="dxa"/>
            </w:tcPr>
            <w:p w:rsidR="003A40B0" w:rsidRDefault="003A40B0" w:rsidP="00547B89">
              <w:pPr>
                <w:pStyle w:val="Sidhuvud"/>
              </w:pPr>
              <w:r>
                <w:t>Till riksdagen</w:t>
              </w:r>
            </w:p>
          </w:tc>
        </w:sdtContent>
      </w:sdt>
      <w:tc>
        <w:tcPr>
          <w:tcW w:w="1134" w:type="dxa"/>
        </w:tcPr>
        <w:p w:rsidR="003A40B0" w:rsidRDefault="003A40B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B0"/>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758A"/>
    <w:rsid w:val="00260D2D"/>
    <w:rsid w:val="00264503"/>
    <w:rsid w:val="00271D00"/>
    <w:rsid w:val="00275872"/>
    <w:rsid w:val="00281106"/>
    <w:rsid w:val="00282263"/>
    <w:rsid w:val="00282417"/>
    <w:rsid w:val="00282D27"/>
    <w:rsid w:val="00287F0D"/>
    <w:rsid w:val="00292420"/>
    <w:rsid w:val="00296B7A"/>
    <w:rsid w:val="00297FA5"/>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40B0"/>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45C"/>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14B09"/>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7550A"/>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016"/>
    <w:rsid w:val="0066133A"/>
    <w:rsid w:val="0066378C"/>
    <w:rsid w:val="006700F0"/>
    <w:rsid w:val="00670A48"/>
    <w:rsid w:val="00672F6F"/>
    <w:rsid w:val="00673AAC"/>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C77"/>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3BC2"/>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20E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5741"/>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6987"/>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9575F"/>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3E9"/>
    <w:rsid w:val="00D00E9E"/>
    <w:rsid w:val="00D021D2"/>
    <w:rsid w:val="00D045AA"/>
    <w:rsid w:val="00D061BB"/>
    <w:rsid w:val="00D07BE1"/>
    <w:rsid w:val="00D116C0"/>
    <w:rsid w:val="00D13433"/>
    <w:rsid w:val="00D13D8A"/>
    <w:rsid w:val="00D20DA7"/>
    <w:rsid w:val="00D249A5"/>
    <w:rsid w:val="00D279D8"/>
    <w:rsid w:val="00D27C8E"/>
    <w:rsid w:val="00D3026A"/>
    <w:rsid w:val="00D32473"/>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6B22"/>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D58E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49842"/>
  <w15:docId w15:val="{FEF4458E-568B-402F-A61F-219CA47F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62BED286243BD850713700B425670"/>
        <w:category>
          <w:name w:val="Allmänt"/>
          <w:gallery w:val="placeholder"/>
        </w:category>
        <w:types>
          <w:type w:val="bbPlcHdr"/>
        </w:types>
        <w:behaviors>
          <w:behavior w:val="content"/>
        </w:behaviors>
        <w:guid w:val="{4A40B866-5345-4C14-8C3A-6852999BE4E0}"/>
      </w:docPartPr>
      <w:docPartBody>
        <w:p w:rsidR="001711B6" w:rsidRDefault="00611EFF" w:rsidP="00611EFF">
          <w:pPr>
            <w:pStyle w:val="DC762BED286243BD850713700B425670"/>
          </w:pPr>
          <w:r>
            <w:rPr>
              <w:rStyle w:val="Platshllartext"/>
            </w:rPr>
            <w:t xml:space="preserve"> </w:t>
          </w:r>
        </w:p>
      </w:docPartBody>
    </w:docPart>
    <w:docPart>
      <w:docPartPr>
        <w:name w:val="D158AAB2305945EBBE04813FBA7F1EE0"/>
        <w:category>
          <w:name w:val="Allmänt"/>
          <w:gallery w:val="placeholder"/>
        </w:category>
        <w:types>
          <w:type w:val="bbPlcHdr"/>
        </w:types>
        <w:behaviors>
          <w:behavior w:val="content"/>
        </w:behaviors>
        <w:guid w:val="{347D4B97-FF5D-4395-8827-11B9E59696CB}"/>
      </w:docPartPr>
      <w:docPartBody>
        <w:p w:rsidR="001711B6" w:rsidRDefault="00611EFF" w:rsidP="00611EFF">
          <w:pPr>
            <w:pStyle w:val="D158AAB2305945EBBE04813FBA7F1EE0"/>
          </w:pPr>
          <w:r>
            <w:rPr>
              <w:rStyle w:val="Platshllartext"/>
            </w:rPr>
            <w:t xml:space="preserve"> </w:t>
          </w:r>
        </w:p>
      </w:docPartBody>
    </w:docPart>
    <w:docPart>
      <w:docPartPr>
        <w:name w:val="19D3EF794AAB4640A85999736FCD4C3A"/>
        <w:category>
          <w:name w:val="Allmänt"/>
          <w:gallery w:val="placeholder"/>
        </w:category>
        <w:types>
          <w:type w:val="bbPlcHdr"/>
        </w:types>
        <w:behaviors>
          <w:behavior w:val="content"/>
        </w:behaviors>
        <w:guid w:val="{E1230C7C-A68D-4702-9555-15A418965891}"/>
      </w:docPartPr>
      <w:docPartBody>
        <w:p w:rsidR="001711B6" w:rsidRDefault="00611EFF" w:rsidP="00611EFF">
          <w:pPr>
            <w:pStyle w:val="19D3EF794AAB4640A85999736FCD4C3A"/>
          </w:pPr>
          <w:r>
            <w:rPr>
              <w:rStyle w:val="Platshllartext"/>
            </w:rPr>
            <w:t xml:space="preserve"> </w:t>
          </w:r>
        </w:p>
      </w:docPartBody>
    </w:docPart>
    <w:docPart>
      <w:docPartPr>
        <w:name w:val="DFD899BD703A46EDA761C785DD2E249C"/>
        <w:category>
          <w:name w:val="Allmänt"/>
          <w:gallery w:val="placeholder"/>
        </w:category>
        <w:types>
          <w:type w:val="bbPlcHdr"/>
        </w:types>
        <w:behaviors>
          <w:behavior w:val="content"/>
        </w:behaviors>
        <w:guid w:val="{FF011254-46E2-411E-8F75-0F2AC3CD9030}"/>
      </w:docPartPr>
      <w:docPartBody>
        <w:p w:rsidR="001711B6" w:rsidRDefault="00611EFF" w:rsidP="00611EFF">
          <w:pPr>
            <w:pStyle w:val="DFD899BD703A46EDA761C785DD2E249C"/>
          </w:pPr>
          <w:r>
            <w:rPr>
              <w:rStyle w:val="Platshllartext"/>
            </w:rPr>
            <w:t xml:space="preserve"> </w:t>
          </w:r>
        </w:p>
      </w:docPartBody>
    </w:docPart>
    <w:docPart>
      <w:docPartPr>
        <w:name w:val="32C6C9750EA74B05BD8155A8DBAEF9D4"/>
        <w:category>
          <w:name w:val="Allmänt"/>
          <w:gallery w:val="placeholder"/>
        </w:category>
        <w:types>
          <w:type w:val="bbPlcHdr"/>
        </w:types>
        <w:behaviors>
          <w:behavior w:val="content"/>
        </w:behaviors>
        <w:guid w:val="{4E99BA56-B915-460B-A2E4-90BD9FB1157B}"/>
      </w:docPartPr>
      <w:docPartBody>
        <w:p w:rsidR="001711B6" w:rsidRDefault="00611EFF" w:rsidP="00611EFF">
          <w:pPr>
            <w:pStyle w:val="32C6C9750EA74B05BD8155A8DBAEF9D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3E7E9887C33400EAB4F284A583A93B1"/>
        <w:category>
          <w:name w:val="Allmänt"/>
          <w:gallery w:val="placeholder"/>
        </w:category>
        <w:types>
          <w:type w:val="bbPlcHdr"/>
        </w:types>
        <w:behaviors>
          <w:behavior w:val="content"/>
        </w:behaviors>
        <w:guid w:val="{3E9ED3C4-06F0-46CE-A82E-B58DB355AECF}"/>
      </w:docPartPr>
      <w:docPartBody>
        <w:p w:rsidR="001711B6" w:rsidRDefault="00611EFF" w:rsidP="00611EFF">
          <w:pPr>
            <w:pStyle w:val="83E7E9887C33400EAB4F284A583A93B1"/>
          </w:pPr>
          <w:r>
            <w:rPr>
              <w:rStyle w:val="Platshllartext"/>
            </w:rPr>
            <w:t>Klicka här för att ange datum.</w:t>
          </w:r>
        </w:p>
      </w:docPartBody>
    </w:docPart>
    <w:docPart>
      <w:docPartPr>
        <w:name w:val="5786A590277545B09FC3C37B9B9E62C5"/>
        <w:category>
          <w:name w:val="Allmänt"/>
          <w:gallery w:val="placeholder"/>
        </w:category>
        <w:types>
          <w:type w:val="bbPlcHdr"/>
        </w:types>
        <w:behaviors>
          <w:behavior w:val="content"/>
        </w:behaviors>
        <w:guid w:val="{F8D70DC4-7122-484D-9C4C-C20F75C1A952}"/>
      </w:docPartPr>
      <w:docPartBody>
        <w:p w:rsidR="001711B6" w:rsidRDefault="00611EFF" w:rsidP="00611EFF">
          <w:pPr>
            <w:pStyle w:val="5786A590277545B09FC3C37B9B9E62C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FF"/>
    <w:rsid w:val="001711B6"/>
    <w:rsid w:val="00580555"/>
    <w:rsid w:val="00611EFF"/>
    <w:rsid w:val="00B63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D42731E99914AF5A672E4CEC80C6176">
    <w:name w:val="ED42731E99914AF5A672E4CEC80C6176"/>
    <w:rsid w:val="00611EFF"/>
  </w:style>
  <w:style w:type="character" w:styleId="Platshllartext">
    <w:name w:val="Placeholder Text"/>
    <w:basedOn w:val="Standardstycketeckensnitt"/>
    <w:uiPriority w:val="99"/>
    <w:semiHidden/>
    <w:rsid w:val="00611EFF"/>
    <w:rPr>
      <w:noProof w:val="0"/>
      <w:color w:val="808080"/>
    </w:rPr>
  </w:style>
  <w:style w:type="paragraph" w:customStyle="1" w:styleId="A7BF848BFCB6428D90E4175C6A4EA266">
    <w:name w:val="A7BF848BFCB6428D90E4175C6A4EA266"/>
    <w:rsid w:val="00611EFF"/>
  </w:style>
  <w:style w:type="paragraph" w:customStyle="1" w:styleId="9B379B060C4A4A0E9C21990E4E92B274">
    <w:name w:val="9B379B060C4A4A0E9C21990E4E92B274"/>
    <w:rsid w:val="00611EFF"/>
  </w:style>
  <w:style w:type="paragraph" w:customStyle="1" w:styleId="54ABEA1740A248CC86235534AC4022B0">
    <w:name w:val="54ABEA1740A248CC86235534AC4022B0"/>
    <w:rsid w:val="00611EFF"/>
  </w:style>
  <w:style w:type="paragraph" w:customStyle="1" w:styleId="DC762BED286243BD850713700B425670">
    <w:name w:val="DC762BED286243BD850713700B425670"/>
    <w:rsid w:val="00611EFF"/>
  </w:style>
  <w:style w:type="paragraph" w:customStyle="1" w:styleId="D158AAB2305945EBBE04813FBA7F1EE0">
    <w:name w:val="D158AAB2305945EBBE04813FBA7F1EE0"/>
    <w:rsid w:val="00611EFF"/>
  </w:style>
  <w:style w:type="paragraph" w:customStyle="1" w:styleId="B2E74F1699FA479B8A4E27D406B33F40">
    <w:name w:val="B2E74F1699FA479B8A4E27D406B33F40"/>
    <w:rsid w:val="00611EFF"/>
  </w:style>
  <w:style w:type="paragraph" w:customStyle="1" w:styleId="2458B02937B94C4D8E2FF3B4993A86AF">
    <w:name w:val="2458B02937B94C4D8E2FF3B4993A86AF"/>
    <w:rsid w:val="00611EFF"/>
  </w:style>
  <w:style w:type="paragraph" w:customStyle="1" w:styleId="F4CFDD303DF34B58886EDA7FFBF1471F">
    <w:name w:val="F4CFDD303DF34B58886EDA7FFBF1471F"/>
    <w:rsid w:val="00611EFF"/>
  </w:style>
  <w:style w:type="paragraph" w:customStyle="1" w:styleId="19D3EF794AAB4640A85999736FCD4C3A">
    <w:name w:val="19D3EF794AAB4640A85999736FCD4C3A"/>
    <w:rsid w:val="00611EFF"/>
  </w:style>
  <w:style w:type="paragraph" w:customStyle="1" w:styleId="DFD899BD703A46EDA761C785DD2E249C">
    <w:name w:val="DFD899BD703A46EDA761C785DD2E249C"/>
    <w:rsid w:val="00611EFF"/>
  </w:style>
  <w:style w:type="paragraph" w:customStyle="1" w:styleId="DC33A6B29B194D98975E2DDF56AAE55A">
    <w:name w:val="DC33A6B29B194D98975E2DDF56AAE55A"/>
    <w:rsid w:val="00611EFF"/>
  </w:style>
  <w:style w:type="paragraph" w:customStyle="1" w:styleId="28672C0436F649C8AA636A8E42C050E8">
    <w:name w:val="28672C0436F649C8AA636A8E42C050E8"/>
    <w:rsid w:val="00611EFF"/>
  </w:style>
  <w:style w:type="paragraph" w:customStyle="1" w:styleId="D55B1FAB34B4428F8729BF204721676A">
    <w:name w:val="D55B1FAB34B4428F8729BF204721676A"/>
    <w:rsid w:val="00611EFF"/>
  </w:style>
  <w:style w:type="paragraph" w:customStyle="1" w:styleId="3E71A6F091924B5EAFC0578F158A7BE5">
    <w:name w:val="3E71A6F091924B5EAFC0578F158A7BE5"/>
    <w:rsid w:val="00611EFF"/>
  </w:style>
  <w:style w:type="paragraph" w:customStyle="1" w:styleId="32C6C9750EA74B05BD8155A8DBAEF9D4">
    <w:name w:val="32C6C9750EA74B05BD8155A8DBAEF9D4"/>
    <w:rsid w:val="00611EFF"/>
  </w:style>
  <w:style w:type="paragraph" w:customStyle="1" w:styleId="83E7E9887C33400EAB4F284A583A93B1">
    <w:name w:val="83E7E9887C33400EAB4F284A583A93B1"/>
    <w:rsid w:val="00611EFF"/>
  </w:style>
  <w:style w:type="paragraph" w:customStyle="1" w:styleId="5786A590277545B09FC3C37B9B9E62C5">
    <w:name w:val="5786A590277545B09FC3C37B9B9E62C5"/>
    <w:rsid w:val="00611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1bd9238c-7b6f-4d96-bde7-89f57b283384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Bitr. enhetschef</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2019-05-02T00:00:00</HeaderDate>
    <Office/>
    <Dnr>Ku2019/ /00944/KL</Dnr>
    <ParagrafNr/>
    <DocumentTitle/>
    <VisitingAddress/>
    <Extra1/>
    <Extra2/>
    <Extra3>Magnus Persson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D8ADB52-1814-48C4-A8DF-3100FE06E635}"/>
</file>

<file path=customXml/itemProps2.xml><?xml version="1.0" encoding="utf-8"?>
<ds:datastoreItem xmlns:ds="http://schemas.openxmlformats.org/officeDocument/2006/customXml" ds:itemID="{7153A4E7-A61F-46DE-AF87-1B65E34C926A}"/>
</file>

<file path=customXml/itemProps3.xml><?xml version="1.0" encoding="utf-8"?>
<ds:datastoreItem xmlns:ds="http://schemas.openxmlformats.org/officeDocument/2006/customXml" ds:itemID="{EB763FB1-808F-4260-A87C-6AA0C0ADD11C}"/>
</file>

<file path=customXml/itemProps4.xml><?xml version="1.0" encoding="utf-8"?>
<ds:datastoreItem xmlns:ds="http://schemas.openxmlformats.org/officeDocument/2006/customXml" ds:itemID="{E0069E08-C3EE-489F-A423-0F239DFFB2BE}">
  <ds:schemaRefs>
    <ds:schemaRef ds:uri="http://schemas.microsoft.com/sharepoint/events"/>
  </ds:schemaRefs>
</ds:datastoreItem>
</file>

<file path=customXml/itemProps5.xml><?xml version="1.0" encoding="utf-8"?>
<ds:datastoreItem xmlns:ds="http://schemas.openxmlformats.org/officeDocument/2006/customXml" ds:itemID="{1D8ADB52-1814-48C4-A8DF-3100FE06E635}">
  <ds:schemaRefs>
    <ds:schemaRef ds:uri="http://schemas.microsoft.com/sharepoint/v3/contenttype/forms"/>
  </ds:schemaRefs>
</ds:datastoreItem>
</file>

<file path=customXml/itemProps6.xml><?xml version="1.0" encoding="utf-8"?>
<ds:datastoreItem xmlns:ds="http://schemas.openxmlformats.org/officeDocument/2006/customXml" ds:itemID="{DFE45B3F-7665-44BF-A90D-C3A086FA3900}"/>
</file>

<file path=customXml/itemProps7.xml><?xml version="1.0" encoding="utf-8"?>
<ds:datastoreItem xmlns:ds="http://schemas.openxmlformats.org/officeDocument/2006/customXml" ds:itemID="{F65FAB7C-9539-4101-A82F-E19406087B4A}"/>
</file>

<file path=docProps/app.xml><?xml version="1.0" encoding="utf-8"?>
<Properties xmlns="http://schemas.openxmlformats.org/officeDocument/2006/extended-properties" xmlns:vt="http://schemas.openxmlformats.org/officeDocument/2006/docPropsVTypes">
  <Template>RK Basmall</Template>
  <TotalTime>0</TotalTime>
  <Pages>1</Pages>
  <Words>167</Words>
  <Characters>889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Laurin</dc:creator>
  <cp:keywords/>
  <dc:description/>
  <cp:lastModifiedBy>Meta Dehlin</cp:lastModifiedBy>
  <cp:revision>3</cp:revision>
  <cp:lastPrinted>2019-04-25T08:26:00Z</cp:lastPrinted>
  <dcterms:created xsi:type="dcterms:W3CDTF">2019-05-02T09:09:00Z</dcterms:created>
  <dcterms:modified xsi:type="dcterms:W3CDTF">2019-05-02T09:32:00Z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834e50a6-4d34-4284-b4ed-1610a47e380f</vt:lpwstr>
  </property>
  <property fmtid="{D5CDD505-2E9C-101B-9397-08002B2CF9AE}" pid="4" name="TaxKeyword">
    <vt:lpwstr/>
  </property>
  <property fmtid="{D5CDD505-2E9C-101B-9397-08002B2CF9AE}" pid="5" name="Organisation">
    <vt:lpwstr/>
  </property>
  <property fmtid="{D5CDD505-2E9C-101B-9397-08002B2CF9AE}" pid="6" name="c9cd366cc722410295b9eacffbd73909">
    <vt:lpwstr/>
  </property>
  <property fmtid="{D5CDD505-2E9C-101B-9397-08002B2CF9AE}" pid="7" name="ActivityCategory">
    <vt:lpwstr/>
  </property>
  <property fmtid="{D5CDD505-2E9C-101B-9397-08002B2CF9AE}" pid="8" name="TaxKeywordTaxHTField">
    <vt:lpwstr/>
  </property>
</Properties>
</file>