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5DD9" w14:textId="23A0CB1D" w:rsidR="00C34551" w:rsidRDefault="00C34551" w:rsidP="00DA0661">
      <w:pPr>
        <w:pStyle w:val="Rubrik"/>
      </w:pPr>
      <w:bookmarkStart w:id="0" w:name="Start"/>
      <w:bookmarkEnd w:id="0"/>
      <w:r>
        <w:t>Svar på fråga 2019/20:</w:t>
      </w:r>
      <w:r w:rsidR="00AF10D3">
        <w:t>650</w:t>
      </w:r>
      <w:r>
        <w:t xml:space="preserve"> av </w:t>
      </w:r>
      <w:r w:rsidR="00AF10D3" w:rsidRPr="00AF10D3">
        <w:t>Lars Mejern Larsson (S)</w:t>
      </w:r>
      <w:r>
        <w:br/>
      </w:r>
      <w:r w:rsidR="00050350">
        <w:t>V</w:t>
      </w:r>
      <w:r w:rsidR="00AF10D3" w:rsidRPr="00AF10D3">
        <w:t>illkoren för svensk filmindustri</w:t>
      </w:r>
    </w:p>
    <w:p w14:paraId="586F9F88" w14:textId="7A03B47C" w:rsidR="00AF10D3" w:rsidRDefault="00F07159" w:rsidP="00AF10D3">
      <w:pPr>
        <w:pStyle w:val="Brdtext"/>
      </w:pPr>
      <w:r w:rsidRPr="00AF10D3">
        <w:t xml:space="preserve">Lars Mejern Larsson </w:t>
      </w:r>
      <w:r w:rsidR="00C34551" w:rsidRPr="00AF10D3">
        <w:t>har</w:t>
      </w:r>
      <w:r>
        <w:t xml:space="preserve"> frågat</w:t>
      </w:r>
      <w:r w:rsidR="00C34551" w:rsidRPr="00AF10D3">
        <w:t xml:space="preserve"> </w:t>
      </w:r>
      <w:r w:rsidR="00AF10D3" w:rsidRPr="00AF10D3">
        <w:t>arbetsmarknadsminister Eva Nordmark</w:t>
      </w:r>
      <w:r w:rsidR="00C34551" w:rsidRPr="00AF10D3">
        <w:t xml:space="preserve"> </w:t>
      </w:r>
      <w:r w:rsidR="00DD046F" w:rsidRPr="00AF10D3">
        <w:t>om</w:t>
      </w:r>
      <w:r w:rsidR="00AF10D3" w:rsidRPr="00AF10D3">
        <w:t xml:space="preserve"> hur ministern kommer att arbeta för att säkra återväxten av filmarbetare i Sverige</w:t>
      </w:r>
      <w:r w:rsidR="00AF10D3">
        <w:t xml:space="preserve">. </w:t>
      </w:r>
      <w:r w:rsidR="002C1F2F" w:rsidRPr="00DA21B3">
        <w:t>Frågan är ställ</w:t>
      </w:r>
      <w:r w:rsidR="002C1F2F">
        <w:t>d</w:t>
      </w:r>
      <w:r w:rsidR="002C1F2F" w:rsidRPr="00DA21B3">
        <w:t xml:space="preserve"> mot bakgrund av att Sverige inte har produktions</w:t>
      </w:r>
      <w:r w:rsidR="002C1F2F">
        <w:softHyphen/>
      </w:r>
      <w:r w:rsidR="002C1F2F" w:rsidRPr="00DA21B3">
        <w:t>incitament för filminspelningar</w:t>
      </w:r>
      <w:r w:rsidR="002C1F2F">
        <w:t>.</w:t>
      </w:r>
      <w:r w:rsidR="002C1F2F" w:rsidRPr="00DA21B3">
        <w:t xml:space="preserve"> </w:t>
      </w:r>
      <w:r w:rsidR="005E6CCA" w:rsidRPr="005E6CCA">
        <w:t>Arbetet inom regeringen är så fördelat att det är jag som ska svara på frågan.</w:t>
      </w:r>
    </w:p>
    <w:p w14:paraId="1289D7AC" w14:textId="3B28C941" w:rsidR="00AF10D3" w:rsidRDefault="00F07159" w:rsidP="00706DA4">
      <w:pPr>
        <w:pStyle w:val="Brdtext"/>
      </w:pPr>
      <w:r w:rsidRPr="00F07159">
        <w:t>Svensk filmindustri är viktig, både som kulturbärare, som näring och som en motor för andra kulturella och kreativa näringar. Produktionsincitament är en av flera delar som enligt Tillväxtverket kan bidra till en långsiktigt livskraftig filmbransch i Sverige.</w:t>
      </w:r>
      <w:r w:rsidR="00706DA4">
        <w:t xml:space="preserve"> Vi har också en löpande dialog med filmbranschen och följer med stort intresse arbetet med att starta en yrkesnämnd som ska kartlägga de ökande behoven inom filmindustrin. </w:t>
      </w:r>
    </w:p>
    <w:p w14:paraId="28B4C501" w14:textId="1BF3572E" w:rsidR="004D2D81" w:rsidRDefault="004D2D81" w:rsidP="004D2D81">
      <w:pPr>
        <w:pStyle w:val="Brdtext"/>
      </w:pPr>
      <w:r>
        <w:t xml:space="preserve">Hur svensk filmnäring och filmproduktion ska </w:t>
      </w:r>
      <w:r w:rsidR="00B97EBB">
        <w:t xml:space="preserve">fortsätta </w:t>
      </w:r>
      <w:r>
        <w:t xml:space="preserve">vara en livaktig näring </w:t>
      </w:r>
      <w:r w:rsidR="00DD046F">
        <w:t>och utvecklas i hela landet</w:t>
      </w:r>
      <w:r w:rsidR="00DD2DC4">
        <w:t>, liksom hur kulturskapares villkor kan stärkas,</w:t>
      </w:r>
      <w:r w:rsidR="00DD046F">
        <w:t xml:space="preserve"> </w:t>
      </w:r>
      <w:r>
        <w:t xml:space="preserve">är en viktig fråga för </w:t>
      </w:r>
      <w:r w:rsidR="00DD046F">
        <w:t>regeringen</w:t>
      </w:r>
      <w:r w:rsidR="00C71F24">
        <w:t>. Regeringen</w:t>
      </w:r>
      <w:r w:rsidR="00BD7AB7" w:rsidRPr="00BD7AB7">
        <w:t xml:space="preserve"> bereder frågan </w:t>
      </w:r>
      <w:r w:rsidR="00C71F24">
        <w:t xml:space="preserve">om produktionsincitament </w:t>
      </w:r>
      <w:r w:rsidR="003C64AC">
        <w:t xml:space="preserve">och fortsätter att föra dialog med alla parter inom filmbranschen. </w:t>
      </w:r>
    </w:p>
    <w:p w14:paraId="39F68810" w14:textId="2B9F48C8" w:rsidR="00C34551" w:rsidRDefault="00C34551" w:rsidP="006A12F1">
      <w:pPr>
        <w:pStyle w:val="Brdtext"/>
      </w:pPr>
      <w:r>
        <w:t xml:space="preserve">Stockholm den </w:t>
      </w:r>
      <w:sdt>
        <w:sdtPr>
          <w:id w:val="-1225218591"/>
          <w:placeholder>
            <w:docPart w:val="60FD1EAC6F3C45CA8C32C50A31DD07C5"/>
          </w:placeholder>
          <w:dataBinding w:prefixMappings="xmlns:ns0='http://lp/documentinfo/RK' " w:xpath="/ns0:DocumentInfo[1]/ns0:BaseInfo[1]/ns0:HeaderDate[1]" w:storeItemID="{A7FFFF02-7B69-4029-9CE0-DFE859D14C9F}"/>
          <w:date w:fullDate="2019-12-23T00:00:00Z">
            <w:dateFormat w:val="d MMMM yyyy"/>
            <w:lid w:val="sv-SE"/>
            <w:storeMappedDataAs w:val="dateTime"/>
            <w:calendar w:val="gregorian"/>
          </w:date>
        </w:sdtPr>
        <w:sdtEndPr/>
        <w:sdtContent>
          <w:r w:rsidR="00E152A3">
            <w:t>23</w:t>
          </w:r>
          <w:r w:rsidR="00514C6F">
            <w:t xml:space="preserve"> december 2019</w:t>
          </w:r>
        </w:sdtContent>
      </w:sdt>
    </w:p>
    <w:p w14:paraId="41CE9957" w14:textId="77777777" w:rsidR="00C34551" w:rsidRDefault="00C34551" w:rsidP="004E7A8F">
      <w:pPr>
        <w:pStyle w:val="Brdtextutanavstnd"/>
      </w:pPr>
    </w:p>
    <w:p w14:paraId="2DDD7C0B" w14:textId="77777777" w:rsidR="00C34551" w:rsidRDefault="00C34551" w:rsidP="004E7A8F">
      <w:pPr>
        <w:pStyle w:val="Brdtextutanavstnd"/>
      </w:pPr>
    </w:p>
    <w:p w14:paraId="24EC78E1" w14:textId="77777777" w:rsidR="00C34551" w:rsidRDefault="00C34551" w:rsidP="004E7A8F">
      <w:pPr>
        <w:pStyle w:val="Brdtextutanavstnd"/>
      </w:pPr>
    </w:p>
    <w:p w14:paraId="7DDEAF8E" w14:textId="01938257" w:rsidR="00C34551" w:rsidRPr="00DB48AB" w:rsidRDefault="00C34551" w:rsidP="00DB48AB">
      <w:pPr>
        <w:pStyle w:val="Brdtext"/>
      </w:pPr>
      <w:r>
        <w:t>Amanda Lind</w:t>
      </w:r>
    </w:p>
    <w:sectPr w:rsidR="00C34551"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6493" w14:textId="77777777" w:rsidR="00E349BE" w:rsidRDefault="00E349BE" w:rsidP="00A87A54">
      <w:pPr>
        <w:spacing w:after="0" w:line="240" w:lineRule="auto"/>
      </w:pPr>
      <w:r>
        <w:separator/>
      </w:r>
    </w:p>
  </w:endnote>
  <w:endnote w:type="continuationSeparator" w:id="0">
    <w:p w14:paraId="1F03F25A" w14:textId="77777777" w:rsidR="00E349BE" w:rsidRDefault="00E349B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7DB74D" w14:textId="77777777" w:rsidTr="006A26EC">
      <w:trPr>
        <w:trHeight w:val="227"/>
        <w:jc w:val="right"/>
      </w:trPr>
      <w:tc>
        <w:tcPr>
          <w:tcW w:w="708" w:type="dxa"/>
          <w:vAlign w:val="bottom"/>
        </w:tcPr>
        <w:p w14:paraId="1C5B169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2122E7" w14:textId="77777777" w:rsidTr="006A26EC">
      <w:trPr>
        <w:trHeight w:val="850"/>
        <w:jc w:val="right"/>
      </w:trPr>
      <w:tc>
        <w:tcPr>
          <w:tcW w:w="708" w:type="dxa"/>
          <w:vAlign w:val="bottom"/>
        </w:tcPr>
        <w:p w14:paraId="0AEE0421" w14:textId="77777777" w:rsidR="005606BC" w:rsidRPr="00347E11" w:rsidRDefault="005606BC" w:rsidP="005606BC">
          <w:pPr>
            <w:pStyle w:val="Sidfot"/>
            <w:spacing w:line="276" w:lineRule="auto"/>
            <w:jc w:val="right"/>
          </w:pPr>
        </w:p>
      </w:tc>
    </w:tr>
  </w:tbl>
  <w:p w14:paraId="5A44EB9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5B403B" w14:textId="77777777" w:rsidTr="001F4302">
      <w:trPr>
        <w:trHeight w:val="510"/>
      </w:trPr>
      <w:tc>
        <w:tcPr>
          <w:tcW w:w="8525" w:type="dxa"/>
          <w:gridSpan w:val="2"/>
          <w:vAlign w:val="bottom"/>
        </w:tcPr>
        <w:p w14:paraId="78058F66" w14:textId="77777777" w:rsidR="00347E11" w:rsidRPr="00347E11" w:rsidRDefault="00347E11" w:rsidP="00347E11">
          <w:pPr>
            <w:pStyle w:val="Sidfot"/>
            <w:rPr>
              <w:sz w:val="8"/>
            </w:rPr>
          </w:pPr>
        </w:p>
      </w:tc>
    </w:tr>
    <w:tr w:rsidR="00093408" w:rsidRPr="00EE3C0F" w14:paraId="383B93A3" w14:textId="77777777" w:rsidTr="00C26068">
      <w:trPr>
        <w:trHeight w:val="227"/>
      </w:trPr>
      <w:tc>
        <w:tcPr>
          <w:tcW w:w="4074" w:type="dxa"/>
        </w:tcPr>
        <w:p w14:paraId="2FBBDACC" w14:textId="77777777" w:rsidR="00347E11" w:rsidRPr="00F53AEA" w:rsidRDefault="00347E11" w:rsidP="00C26068">
          <w:pPr>
            <w:pStyle w:val="Sidfot"/>
            <w:spacing w:line="276" w:lineRule="auto"/>
          </w:pPr>
        </w:p>
      </w:tc>
      <w:tc>
        <w:tcPr>
          <w:tcW w:w="4451" w:type="dxa"/>
        </w:tcPr>
        <w:p w14:paraId="54C582E6" w14:textId="77777777" w:rsidR="00093408" w:rsidRPr="00F53AEA" w:rsidRDefault="00093408" w:rsidP="00F53AEA">
          <w:pPr>
            <w:pStyle w:val="Sidfot"/>
            <w:spacing w:line="276" w:lineRule="auto"/>
          </w:pPr>
        </w:p>
      </w:tc>
    </w:tr>
  </w:tbl>
  <w:p w14:paraId="609BA52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9909" w14:textId="77777777" w:rsidR="00E349BE" w:rsidRDefault="00E349BE" w:rsidP="00A87A54">
      <w:pPr>
        <w:spacing w:after="0" w:line="240" w:lineRule="auto"/>
      </w:pPr>
      <w:r>
        <w:separator/>
      </w:r>
    </w:p>
  </w:footnote>
  <w:footnote w:type="continuationSeparator" w:id="0">
    <w:p w14:paraId="63D9815E" w14:textId="77777777" w:rsidR="00E349BE" w:rsidRDefault="00E349B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4551" w14:paraId="5ECBA833" w14:textId="77777777" w:rsidTr="00C93EBA">
      <w:trPr>
        <w:trHeight w:val="227"/>
      </w:trPr>
      <w:tc>
        <w:tcPr>
          <w:tcW w:w="5534" w:type="dxa"/>
        </w:tcPr>
        <w:p w14:paraId="6B5C2C78" w14:textId="77777777" w:rsidR="00C34551" w:rsidRPr="007D73AB" w:rsidRDefault="00C34551">
          <w:pPr>
            <w:pStyle w:val="Sidhuvud"/>
          </w:pPr>
        </w:p>
      </w:tc>
      <w:tc>
        <w:tcPr>
          <w:tcW w:w="3170" w:type="dxa"/>
          <w:vAlign w:val="bottom"/>
        </w:tcPr>
        <w:p w14:paraId="4A22FA58" w14:textId="77777777" w:rsidR="00C34551" w:rsidRPr="007D73AB" w:rsidRDefault="00C34551" w:rsidP="00340DE0">
          <w:pPr>
            <w:pStyle w:val="Sidhuvud"/>
          </w:pPr>
        </w:p>
      </w:tc>
      <w:tc>
        <w:tcPr>
          <w:tcW w:w="1134" w:type="dxa"/>
        </w:tcPr>
        <w:p w14:paraId="3AEADA76" w14:textId="77777777" w:rsidR="00C34551" w:rsidRDefault="00C34551" w:rsidP="005A703A">
          <w:pPr>
            <w:pStyle w:val="Sidhuvud"/>
          </w:pPr>
        </w:p>
      </w:tc>
    </w:tr>
    <w:tr w:rsidR="00C34551" w14:paraId="6F7C0959" w14:textId="77777777" w:rsidTr="00C93EBA">
      <w:trPr>
        <w:trHeight w:val="1928"/>
      </w:trPr>
      <w:tc>
        <w:tcPr>
          <w:tcW w:w="5534" w:type="dxa"/>
        </w:tcPr>
        <w:p w14:paraId="4600835F" w14:textId="77777777" w:rsidR="00C34551" w:rsidRPr="00340DE0" w:rsidRDefault="00C34551" w:rsidP="00340DE0">
          <w:pPr>
            <w:pStyle w:val="Sidhuvud"/>
          </w:pPr>
          <w:r>
            <w:rPr>
              <w:noProof/>
            </w:rPr>
            <w:drawing>
              <wp:inline distT="0" distB="0" distL="0" distR="0" wp14:anchorId="2C0804EE" wp14:editId="4AB1E0C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CBC9AFF" w14:textId="77777777" w:rsidR="00C34551" w:rsidRPr="00710A6C" w:rsidRDefault="00C34551" w:rsidP="00EE3C0F">
          <w:pPr>
            <w:pStyle w:val="Sidhuvud"/>
            <w:rPr>
              <w:b/>
            </w:rPr>
          </w:pPr>
        </w:p>
        <w:p w14:paraId="0A92E70E" w14:textId="77777777" w:rsidR="00C34551" w:rsidRDefault="00C34551" w:rsidP="00EE3C0F">
          <w:pPr>
            <w:pStyle w:val="Sidhuvud"/>
          </w:pPr>
        </w:p>
        <w:p w14:paraId="40B6C353" w14:textId="77777777" w:rsidR="00C34551" w:rsidRDefault="00C34551" w:rsidP="00EE3C0F">
          <w:pPr>
            <w:pStyle w:val="Sidhuvud"/>
          </w:pPr>
        </w:p>
        <w:p w14:paraId="3E702CAE" w14:textId="77777777" w:rsidR="00C34551" w:rsidRDefault="00C34551" w:rsidP="00EE3C0F">
          <w:pPr>
            <w:pStyle w:val="Sidhuvud"/>
          </w:pPr>
        </w:p>
        <w:sdt>
          <w:sdtPr>
            <w:alias w:val="Dnr"/>
            <w:tag w:val="ccRKShow_Dnr"/>
            <w:id w:val="-829283628"/>
            <w:placeholder>
              <w:docPart w:val="8F2FEDEAB6FD49BFB00FD46FABA0AEE9"/>
            </w:placeholder>
            <w:dataBinding w:prefixMappings="xmlns:ns0='http://lp/documentinfo/RK' " w:xpath="/ns0:DocumentInfo[1]/ns0:BaseInfo[1]/ns0:Dnr[1]" w:storeItemID="{A7FFFF02-7B69-4029-9CE0-DFE859D14C9F}"/>
            <w:text/>
          </w:sdtPr>
          <w:sdtEndPr/>
          <w:sdtContent>
            <w:p w14:paraId="706EEDC5" w14:textId="18C88CBE" w:rsidR="00C34551" w:rsidRDefault="002438F5" w:rsidP="00EE3C0F">
              <w:pPr>
                <w:pStyle w:val="Sidhuvud"/>
              </w:pPr>
              <w:r w:rsidRPr="002438F5">
                <w:t>Ku2019/02115/KO</w:t>
              </w:r>
            </w:p>
          </w:sdtContent>
        </w:sdt>
        <w:sdt>
          <w:sdtPr>
            <w:alias w:val="DocNumber"/>
            <w:tag w:val="DocNumber"/>
            <w:id w:val="1726028884"/>
            <w:placeholder>
              <w:docPart w:val="63A598D3B5724F92A2044A7AD9606ECA"/>
            </w:placeholder>
            <w:showingPlcHdr/>
            <w:dataBinding w:prefixMappings="xmlns:ns0='http://lp/documentinfo/RK' " w:xpath="/ns0:DocumentInfo[1]/ns0:BaseInfo[1]/ns0:DocNumber[1]" w:storeItemID="{A7FFFF02-7B69-4029-9CE0-DFE859D14C9F}"/>
            <w:text/>
          </w:sdtPr>
          <w:sdtEndPr/>
          <w:sdtContent>
            <w:p w14:paraId="6AA4813F" w14:textId="77777777" w:rsidR="00C34551" w:rsidRDefault="00C34551" w:rsidP="00EE3C0F">
              <w:pPr>
                <w:pStyle w:val="Sidhuvud"/>
              </w:pPr>
              <w:r>
                <w:rPr>
                  <w:rStyle w:val="Platshllartext"/>
                </w:rPr>
                <w:t xml:space="preserve"> </w:t>
              </w:r>
            </w:p>
          </w:sdtContent>
        </w:sdt>
        <w:p w14:paraId="43FF3045" w14:textId="77777777" w:rsidR="00C34551" w:rsidRDefault="00C34551" w:rsidP="00EE3C0F">
          <w:pPr>
            <w:pStyle w:val="Sidhuvud"/>
          </w:pPr>
        </w:p>
      </w:tc>
      <w:tc>
        <w:tcPr>
          <w:tcW w:w="1134" w:type="dxa"/>
        </w:tcPr>
        <w:p w14:paraId="2FEB8D80" w14:textId="77777777" w:rsidR="00C34551" w:rsidRDefault="00C34551" w:rsidP="0094502D">
          <w:pPr>
            <w:pStyle w:val="Sidhuvud"/>
          </w:pPr>
        </w:p>
        <w:p w14:paraId="7AA03772" w14:textId="77777777" w:rsidR="00C34551" w:rsidRPr="0094502D" w:rsidRDefault="00C34551" w:rsidP="00EC71A6">
          <w:pPr>
            <w:pStyle w:val="Sidhuvud"/>
          </w:pPr>
        </w:p>
      </w:tc>
    </w:tr>
    <w:tr w:rsidR="00C34551" w14:paraId="3A9E044B" w14:textId="77777777" w:rsidTr="00C93EBA">
      <w:trPr>
        <w:trHeight w:val="2268"/>
      </w:trPr>
      <w:sdt>
        <w:sdtPr>
          <w:rPr>
            <w:b/>
          </w:rPr>
          <w:alias w:val="SenderText"/>
          <w:tag w:val="ccRKShow_SenderText"/>
          <w:id w:val="1374046025"/>
          <w:placeholder>
            <w:docPart w:val="C06E6D9BEF3946C6B78F639C49C697EC"/>
          </w:placeholder>
        </w:sdtPr>
        <w:sdtEndPr>
          <w:rPr>
            <w:b w:val="0"/>
          </w:rPr>
        </w:sdtEndPr>
        <w:sdtContent>
          <w:tc>
            <w:tcPr>
              <w:tcW w:w="5534" w:type="dxa"/>
              <w:tcMar>
                <w:right w:w="1134" w:type="dxa"/>
              </w:tcMar>
            </w:tcPr>
            <w:p w14:paraId="047F7BC5" w14:textId="68AA75F9" w:rsidR="00C34551" w:rsidRDefault="00C34551" w:rsidP="00340DE0">
              <w:pPr>
                <w:pStyle w:val="Sidhuvud"/>
                <w:rPr>
                  <w:b/>
                </w:rPr>
              </w:pPr>
              <w:r w:rsidRPr="00C34551">
                <w:rPr>
                  <w:b/>
                </w:rPr>
                <w:t>Kulturdepartementet</w:t>
              </w:r>
            </w:p>
            <w:p w14:paraId="6E7CC392" w14:textId="6CA5233A" w:rsidR="00E152A3" w:rsidRDefault="00E152A3" w:rsidP="00340DE0">
              <w:pPr>
                <w:pStyle w:val="Sidhuvud"/>
                <w:rPr>
                  <w:b/>
                </w:rPr>
              </w:pPr>
            </w:p>
            <w:p w14:paraId="16456833" w14:textId="376D298B" w:rsidR="00E152A3" w:rsidRPr="00C34551" w:rsidRDefault="00E152A3" w:rsidP="00340DE0">
              <w:pPr>
                <w:pStyle w:val="Sidhuvud"/>
                <w:rPr>
                  <w:b/>
                </w:rPr>
              </w:pPr>
              <w:r>
                <w:rPr>
                  <w:b/>
                </w:rPr>
                <w:t>Kultur- och idrottsministern</w:t>
              </w:r>
            </w:p>
            <w:p w14:paraId="0907C594" w14:textId="07EC0854" w:rsidR="00CA632E" w:rsidRDefault="00CA632E" w:rsidP="00340DE0">
              <w:pPr>
                <w:pStyle w:val="Sidhuvud"/>
              </w:pPr>
            </w:p>
            <w:p w14:paraId="29BBDF5A" w14:textId="2F706788" w:rsidR="00C34551" w:rsidRPr="00340DE0" w:rsidRDefault="00C34551" w:rsidP="00340DE0">
              <w:pPr>
                <w:pStyle w:val="Sidhuvud"/>
              </w:pPr>
            </w:p>
          </w:tc>
        </w:sdtContent>
      </w:sdt>
      <w:sdt>
        <w:sdtPr>
          <w:alias w:val="Recipient"/>
          <w:tag w:val="ccRKShow_Recipient"/>
          <w:id w:val="-28344517"/>
          <w:placeholder>
            <w:docPart w:val="24C4EEEC7A724E019ADBAF02314CA132"/>
          </w:placeholder>
          <w:dataBinding w:prefixMappings="xmlns:ns0='http://lp/documentinfo/RK' " w:xpath="/ns0:DocumentInfo[1]/ns0:BaseInfo[1]/ns0:Recipient[1]" w:storeItemID="{A7FFFF02-7B69-4029-9CE0-DFE859D14C9F}"/>
          <w:text w:multiLine="1"/>
        </w:sdtPr>
        <w:sdtEndPr/>
        <w:sdtContent>
          <w:tc>
            <w:tcPr>
              <w:tcW w:w="3170" w:type="dxa"/>
            </w:tcPr>
            <w:p w14:paraId="27744EAC" w14:textId="77777777" w:rsidR="00C34551" w:rsidRDefault="00C34551" w:rsidP="00547B89">
              <w:pPr>
                <w:pStyle w:val="Sidhuvud"/>
              </w:pPr>
              <w:r>
                <w:t>Till riksdagen</w:t>
              </w:r>
            </w:p>
          </w:tc>
        </w:sdtContent>
      </w:sdt>
      <w:tc>
        <w:tcPr>
          <w:tcW w:w="1134" w:type="dxa"/>
        </w:tcPr>
        <w:p w14:paraId="33FAE132" w14:textId="77777777" w:rsidR="00C34551" w:rsidRDefault="00C34551" w:rsidP="003E6020">
          <w:pPr>
            <w:pStyle w:val="Sidhuvud"/>
          </w:pPr>
        </w:p>
      </w:tc>
    </w:tr>
  </w:tbl>
  <w:p w14:paraId="5B1795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51"/>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0350"/>
    <w:rsid w:val="00051341"/>
    <w:rsid w:val="00053CAA"/>
    <w:rsid w:val="00057FE0"/>
    <w:rsid w:val="000620FD"/>
    <w:rsid w:val="00063DCB"/>
    <w:rsid w:val="000647D2"/>
    <w:rsid w:val="000656A1"/>
    <w:rsid w:val="00066BC9"/>
    <w:rsid w:val="00067D6E"/>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03C5"/>
    <w:rsid w:val="000C61D1"/>
    <w:rsid w:val="000D31A9"/>
    <w:rsid w:val="000D370F"/>
    <w:rsid w:val="000D5449"/>
    <w:rsid w:val="000E12D9"/>
    <w:rsid w:val="000E32E5"/>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2B4B"/>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18CC"/>
    <w:rsid w:val="00222258"/>
    <w:rsid w:val="00223AD6"/>
    <w:rsid w:val="0022666A"/>
    <w:rsid w:val="00227E43"/>
    <w:rsid w:val="002315F5"/>
    <w:rsid w:val="00232EC3"/>
    <w:rsid w:val="00233D52"/>
    <w:rsid w:val="00237147"/>
    <w:rsid w:val="00242AD1"/>
    <w:rsid w:val="002438F5"/>
    <w:rsid w:val="0024412C"/>
    <w:rsid w:val="00260D2D"/>
    <w:rsid w:val="00261975"/>
    <w:rsid w:val="00264503"/>
    <w:rsid w:val="00271D00"/>
    <w:rsid w:val="00272F4E"/>
    <w:rsid w:val="00274AA3"/>
    <w:rsid w:val="00275872"/>
    <w:rsid w:val="00281106"/>
    <w:rsid w:val="00282263"/>
    <w:rsid w:val="00282417"/>
    <w:rsid w:val="00282D27"/>
    <w:rsid w:val="00287F0D"/>
    <w:rsid w:val="00292420"/>
    <w:rsid w:val="00296B7A"/>
    <w:rsid w:val="002974DC"/>
    <w:rsid w:val="002A39EF"/>
    <w:rsid w:val="002A436D"/>
    <w:rsid w:val="002A6820"/>
    <w:rsid w:val="002B00E5"/>
    <w:rsid w:val="002B6849"/>
    <w:rsid w:val="002C1D37"/>
    <w:rsid w:val="002C1F2F"/>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63F2"/>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1808"/>
    <w:rsid w:val="00365461"/>
    <w:rsid w:val="00370311"/>
    <w:rsid w:val="00380663"/>
    <w:rsid w:val="003808D8"/>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64AC"/>
    <w:rsid w:val="003C7BE0"/>
    <w:rsid w:val="003D0DD3"/>
    <w:rsid w:val="003D17EF"/>
    <w:rsid w:val="003D3535"/>
    <w:rsid w:val="003D4246"/>
    <w:rsid w:val="003D4D9F"/>
    <w:rsid w:val="003D7B03"/>
    <w:rsid w:val="003E30BD"/>
    <w:rsid w:val="003E38CE"/>
    <w:rsid w:val="003E5A50"/>
    <w:rsid w:val="003E6020"/>
    <w:rsid w:val="003E6D0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E7D"/>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2D81"/>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4C6F"/>
    <w:rsid w:val="00520A46"/>
    <w:rsid w:val="00521192"/>
    <w:rsid w:val="0052127C"/>
    <w:rsid w:val="00526AEB"/>
    <w:rsid w:val="005302E0"/>
    <w:rsid w:val="00544738"/>
    <w:rsid w:val="005456E4"/>
    <w:rsid w:val="00547B89"/>
    <w:rsid w:val="005568AF"/>
    <w:rsid w:val="00556AF5"/>
    <w:rsid w:val="005606BC"/>
    <w:rsid w:val="00563E73"/>
    <w:rsid w:val="0056426C"/>
    <w:rsid w:val="00565492"/>
    <w:rsid w:val="00565792"/>
    <w:rsid w:val="00567799"/>
    <w:rsid w:val="005710DE"/>
    <w:rsid w:val="00571A0B"/>
    <w:rsid w:val="0057234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6CCA"/>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6DA4"/>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529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48DF"/>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12F"/>
    <w:rsid w:val="00863BB7"/>
    <w:rsid w:val="008730FD"/>
    <w:rsid w:val="00873DA1"/>
    <w:rsid w:val="00874170"/>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103"/>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97B"/>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45D7"/>
    <w:rsid w:val="009E475E"/>
    <w:rsid w:val="009E53C8"/>
    <w:rsid w:val="009E7B92"/>
    <w:rsid w:val="009F19C0"/>
    <w:rsid w:val="009F505F"/>
    <w:rsid w:val="00A00AE4"/>
    <w:rsid w:val="00A00D24"/>
    <w:rsid w:val="00A01F5C"/>
    <w:rsid w:val="00A03CB4"/>
    <w:rsid w:val="00A12A69"/>
    <w:rsid w:val="00A2019A"/>
    <w:rsid w:val="00A23493"/>
    <w:rsid w:val="00A2416A"/>
    <w:rsid w:val="00A26EC8"/>
    <w:rsid w:val="00A30E06"/>
    <w:rsid w:val="00A3270B"/>
    <w:rsid w:val="00A379E4"/>
    <w:rsid w:val="00A42F07"/>
    <w:rsid w:val="00A43B02"/>
    <w:rsid w:val="00A44946"/>
    <w:rsid w:val="00A46B85"/>
    <w:rsid w:val="00A47154"/>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0D3"/>
    <w:rsid w:val="00AF4853"/>
    <w:rsid w:val="00AF53B9"/>
    <w:rsid w:val="00B00702"/>
    <w:rsid w:val="00B0110B"/>
    <w:rsid w:val="00B0234E"/>
    <w:rsid w:val="00B06751"/>
    <w:rsid w:val="00B07931"/>
    <w:rsid w:val="00B149E2"/>
    <w:rsid w:val="00B2169D"/>
    <w:rsid w:val="00B21CBB"/>
    <w:rsid w:val="00B2606D"/>
    <w:rsid w:val="00B263C0"/>
    <w:rsid w:val="00B27C43"/>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97EBB"/>
    <w:rsid w:val="00BA61AC"/>
    <w:rsid w:val="00BB17B0"/>
    <w:rsid w:val="00BB28BF"/>
    <w:rsid w:val="00BB2F42"/>
    <w:rsid w:val="00BB4AC0"/>
    <w:rsid w:val="00BB5683"/>
    <w:rsid w:val="00BC112B"/>
    <w:rsid w:val="00BC17DF"/>
    <w:rsid w:val="00BC6832"/>
    <w:rsid w:val="00BD0826"/>
    <w:rsid w:val="00BD15AB"/>
    <w:rsid w:val="00BD181D"/>
    <w:rsid w:val="00BD4D7E"/>
    <w:rsid w:val="00BD7AB7"/>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4551"/>
    <w:rsid w:val="00C3586C"/>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1F24"/>
    <w:rsid w:val="00C73A90"/>
    <w:rsid w:val="00C76D49"/>
    <w:rsid w:val="00C80AD4"/>
    <w:rsid w:val="00C80B5E"/>
    <w:rsid w:val="00C8630A"/>
    <w:rsid w:val="00C9061B"/>
    <w:rsid w:val="00C93EBA"/>
    <w:rsid w:val="00CA0BD8"/>
    <w:rsid w:val="00CA632E"/>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2630"/>
    <w:rsid w:val="00CF44A1"/>
    <w:rsid w:val="00CF45F2"/>
    <w:rsid w:val="00CF4FDC"/>
    <w:rsid w:val="00D00E9E"/>
    <w:rsid w:val="00D021D2"/>
    <w:rsid w:val="00D061BB"/>
    <w:rsid w:val="00D06CFD"/>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1B3"/>
    <w:rsid w:val="00DA4084"/>
    <w:rsid w:val="00DA56ED"/>
    <w:rsid w:val="00DA5A54"/>
    <w:rsid w:val="00DA5C0D"/>
    <w:rsid w:val="00DB4E26"/>
    <w:rsid w:val="00DB714B"/>
    <w:rsid w:val="00DC1025"/>
    <w:rsid w:val="00DC10F6"/>
    <w:rsid w:val="00DC1EB8"/>
    <w:rsid w:val="00DC3E45"/>
    <w:rsid w:val="00DC4598"/>
    <w:rsid w:val="00DD046F"/>
    <w:rsid w:val="00DD0722"/>
    <w:rsid w:val="00DD0B3D"/>
    <w:rsid w:val="00DD212F"/>
    <w:rsid w:val="00DD2DC4"/>
    <w:rsid w:val="00DE18F5"/>
    <w:rsid w:val="00DE73D2"/>
    <w:rsid w:val="00DF5BFB"/>
    <w:rsid w:val="00DF5CD6"/>
    <w:rsid w:val="00E022DA"/>
    <w:rsid w:val="00E03BCB"/>
    <w:rsid w:val="00E124DC"/>
    <w:rsid w:val="00E152A3"/>
    <w:rsid w:val="00E15A41"/>
    <w:rsid w:val="00E22D68"/>
    <w:rsid w:val="00E247D9"/>
    <w:rsid w:val="00E258D8"/>
    <w:rsid w:val="00E26DDF"/>
    <w:rsid w:val="00E27A67"/>
    <w:rsid w:val="00E30167"/>
    <w:rsid w:val="00E32C2B"/>
    <w:rsid w:val="00E33493"/>
    <w:rsid w:val="00E349BE"/>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67F"/>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159"/>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8DC41"/>
  <w15:docId w15:val="{6C14B7D3-3FE6-4058-B5B7-D017F650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FEDEAB6FD49BFB00FD46FABA0AEE9"/>
        <w:category>
          <w:name w:val="Allmänt"/>
          <w:gallery w:val="placeholder"/>
        </w:category>
        <w:types>
          <w:type w:val="bbPlcHdr"/>
        </w:types>
        <w:behaviors>
          <w:behavior w:val="content"/>
        </w:behaviors>
        <w:guid w:val="{ADF6CED0-30FC-4821-BA8E-4CAD0E9F50CD}"/>
      </w:docPartPr>
      <w:docPartBody>
        <w:p w:rsidR="00D85AB7" w:rsidRDefault="00E7367C" w:rsidP="00E7367C">
          <w:pPr>
            <w:pStyle w:val="8F2FEDEAB6FD49BFB00FD46FABA0AEE9"/>
          </w:pPr>
          <w:r>
            <w:rPr>
              <w:rStyle w:val="Platshllartext"/>
            </w:rPr>
            <w:t xml:space="preserve"> </w:t>
          </w:r>
        </w:p>
      </w:docPartBody>
    </w:docPart>
    <w:docPart>
      <w:docPartPr>
        <w:name w:val="63A598D3B5724F92A2044A7AD9606ECA"/>
        <w:category>
          <w:name w:val="Allmänt"/>
          <w:gallery w:val="placeholder"/>
        </w:category>
        <w:types>
          <w:type w:val="bbPlcHdr"/>
        </w:types>
        <w:behaviors>
          <w:behavior w:val="content"/>
        </w:behaviors>
        <w:guid w:val="{429F9CCB-47B8-42EF-93BD-72CB200B676F}"/>
      </w:docPartPr>
      <w:docPartBody>
        <w:p w:rsidR="00D85AB7" w:rsidRDefault="00E7367C" w:rsidP="00E7367C">
          <w:pPr>
            <w:pStyle w:val="63A598D3B5724F92A2044A7AD9606ECA"/>
          </w:pPr>
          <w:r>
            <w:rPr>
              <w:rStyle w:val="Platshllartext"/>
            </w:rPr>
            <w:t xml:space="preserve"> </w:t>
          </w:r>
        </w:p>
      </w:docPartBody>
    </w:docPart>
    <w:docPart>
      <w:docPartPr>
        <w:name w:val="C06E6D9BEF3946C6B78F639C49C697EC"/>
        <w:category>
          <w:name w:val="Allmänt"/>
          <w:gallery w:val="placeholder"/>
        </w:category>
        <w:types>
          <w:type w:val="bbPlcHdr"/>
        </w:types>
        <w:behaviors>
          <w:behavior w:val="content"/>
        </w:behaviors>
        <w:guid w:val="{364C7927-E727-4AC4-8977-C901941A5128}"/>
      </w:docPartPr>
      <w:docPartBody>
        <w:p w:rsidR="00D85AB7" w:rsidRDefault="00E7367C" w:rsidP="00E7367C">
          <w:pPr>
            <w:pStyle w:val="C06E6D9BEF3946C6B78F639C49C697EC"/>
          </w:pPr>
          <w:r>
            <w:rPr>
              <w:rStyle w:val="Platshllartext"/>
            </w:rPr>
            <w:t xml:space="preserve"> </w:t>
          </w:r>
        </w:p>
      </w:docPartBody>
    </w:docPart>
    <w:docPart>
      <w:docPartPr>
        <w:name w:val="24C4EEEC7A724E019ADBAF02314CA132"/>
        <w:category>
          <w:name w:val="Allmänt"/>
          <w:gallery w:val="placeholder"/>
        </w:category>
        <w:types>
          <w:type w:val="bbPlcHdr"/>
        </w:types>
        <w:behaviors>
          <w:behavior w:val="content"/>
        </w:behaviors>
        <w:guid w:val="{AD6F85FE-5E93-44D0-9FA0-5925DF67B8E0}"/>
      </w:docPartPr>
      <w:docPartBody>
        <w:p w:rsidR="00D85AB7" w:rsidRDefault="00E7367C" w:rsidP="00E7367C">
          <w:pPr>
            <w:pStyle w:val="24C4EEEC7A724E019ADBAF02314CA132"/>
          </w:pPr>
          <w:r>
            <w:rPr>
              <w:rStyle w:val="Platshllartext"/>
            </w:rPr>
            <w:t xml:space="preserve"> </w:t>
          </w:r>
        </w:p>
      </w:docPartBody>
    </w:docPart>
    <w:docPart>
      <w:docPartPr>
        <w:name w:val="60FD1EAC6F3C45CA8C32C50A31DD07C5"/>
        <w:category>
          <w:name w:val="Allmänt"/>
          <w:gallery w:val="placeholder"/>
        </w:category>
        <w:types>
          <w:type w:val="bbPlcHdr"/>
        </w:types>
        <w:behaviors>
          <w:behavior w:val="content"/>
        </w:behaviors>
        <w:guid w:val="{ED4AEB74-9A0F-45E6-A00B-46A2FC1DAE18}"/>
      </w:docPartPr>
      <w:docPartBody>
        <w:p w:rsidR="00D85AB7" w:rsidRDefault="00E7367C" w:rsidP="00E7367C">
          <w:pPr>
            <w:pStyle w:val="60FD1EAC6F3C45CA8C32C50A31DD07C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7C"/>
    <w:rsid w:val="005A628E"/>
    <w:rsid w:val="00742945"/>
    <w:rsid w:val="00D85AB7"/>
    <w:rsid w:val="00E73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09106F4F8324B2194A91A66807A7B87">
    <w:name w:val="809106F4F8324B2194A91A66807A7B87"/>
    <w:rsid w:val="00E7367C"/>
  </w:style>
  <w:style w:type="character" w:styleId="Platshllartext">
    <w:name w:val="Placeholder Text"/>
    <w:basedOn w:val="Standardstycketeckensnitt"/>
    <w:uiPriority w:val="99"/>
    <w:semiHidden/>
    <w:rsid w:val="00E7367C"/>
    <w:rPr>
      <w:noProof w:val="0"/>
      <w:color w:val="808080"/>
    </w:rPr>
  </w:style>
  <w:style w:type="paragraph" w:customStyle="1" w:styleId="BC0EAA704A534E3A954F30E6E2380D9F">
    <w:name w:val="BC0EAA704A534E3A954F30E6E2380D9F"/>
    <w:rsid w:val="00E7367C"/>
  </w:style>
  <w:style w:type="paragraph" w:customStyle="1" w:styleId="F8456D48E72F4B30B87230F4F91F1BB0">
    <w:name w:val="F8456D48E72F4B30B87230F4F91F1BB0"/>
    <w:rsid w:val="00E7367C"/>
  </w:style>
  <w:style w:type="paragraph" w:customStyle="1" w:styleId="C5B259EE9BF14026824666B1CDF502A4">
    <w:name w:val="C5B259EE9BF14026824666B1CDF502A4"/>
    <w:rsid w:val="00E7367C"/>
  </w:style>
  <w:style w:type="paragraph" w:customStyle="1" w:styleId="8F2FEDEAB6FD49BFB00FD46FABA0AEE9">
    <w:name w:val="8F2FEDEAB6FD49BFB00FD46FABA0AEE9"/>
    <w:rsid w:val="00E7367C"/>
  </w:style>
  <w:style w:type="paragraph" w:customStyle="1" w:styleId="63A598D3B5724F92A2044A7AD9606ECA">
    <w:name w:val="63A598D3B5724F92A2044A7AD9606ECA"/>
    <w:rsid w:val="00E7367C"/>
  </w:style>
  <w:style w:type="paragraph" w:customStyle="1" w:styleId="D954974155F2498AAF9F84E8EDAB2680">
    <w:name w:val="D954974155F2498AAF9F84E8EDAB2680"/>
    <w:rsid w:val="00E7367C"/>
  </w:style>
  <w:style w:type="paragraph" w:customStyle="1" w:styleId="D7B78DC86C9F4EB8909B685B52D5A764">
    <w:name w:val="D7B78DC86C9F4EB8909B685B52D5A764"/>
    <w:rsid w:val="00E7367C"/>
  </w:style>
  <w:style w:type="paragraph" w:customStyle="1" w:styleId="7EE7CFAE5E72443EB3443E94A9B0E43F">
    <w:name w:val="7EE7CFAE5E72443EB3443E94A9B0E43F"/>
    <w:rsid w:val="00E7367C"/>
  </w:style>
  <w:style w:type="paragraph" w:customStyle="1" w:styleId="C06E6D9BEF3946C6B78F639C49C697EC">
    <w:name w:val="C06E6D9BEF3946C6B78F639C49C697EC"/>
    <w:rsid w:val="00E7367C"/>
  </w:style>
  <w:style w:type="paragraph" w:customStyle="1" w:styleId="24C4EEEC7A724E019ADBAF02314CA132">
    <w:name w:val="24C4EEEC7A724E019ADBAF02314CA132"/>
    <w:rsid w:val="00E7367C"/>
  </w:style>
  <w:style w:type="paragraph" w:customStyle="1" w:styleId="A3268734E9424A03B89AC62EC5C1FDA4">
    <w:name w:val="A3268734E9424A03B89AC62EC5C1FDA4"/>
    <w:rsid w:val="00E7367C"/>
  </w:style>
  <w:style w:type="paragraph" w:customStyle="1" w:styleId="C15D846748FF4AD5A124D31C8CC098A3">
    <w:name w:val="C15D846748FF4AD5A124D31C8CC098A3"/>
    <w:rsid w:val="00E7367C"/>
  </w:style>
  <w:style w:type="paragraph" w:customStyle="1" w:styleId="B1E1790E71A44F6E960E2ECBE4A397DA">
    <w:name w:val="B1E1790E71A44F6E960E2ECBE4A397DA"/>
    <w:rsid w:val="00E7367C"/>
  </w:style>
  <w:style w:type="paragraph" w:customStyle="1" w:styleId="B3697DE4E6B94EDA819BC57DAC18BDFC">
    <w:name w:val="B3697DE4E6B94EDA819BC57DAC18BDFC"/>
    <w:rsid w:val="00E7367C"/>
  </w:style>
  <w:style w:type="paragraph" w:customStyle="1" w:styleId="14D29BD371F949E381B71B066006564C">
    <w:name w:val="14D29BD371F949E381B71B066006564C"/>
    <w:rsid w:val="00E7367C"/>
  </w:style>
  <w:style w:type="paragraph" w:customStyle="1" w:styleId="60FD1EAC6F3C45CA8C32C50A31DD07C5">
    <w:name w:val="60FD1EAC6F3C45CA8C32C50A31DD07C5"/>
    <w:rsid w:val="00E7367C"/>
  </w:style>
  <w:style w:type="paragraph" w:customStyle="1" w:styleId="74CA047A5B244BC88431BB873A59A598">
    <w:name w:val="74CA047A5B244BC88431BB873A59A598"/>
    <w:rsid w:val="00E73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2019-12-23T00:00:00</HeaderDate>
    <Office/>
    <Dnr>Ku2019/02115/KO</Dnr>
    <ParagrafNr/>
    <DocumentTitle/>
    <VisitingAddress/>
    <Extra1/>
    <Extra2/>
    <Extra3>Jonas Andersson i Linköping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2019-12-23T00:00:00</HeaderDate>
    <Office/>
    <Dnr>Ku2019/02115/KO</Dnr>
    <ParagrafNr/>
    <DocumentTitle/>
    <VisitingAddress/>
    <Extra1/>
    <Extra2/>
    <Extra3>Jonas Andersson i Linköping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44VND32K5KVF-467785854-158</_dlc_DocId>
    <_dlc_DocIdUrl xmlns="dc0cb0d3-b4db-401c-9419-d870d21d16fe">
      <Url>https://dhs.sp.regeringskansliet.se/dep/ku/interpellfragor/_layouts/15/DocIdRedir.aspx?ID=44VND32K5KVF-467785854-158</Url>
      <Description>44VND32K5KVF-467785854-158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412fd1dc-40cb-481f-a028-839ffd083b45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2435-1BEC-4BA2-85BF-4A575859B6D2}"/>
</file>

<file path=customXml/itemProps2.xml><?xml version="1.0" encoding="utf-8"?>
<ds:datastoreItem xmlns:ds="http://schemas.openxmlformats.org/officeDocument/2006/customXml" ds:itemID="{A7FFFF02-7B69-4029-9CE0-DFE859D14C9F}"/>
</file>

<file path=customXml/itemProps3.xml><?xml version="1.0" encoding="utf-8"?>
<ds:datastoreItem xmlns:ds="http://schemas.openxmlformats.org/officeDocument/2006/customXml" ds:itemID="{71E9549C-5224-402F-AA5D-33F08969D042}"/>
</file>

<file path=customXml/itemProps4.xml><?xml version="1.0" encoding="utf-8"?>
<ds:datastoreItem xmlns:ds="http://schemas.openxmlformats.org/officeDocument/2006/customXml" ds:itemID="{A7FFFF02-7B69-4029-9CE0-DFE859D14C9F}">
  <ds:schemaRefs>
    <ds:schemaRef ds:uri="http://lp/documentinfo/RK"/>
  </ds:schemaRefs>
</ds:datastoreItem>
</file>

<file path=customXml/itemProps5.xml><?xml version="1.0" encoding="utf-8"?>
<ds:datastoreItem xmlns:ds="http://schemas.openxmlformats.org/officeDocument/2006/customXml" ds:itemID="{FAB16C9D-516C-42A9-8501-4B1E645A55A6}">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6.xml><?xml version="1.0" encoding="utf-8"?>
<ds:datastoreItem xmlns:ds="http://schemas.openxmlformats.org/officeDocument/2006/customXml" ds:itemID="{71E9549C-5224-402F-AA5D-33F08969D042}">
  <ds:schemaRefs>
    <ds:schemaRef ds:uri="http://schemas.microsoft.com/sharepoint/v3/contenttype/forms"/>
  </ds:schemaRefs>
</ds:datastoreItem>
</file>

<file path=customXml/itemProps7.xml><?xml version="1.0" encoding="utf-8"?>
<ds:datastoreItem xmlns:ds="http://schemas.openxmlformats.org/officeDocument/2006/customXml" ds:itemID="{FAB16C9D-516C-42A9-8501-4B1E645A55A6}"/>
</file>

<file path=customXml/itemProps8.xml><?xml version="1.0" encoding="utf-8"?>
<ds:datastoreItem xmlns:ds="http://schemas.openxmlformats.org/officeDocument/2006/customXml" ds:itemID="{55F088D9-3D20-4040-8F03-48BD61AFA20C}"/>
</file>

<file path=docProps/app.xml><?xml version="1.0" encoding="utf-8"?>
<Properties xmlns="http://schemas.openxmlformats.org/officeDocument/2006/extended-properties" xmlns:vt="http://schemas.openxmlformats.org/officeDocument/2006/docPropsVTypes">
  <Template>RK Basmall.dotx</Template>
  <TotalTime>0</TotalTime>
  <Pages>1</Pages>
  <Words>191</Words>
  <Characters>1018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2019_20_650 Lars Mejern Larsson (S) Villkoren för svensk filmindustri.docx</dc:title>
  <dc:subject/>
  <dc:creator>Christoffer Lärkner</dc:creator>
  <cp:keywords/>
  <dc:description/>
  <cp:lastModifiedBy>Susanne Levin</cp:lastModifiedBy>
  <cp:revision>8</cp:revision>
  <cp:lastPrinted>2019-12-20T10:26:00Z</cp:lastPrinted>
  <dcterms:created xsi:type="dcterms:W3CDTF">2019-12-20T09:46:00Z</dcterms:created>
  <dcterms:modified xsi:type="dcterms:W3CDTF">2019-12-23T13:34:00Z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75662f6f-b9b1-4557-89b5-63651995cf14</vt:lpwstr>
  </property>
  <property fmtid="{D5CDD505-2E9C-101B-9397-08002B2CF9AE}" pid="8" name="c9cd366cc722410295b9eacffbd73909">
    <vt:lpwstr/>
  </property>
  <property fmtid="{D5CDD505-2E9C-101B-9397-08002B2CF9AE}" pid="9" name="ActivityCategory">
    <vt:lpwstr/>
  </property>
</Properties>
</file>