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07C38" w14:textId="30024AA0" w:rsidR="007A69E5" w:rsidRDefault="007A69E5" w:rsidP="00DA0661">
      <w:pPr>
        <w:pStyle w:val="Rubrik"/>
      </w:pPr>
      <w:bookmarkStart w:id="0" w:name="Start"/>
      <w:bookmarkEnd w:id="0"/>
      <w:r>
        <w:t>Svar på fråga 2020/21:2942 av Ulrika Jörgensen (M)</w:t>
      </w:r>
      <w:r>
        <w:br/>
        <w:t>Minskad psykisk ohälsa genom mer fysisk aktivitet</w:t>
      </w:r>
    </w:p>
    <w:p w14:paraId="60541F9B" w14:textId="5D64759B" w:rsidR="007A69E5" w:rsidRDefault="007A69E5" w:rsidP="002749F7">
      <w:pPr>
        <w:pStyle w:val="Brdtext"/>
      </w:pPr>
      <w:r>
        <w:t>Ulrika Jörgensen har frågat mig hur jag avser att öka barns och ungas fysiska aktivitet under skoldagen.</w:t>
      </w:r>
    </w:p>
    <w:p w14:paraId="466801DB" w14:textId="3062C9E7" w:rsidR="007656D0" w:rsidRDefault="00967F00" w:rsidP="006F5132">
      <w:pPr>
        <w:pStyle w:val="Brdtext"/>
      </w:pPr>
      <w:r w:rsidRPr="0087651F">
        <w:t>Som Ulrika Jörgensen påpekar har skolan en stor möjlighet att påverka barns och ungas fysiska och psykiska hälsa. I forskningen finns en samsyn om vikten av att barn och unga ges goda möjligheter till fysisk aktivitet</w:t>
      </w:r>
      <w:r w:rsidR="00581421">
        <w:t xml:space="preserve">. </w:t>
      </w:r>
      <w:r w:rsidR="00581421" w:rsidRPr="00581421">
        <w:t xml:space="preserve">Det är bra för välbefinnandet och för folkhälsan. </w:t>
      </w:r>
      <w:r w:rsidR="00C319E0" w:rsidRPr="0087651F">
        <w:t>Barn och unga rör på sig generellt för lite och är stillasittande en alldeles för stor del av dagen. För att möta den utmaningen har regeringen vidtagit en rad åtgärder.</w:t>
      </w:r>
      <w:r w:rsidR="00581421">
        <w:t xml:space="preserve"> </w:t>
      </w:r>
    </w:p>
    <w:p w14:paraId="2C43864D" w14:textId="63561CC1" w:rsidR="00C351E7" w:rsidRDefault="00C351E7" w:rsidP="006F5132">
      <w:pPr>
        <w:pStyle w:val="Brdtext"/>
      </w:pPr>
      <w:r>
        <w:t>I maj 2017</w:t>
      </w:r>
      <w:r w:rsidR="00761105">
        <w:t xml:space="preserve"> presenterade</w:t>
      </w:r>
      <w:r>
        <w:t xml:space="preserve"> regeringen</w:t>
      </w:r>
      <w:r w:rsidR="00761105">
        <w:t xml:space="preserve"> </w:t>
      </w:r>
      <w:r>
        <w:t>initiativ</w:t>
      </w:r>
      <w:r w:rsidR="00761105">
        <w:t>et</w:t>
      </w:r>
      <w:r>
        <w:t xml:space="preserve"> Samling för daglig rörelse</w:t>
      </w:r>
      <w:r w:rsidR="00761105">
        <w:t xml:space="preserve">, </w:t>
      </w:r>
      <w:r w:rsidR="006E7F5B">
        <w:t xml:space="preserve">vilket är en satsning med en rad </w:t>
      </w:r>
      <w:r w:rsidR="00761105" w:rsidRPr="00761105">
        <w:t>insatser för att fler barn och unga ska röra på sig varje da</w:t>
      </w:r>
      <w:r w:rsidR="00761105">
        <w:t>g</w:t>
      </w:r>
      <w:r>
        <w:t>.</w:t>
      </w:r>
      <w:r w:rsidR="00761105">
        <w:t xml:space="preserve"> </w:t>
      </w:r>
      <w:r w:rsidR="000D2709">
        <w:t>S</w:t>
      </w:r>
      <w:r w:rsidR="00873AB7">
        <w:t>atsningen</w:t>
      </w:r>
      <w:r w:rsidR="000D2709">
        <w:t xml:space="preserve"> har bland annat inneburit en</w:t>
      </w:r>
      <w:r w:rsidR="00873AB7" w:rsidRPr="0087651F">
        <w:t xml:space="preserve"> utök</w:t>
      </w:r>
      <w:r w:rsidR="000D2709">
        <w:t>ning av</w:t>
      </w:r>
      <w:r w:rsidR="00873AB7" w:rsidRPr="0087651F">
        <w:t xml:space="preserve"> den garanterade undervisningstiden i ämnet idrott och hälsa för elever i grundskolan med 100 timmar</w:t>
      </w:r>
      <w:r w:rsidR="00873AB7">
        <w:t xml:space="preserve"> fr.o.m. höstterminen 2019</w:t>
      </w:r>
      <w:r w:rsidR="00873AB7" w:rsidRPr="0087651F">
        <w:t xml:space="preserve"> genom att dessa timmar </w:t>
      </w:r>
      <w:r w:rsidR="00873AB7">
        <w:t xml:space="preserve">omfördelades </w:t>
      </w:r>
      <w:r w:rsidR="00873AB7" w:rsidRPr="0087651F">
        <w:t xml:space="preserve">från elevens val. </w:t>
      </w:r>
      <w:r w:rsidR="000D2709">
        <w:t>Som en del av</w:t>
      </w:r>
      <w:r w:rsidR="00873AB7">
        <w:t xml:space="preserve"> </w:t>
      </w:r>
      <w:r w:rsidR="002B07EB">
        <w:t xml:space="preserve">satsningen </w:t>
      </w:r>
      <w:r w:rsidR="000D2709">
        <w:t>påbörjade</w:t>
      </w:r>
      <w:r w:rsidR="00873AB7">
        <w:t xml:space="preserve"> </w:t>
      </w:r>
      <w:r w:rsidR="000D2709">
        <w:t xml:space="preserve">också </w:t>
      </w:r>
      <w:r w:rsidR="00873AB7">
        <w:t>Riksidrottsförbundet</w:t>
      </w:r>
      <w:r w:rsidR="000D2709">
        <w:t xml:space="preserve"> </w:t>
      </w:r>
      <w:r w:rsidR="00CC37DA">
        <w:t xml:space="preserve">2018 </w:t>
      </w:r>
      <w:r w:rsidR="000D2709">
        <w:t>en kraftsamling för mer idrott, rörelse och utveckling av rörelseförståelse inom ramen för skoldagen.</w:t>
      </w:r>
      <w:r w:rsidR="00CC37DA">
        <w:t xml:space="preserve"> </w:t>
      </w:r>
      <w:r w:rsidR="00CC37DA" w:rsidRPr="00C72F9F">
        <w:t>Särskilt prioriterat</w:t>
      </w:r>
      <w:r w:rsidR="002B07EB">
        <w:t xml:space="preserve"> </w:t>
      </w:r>
      <w:r w:rsidR="00CC37DA" w:rsidRPr="00C72F9F">
        <w:t>är att nå de barn som rör på sig allra minst.</w:t>
      </w:r>
      <w:r w:rsidR="00CC37DA">
        <w:t xml:space="preserve"> </w:t>
      </w:r>
      <w:r w:rsidR="000D2709">
        <w:t xml:space="preserve">Regeringen har avsatt 40 miljoner kronor för denna verksamhet 2021, vilket är en </w:t>
      </w:r>
      <w:r w:rsidR="00652BEB">
        <w:t>ökning</w:t>
      </w:r>
      <w:r w:rsidR="000D2709">
        <w:t xml:space="preserve"> med 10 miljoner kronor jämfört med 2020.</w:t>
      </w:r>
      <w:r w:rsidR="00CC37DA">
        <w:t xml:space="preserve"> </w:t>
      </w:r>
      <w:r w:rsidR="000D2709">
        <w:t xml:space="preserve">  </w:t>
      </w:r>
    </w:p>
    <w:p w14:paraId="40C70619" w14:textId="6DCA6F05" w:rsidR="00F23AEE" w:rsidRDefault="00F23AEE" w:rsidP="006F5132">
      <w:pPr>
        <w:pStyle w:val="Brdtext"/>
      </w:pPr>
      <w:r>
        <w:t xml:space="preserve">Statens skolverk erbjuder </w:t>
      </w:r>
      <w:r w:rsidR="0040606D">
        <w:t xml:space="preserve">ett </w:t>
      </w:r>
      <w:r>
        <w:t xml:space="preserve">stödmaterial </w:t>
      </w:r>
      <w:r w:rsidR="0040606D">
        <w:t>för</w:t>
      </w:r>
      <w:r>
        <w:t xml:space="preserve"> </w:t>
      </w:r>
      <w:r w:rsidR="002256B2">
        <w:t xml:space="preserve">skolors </w:t>
      </w:r>
      <w:r>
        <w:t xml:space="preserve">arbete </w:t>
      </w:r>
      <w:r w:rsidR="0040606D">
        <w:t xml:space="preserve">med mer rörelse </w:t>
      </w:r>
      <w:r w:rsidR="002256B2">
        <w:t>under</w:t>
      </w:r>
      <w:r w:rsidR="0040606D">
        <w:t xml:space="preserve"> skol</w:t>
      </w:r>
      <w:r w:rsidR="002256B2">
        <w:t>dagen</w:t>
      </w:r>
      <w:r w:rsidR="0040606D">
        <w:t>.</w:t>
      </w:r>
      <w:r>
        <w:t xml:space="preserve"> </w:t>
      </w:r>
      <w:r w:rsidR="0040606D">
        <w:t xml:space="preserve">Materialet omfattar bland annat stöd för hur man kan </w:t>
      </w:r>
      <w:r w:rsidRPr="0040606D">
        <w:t xml:space="preserve">bygga in fysisk aktivitet under lektionerna </w:t>
      </w:r>
      <w:r w:rsidR="0040606D" w:rsidRPr="0040606D">
        <w:t>och hur man kan arbet</w:t>
      </w:r>
      <w:r w:rsidR="0040606D">
        <w:t>a</w:t>
      </w:r>
      <w:r w:rsidR="0040606D" w:rsidRPr="0040606D">
        <w:t xml:space="preserve"> med aktiva raster.</w:t>
      </w:r>
      <w:r>
        <w:rPr>
          <w:rFonts w:ascii="Arial" w:hAnsi="Arial" w:cs="Arial"/>
          <w:color w:val="262626"/>
          <w:sz w:val="30"/>
          <w:szCs w:val="30"/>
          <w:shd w:val="clear" w:color="auto" w:fill="FFFFFF"/>
        </w:rPr>
        <w:t xml:space="preserve"> </w:t>
      </w:r>
    </w:p>
    <w:p w14:paraId="59D1EEFF" w14:textId="2A2041C8" w:rsidR="00F11611" w:rsidRPr="0087651F" w:rsidRDefault="00F11611" w:rsidP="006F5132">
      <w:pPr>
        <w:pStyle w:val="Brdtext"/>
      </w:pPr>
      <w:r w:rsidRPr="0087651F">
        <w:lastRenderedPageBreak/>
        <w:t>Den 16 april 202</w:t>
      </w:r>
      <w:r w:rsidR="00087C8E">
        <w:t>0</w:t>
      </w:r>
      <w:r w:rsidRPr="0087651F">
        <w:t xml:space="preserve"> gav regeringen en</w:t>
      </w:r>
      <w:r w:rsidR="00020FB7" w:rsidRPr="0087651F">
        <w:t xml:space="preserve"> särskild utredare </w:t>
      </w:r>
      <w:r w:rsidRPr="0087651F">
        <w:t>i uppdrag att</w:t>
      </w:r>
      <w:r w:rsidR="00020FB7" w:rsidRPr="0087651F">
        <w:t xml:space="preserve"> lämna förslag på åtgärder som främjar fysisk aktivitet</w:t>
      </w:r>
      <w:r w:rsidR="00087C8E">
        <w:t xml:space="preserve"> </w:t>
      </w:r>
      <w:r w:rsidR="00087C8E" w:rsidRPr="00087C8E">
        <w:t>(dir. 2020:40)</w:t>
      </w:r>
      <w:r w:rsidR="00020FB7" w:rsidRPr="0087651F">
        <w:t xml:space="preserve">. Utredaren, som ska fungera som nationell samordnare, ska genom ett utåtriktat arbete dels öka den allmänna kunskapen om de positiva effekterna som fysisk aktivitet bidrar till för den enskilde individen, dels mobilisera och engagera relevanta aktörer i samhället. </w:t>
      </w:r>
      <w:r w:rsidR="00C319E0" w:rsidRPr="0087651F">
        <w:t>Den preventiva effekten av fysisk aktivitet vad gäller psykisk ohälsa lyfts i direktivet</w:t>
      </w:r>
      <w:r w:rsidRPr="0087651F">
        <w:t xml:space="preserve"> </w:t>
      </w:r>
      <w:r w:rsidR="00C319E0" w:rsidRPr="0087651F">
        <w:t xml:space="preserve">och det anges också att utredaren </w:t>
      </w:r>
      <w:r w:rsidRPr="0087651F">
        <w:t xml:space="preserve">särskilt </w:t>
      </w:r>
      <w:r w:rsidR="00C319E0" w:rsidRPr="0087651F">
        <w:t xml:space="preserve">ska </w:t>
      </w:r>
      <w:r w:rsidRPr="0087651F">
        <w:t>beakta sårbara grupper så som exempelvis barn och ungdomar.</w:t>
      </w:r>
      <w:r w:rsidR="00C319E0" w:rsidRPr="0087651F">
        <w:t xml:space="preserve"> </w:t>
      </w:r>
      <w:r w:rsidRPr="0087651F">
        <w:t>Uppdraget ska slutredovisas senast den</w:t>
      </w:r>
      <w:r w:rsidR="007D5011" w:rsidRPr="0087651F">
        <w:t xml:space="preserve"> </w:t>
      </w:r>
      <w:r w:rsidRPr="0087651F">
        <w:t>1 mars 2023.</w:t>
      </w:r>
    </w:p>
    <w:p w14:paraId="5E4600B1" w14:textId="39024C27" w:rsidR="008700DE" w:rsidRDefault="008700DE" w:rsidP="00E705F3">
      <w:pPr>
        <w:pStyle w:val="Brdtext"/>
      </w:pPr>
      <w:r>
        <w:t xml:space="preserve">Sammanfattningsvis </w:t>
      </w:r>
      <w:r w:rsidR="00D00FC6">
        <w:t>utgör regeringens insatser för att öka</w:t>
      </w:r>
      <w:r>
        <w:t xml:space="preserve"> barns och ungas fysiska aktivitet under skoldagen </w:t>
      </w:r>
      <w:r w:rsidR="00D00FC6">
        <w:t xml:space="preserve">och andra hälsofrämjande insatser </w:t>
      </w:r>
      <w:r>
        <w:t xml:space="preserve">en </w:t>
      </w:r>
      <w:r w:rsidR="00D00FC6">
        <w:t xml:space="preserve">mycket </w:t>
      </w:r>
      <w:r>
        <w:t xml:space="preserve">viktig del </w:t>
      </w:r>
      <w:r w:rsidR="00D00FC6">
        <w:t xml:space="preserve">i regeringens </w:t>
      </w:r>
      <w:r>
        <w:t>folkhälsoarbete</w:t>
      </w:r>
      <w:r w:rsidR="00D00FC6">
        <w:t xml:space="preserve">. </w:t>
      </w:r>
    </w:p>
    <w:p w14:paraId="164D73A0" w14:textId="6FAB76C8" w:rsidR="007A69E5" w:rsidRDefault="007A69E5" w:rsidP="006A12F1">
      <w:pPr>
        <w:pStyle w:val="Brdtext"/>
      </w:pPr>
      <w:r>
        <w:t xml:space="preserve">Stockholm den </w:t>
      </w:r>
      <w:sdt>
        <w:sdtPr>
          <w:id w:val="-1225218591"/>
          <w:placeholder>
            <w:docPart w:val="B02DAF01700446BEA6B31ED8FF158A8B"/>
          </w:placeholder>
          <w:dataBinding w:prefixMappings="xmlns:ns0='http://lp/documentinfo/RK' " w:xpath="/ns0:DocumentInfo[1]/ns0:BaseInfo[1]/ns0:HeaderDate[1]" w:storeItemID="{967D1DB6-11A2-4EDD-956A-1211E197DFFF}"/>
          <w:date w:fullDate="2021-06-02T00:00:00Z">
            <w:dateFormat w:val="d MMMM yyyy"/>
            <w:lid w:val="sv-SE"/>
            <w:storeMappedDataAs w:val="dateTime"/>
            <w:calendar w:val="gregorian"/>
          </w:date>
        </w:sdtPr>
        <w:sdtEndPr/>
        <w:sdtContent>
          <w:r>
            <w:t>2 juni 2021</w:t>
          </w:r>
        </w:sdtContent>
      </w:sdt>
    </w:p>
    <w:p w14:paraId="34596D55" w14:textId="77777777" w:rsidR="007A69E5" w:rsidRDefault="007A69E5" w:rsidP="004E7A8F">
      <w:pPr>
        <w:pStyle w:val="Brdtextutanavstnd"/>
      </w:pPr>
    </w:p>
    <w:p w14:paraId="65C43629" w14:textId="77777777" w:rsidR="007A69E5" w:rsidRDefault="007A69E5" w:rsidP="004E7A8F">
      <w:pPr>
        <w:pStyle w:val="Brdtextutanavstnd"/>
      </w:pPr>
    </w:p>
    <w:p w14:paraId="335EAC65" w14:textId="77777777" w:rsidR="007A69E5" w:rsidRDefault="007A69E5" w:rsidP="004E7A8F">
      <w:pPr>
        <w:pStyle w:val="Brdtextutanavstnd"/>
      </w:pPr>
    </w:p>
    <w:p w14:paraId="0BC85DAA" w14:textId="6527F81F" w:rsidR="004A5C60" w:rsidRPr="00DB48AB" w:rsidRDefault="007A69E5" w:rsidP="00DB48AB">
      <w:pPr>
        <w:pStyle w:val="Brdtext"/>
      </w:pPr>
      <w:r>
        <w:t>Anna Ekström</w:t>
      </w:r>
    </w:p>
    <w:sectPr w:rsidR="004A5C60"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278A0" w14:textId="77777777" w:rsidR="00311235" w:rsidRDefault="00311235" w:rsidP="00A87A54">
      <w:pPr>
        <w:spacing w:after="0" w:line="240" w:lineRule="auto"/>
      </w:pPr>
      <w:r>
        <w:separator/>
      </w:r>
    </w:p>
  </w:endnote>
  <w:endnote w:type="continuationSeparator" w:id="0">
    <w:p w14:paraId="331D51E4" w14:textId="77777777" w:rsidR="00311235" w:rsidRDefault="0031123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C1D08FA" w14:textId="77777777" w:rsidTr="006A26EC">
      <w:trPr>
        <w:trHeight w:val="227"/>
        <w:jc w:val="right"/>
      </w:trPr>
      <w:tc>
        <w:tcPr>
          <w:tcW w:w="708" w:type="dxa"/>
          <w:vAlign w:val="bottom"/>
        </w:tcPr>
        <w:p w14:paraId="73C1C7D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2CEC5CA" w14:textId="77777777" w:rsidTr="006A26EC">
      <w:trPr>
        <w:trHeight w:val="850"/>
        <w:jc w:val="right"/>
      </w:trPr>
      <w:tc>
        <w:tcPr>
          <w:tcW w:w="708" w:type="dxa"/>
          <w:vAlign w:val="bottom"/>
        </w:tcPr>
        <w:p w14:paraId="30EE58BB" w14:textId="77777777" w:rsidR="005606BC" w:rsidRPr="00347E11" w:rsidRDefault="005606BC" w:rsidP="005606BC">
          <w:pPr>
            <w:pStyle w:val="Sidfot"/>
            <w:spacing w:line="276" w:lineRule="auto"/>
            <w:jc w:val="right"/>
          </w:pPr>
        </w:p>
      </w:tc>
    </w:tr>
  </w:tbl>
  <w:p w14:paraId="1186B7A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E6C81A6" w14:textId="77777777" w:rsidTr="001F4302">
      <w:trPr>
        <w:trHeight w:val="510"/>
      </w:trPr>
      <w:tc>
        <w:tcPr>
          <w:tcW w:w="8525" w:type="dxa"/>
          <w:gridSpan w:val="2"/>
          <w:vAlign w:val="bottom"/>
        </w:tcPr>
        <w:p w14:paraId="12ECB871" w14:textId="77777777" w:rsidR="00347E11" w:rsidRPr="00347E11" w:rsidRDefault="00347E11" w:rsidP="00347E11">
          <w:pPr>
            <w:pStyle w:val="Sidfot"/>
            <w:rPr>
              <w:sz w:val="8"/>
            </w:rPr>
          </w:pPr>
        </w:p>
      </w:tc>
    </w:tr>
    <w:tr w:rsidR="00093408" w:rsidRPr="00EE3C0F" w14:paraId="389BDB80" w14:textId="77777777" w:rsidTr="00C26068">
      <w:trPr>
        <w:trHeight w:val="227"/>
      </w:trPr>
      <w:tc>
        <w:tcPr>
          <w:tcW w:w="4074" w:type="dxa"/>
        </w:tcPr>
        <w:p w14:paraId="43B6726E" w14:textId="77777777" w:rsidR="00347E11" w:rsidRPr="00F53AEA" w:rsidRDefault="00347E11" w:rsidP="00C26068">
          <w:pPr>
            <w:pStyle w:val="Sidfot"/>
            <w:spacing w:line="276" w:lineRule="auto"/>
          </w:pPr>
        </w:p>
      </w:tc>
      <w:tc>
        <w:tcPr>
          <w:tcW w:w="4451" w:type="dxa"/>
        </w:tcPr>
        <w:p w14:paraId="4950B77C" w14:textId="77777777" w:rsidR="00093408" w:rsidRPr="00F53AEA" w:rsidRDefault="00093408" w:rsidP="00F53AEA">
          <w:pPr>
            <w:pStyle w:val="Sidfot"/>
            <w:spacing w:line="276" w:lineRule="auto"/>
          </w:pPr>
        </w:p>
      </w:tc>
    </w:tr>
  </w:tbl>
  <w:p w14:paraId="4E4093F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B3C0C" w14:textId="77777777" w:rsidR="00311235" w:rsidRDefault="00311235" w:rsidP="00A87A54">
      <w:pPr>
        <w:spacing w:after="0" w:line="240" w:lineRule="auto"/>
      </w:pPr>
      <w:r>
        <w:separator/>
      </w:r>
    </w:p>
  </w:footnote>
  <w:footnote w:type="continuationSeparator" w:id="0">
    <w:p w14:paraId="18661709" w14:textId="77777777" w:rsidR="00311235" w:rsidRDefault="0031123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A69E5" w14:paraId="3FC0D583" w14:textId="77777777" w:rsidTr="00C93EBA">
      <w:trPr>
        <w:trHeight w:val="227"/>
      </w:trPr>
      <w:tc>
        <w:tcPr>
          <w:tcW w:w="5534" w:type="dxa"/>
        </w:tcPr>
        <w:p w14:paraId="4570F1CE" w14:textId="77777777" w:rsidR="007A69E5" w:rsidRPr="007D73AB" w:rsidRDefault="007A69E5">
          <w:pPr>
            <w:pStyle w:val="Sidhuvud"/>
          </w:pPr>
        </w:p>
      </w:tc>
      <w:tc>
        <w:tcPr>
          <w:tcW w:w="3170" w:type="dxa"/>
          <w:vAlign w:val="bottom"/>
        </w:tcPr>
        <w:p w14:paraId="18F938CA" w14:textId="77777777" w:rsidR="007A69E5" w:rsidRPr="007D73AB" w:rsidRDefault="007A69E5" w:rsidP="00340DE0">
          <w:pPr>
            <w:pStyle w:val="Sidhuvud"/>
          </w:pPr>
        </w:p>
      </w:tc>
      <w:tc>
        <w:tcPr>
          <w:tcW w:w="1134" w:type="dxa"/>
        </w:tcPr>
        <w:p w14:paraId="2C0465C4" w14:textId="77777777" w:rsidR="007A69E5" w:rsidRDefault="007A69E5" w:rsidP="005A703A">
          <w:pPr>
            <w:pStyle w:val="Sidhuvud"/>
          </w:pPr>
        </w:p>
      </w:tc>
    </w:tr>
    <w:tr w:rsidR="007A69E5" w14:paraId="2480652A" w14:textId="77777777" w:rsidTr="00C93EBA">
      <w:trPr>
        <w:trHeight w:val="1928"/>
      </w:trPr>
      <w:tc>
        <w:tcPr>
          <w:tcW w:w="5534" w:type="dxa"/>
        </w:tcPr>
        <w:p w14:paraId="63CBDD1A" w14:textId="77777777" w:rsidR="007A69E5" w:rsidRPr="00340DE0" w:rsidRDefault="007A69E5" w:rsidP="00340DE0">
          <w:pPr>
            <w:pStyle w:val="Sidhuvud"/>
          </w:pPr>
          <w:r>
            <w:rPr>
              <w:noProof/>
            </w:rPr>
            <w:drawing>
              <wp:inline distT="0" distB="0" distL="0" distR="0" wp14:anchorId="0FF70F2E" wp14:editId="140E0220">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1EEE1879" w14:textId="77777777" w:rsidR="007A69E5" w:rsidRPr="00710A6C" w:rsidRDefault="007A69E5" w:rsidP="00EE3C0F">
          <w:pPr>
            <w:pStyle w:val="Sidhuvud"/>
            <w:rPr>
              <w:b/>
            </w:rPr>
          </w:pPr>
        </w:p>
        <w:p w14:paraId="2F2D8E42" w14:textId="77777777" w:rsidR="007A69E5" w:rsidRDefault="007A69E5" w:rsidP="00EE3C0F">
          <w:pPr>
            <w:pStyle w:val="Sidhuvud"/>
          </w:pPr>
        </w:p>
        <w:p w14:paraId="01B74B94" w14:textId="77777777" w:rsidR="007A69E5" w:rsidRDefault="007A69E5" w:rsidP="00EE3C0F">
          <w:pPr>
            <w:pStyle w:val="Sidhuvud"/>
          </w:pPr>
        </w:p>
        <w:p w14:paraId="6FDB18D2" w14:textId="77777777" w:rsidR="007A69E5" w:rsidRDefault="007A69E5" w:rsidP="00EE3C0F">
          <w:pPr>
            <w:pStyle w:val="Sidhuvud"/>
          </w:pPr>
        </w:p>
        <w:sdt>
          <w:sdtPr>
            <w:alias w:val="Dnr"/>
            <w:tag w:val="ccRKShow_Dnr"/>
            <w:id w:val="-829283628"/>
            <w:placeholder>
              <w:docPart w:val="1572B9AB147D4EB1AB68972CF4A9884F"/>
            </w:placeholder>
            <w:dataBinding w:prefixMappings="xmlns:ns0='http://lp/documentinfo/RK' " w:xpath="/ns0:DocumentInfo[1]/ns0:BaseInfo[1]/ns0:Dnr[1]" w:storeItemID="{967D1DB6-11A2-4EDD-956A-1211E197DFFF}"/>
            <w:text/>
          </w:sdtPr>
          <w:sdtEndPr/>
          <w:sdtContent>
            <w:p w14:paraId="43542900" w14:textId="5C6BD59D" w:rsidR="007A69E5" w:rsidRDefault="007A69E5" w:rsidP="00EE3C0F">
              <w:pPr>
                <w:pStyle w:val="Sidhuvud"/>
              </w:pPr>
              <w:r>
                <w:t>U2021/02761</w:t>
              </w:r>
            </w:p>
          </w:sdtContent>
        </w:sdt>
        <w:sdt>
          <w:sdtPr>
            <w:alias w:val="DocNumber"/>
            <w:tag w:val="DocNumber"/>
            <w:id w:val="1726028884"/>
            <w:placeholder>
              <w:docPart w:val="F3F5490831B8474F86AC4F0D9700170F"/>
            </w:placeholder>
            <w:showingPlcHdr/>
            <w:dataBinding w:prefixMappings="xmlns:ns0='http://lp/documentinfo/RK' " w:xpath="/ns0:DocumentInfo[1]/ns0:BaseInfo[1]/ns0:DocNumber[1]" w:storeItemID="{967D1DB6-11A2-4EDD-956A-1211E197DFFF}"/>
            <w:text/>
          </w:sdtPr>
          <w:sdtEndPr/>
          <w:sdtContent>
            <w:p w14:paraId="0EB5C762" w14:textId="77777777" w:rsidR="007A69E5" w:rsidRDefault="007A69E5" w:rsidP="00EE3C0F">
              <w:pPr>
                <w:pStyle w:val="Sidhuvud"/>
              </w:pPr>
              <w:r>
                <w:rPr>
                  <w:rStyle w:val="Platshllartext"/>
                </w:rPr>
                <w:t xml:space="preserve"> </w:t>
              </w:r>
            </w:p>
          </w:sdtContent>
        </w:sdt>
        <w:p w14:paraId="6EAEC108" w14:textId="77777777" w:rsidR="007A69E5" w:rsidRDefault="007A69E5" w:rsidP="00EE3C0F">
          <w:pPr>
            <w:pStyle w:val="Sidhuvud"/>
          </w:pPr>
        </w:p>
      </w:tc>
      <w:tc>
        <w:tcPr>
          <w:tcW w:w="1134" w:type="dxa"/>
        </w:tcPr>
        <w:p w14:paraId="41304638" w14:textId="77777777" w:rsidR="007A69E5" w:rsidRDefault="007A69E5" w:rsidP="0094502D">
          <w:pPr>
            <w:pStyle w:val="Sidhuvud"/>
          </w:pPr>
        </w:p>
        <w:p w14:paraId="7402A4FD" w14:textId="77777777" w:rsidR="007A69E5" w:rsidRPr="0094502D" w:rsidRDefault="007A69E5" w:rsidP="00EC71A6">
          <w:pPr>
            <w:pStyle w:val="Sidhuvud"/>
          </w:pPr>
        </w:p>
      </w:tc>
    </w:tr>
    <w:tr w:rsidR="007A69E5" w14:paraId="117F29A6" w14:textId="77777777" w:rsidTr="00C93EBA">
      <w:trPr>
        <w:trHeight w:val="2268"/>
      </w:trPr>
      <w:sdt>
        <w:sdtPr>
          <w:rPr>
            <w:b/>
          </w:rPr>
          <w:alias w:val="SenderText"/>
          <w:tag w:val="ccRKShow_SenderText"/>
          <w:id w:val="1374046025"/>
          <w:placeholder>
            <w:docPart w:val="1EE64E5B9BE64A96B1AE7D5E7EF6E8EB"/>
          </w:placeholder>
        </w:sdtPr>
        <w:sdtEndPr>
          <w:rPr>
            <w:b w:val="0"/>
          </w:rPr>
        </w:sdtEndPr>
        <w:sdtContent>
          <w:tc>
            <w:tcPr>
              <w:tcW w:w="5534" w:type="dxa"/>
              <w:tcMar>
                <w:right w:w="1134" w:type="dxa"/>
              </w:tcMar>
            </w:tcPr>
            <w:p w14:paraId="0BC53897" w14:textId="77777777" w:rsidR="007A69E5" w:rsidRPr="007A69E5" w:rsidRDefault="007A69E5" w:rsidP="00340DE0">
              <w:pPr>
                <w:pStyle w:val="Sidhuvud"/>
                <w:rPr>
                  <w:b/>
                </w:rPr>
              </w:pPr>
              <w:r w:rsidRPr="007A69E5">
                <w:rPr>
                  <w:b/>
                </w:rPr>
                <w:t>Utbildningsdepartementet</w:t>
              </w:r>
            </w:p>
            <w:p w14:paraId="45919DA0" w14:textId="77777777" w:rsidR="009E467B" w:rsidRDefault="007A69E5" w:rsidP="00340DE0">
              <w:pPr>
                <w:pStyle w:val="Sidhuvud"/>
              </w:pPr>
              <w:r w:rsidRPr="007A69E5">
                <w:t>Utbildningsministern</w:t>
              </w:r>
            </w:p>
            <w:p w14:paraId="6CB5BB6C" w14:textId="43FAE0A3" w:rsidR="007A69E5" w:rsidRPr="00340DE0" w:rsidRDefault="007A69E5" w:rsidP="009E467B">
              <w:pPr>
                <w:pStyle w:val="Sidhuvud"/>
              </w:pPr>
            </w:p>
          </w:tc>
        </w:sdtContent>
      </w:sdt>
      <w:tc>
        <w:tcPr>
          <w:tcW w:w="3170" w:type="dxa"/>
        </w:tcPr>
        <w:sdt>
          <w:sdtPr>
            <w:alias w:val="Recipient"/>
            <w:tag w:val="ccRKShow_Recipient"/>
            <w:id w:val="-28344517"/>
            <w:placeholder>
              <w:docPart w:val="E82585AE915840A29E8041DDC18EF241"/>
            </w:placeholder>
            <w:dataBinding w:prefixMappings="xmlns:ns0='http://lp/documentinfo/RK' " w:xpath="/ns0:DocumentInfo[1]/ns0:BaseInfo[1]/ns0:Recipient[1]" w:storeItemID="{967D1DB6-11A2-4EDD-956A-1211E197DFFF}"/>
            <w:text w:multiLine="1"/>
          </w:sdtPr>
          <w:sdtEndPr/>
          <w:sdtContent>
            <w:p w14:paraId="12E3FCCC" w14:textId="77777777" w:rsidR="007A69E5" w:rsidRDefault="007A69E5" w:rsidP="00547B89">
              <w:pPr>
                <w:pStyle w:val="Sidhuvud"/>
              </w:pPr>
              <w:r>
                <w:t>Till riksdagen</w:t>
              </w:r>
            </w:p>
          </w:sdtContent>
        </w:sdt>
      </w:tc>
      <w:tc>
        <w:tcPr>
          <w:tcW w:w="1134" w:type="dxa"/>
        </w:tcPr>
        <w:p w14:paraId="4F65DA93" w14:textId="77777777" w:rsidR="007A69E5" w:rsidRDefault="007A69E5" w:rsidP="003E6020">
          <w:pPr>
            <w:pStyle w:val="Sidhuvud"/>
          </w:pPr>
        </w:p>
      </w:tc>
    </w:tr>
  </w:tbl>
  <w:p w14:paraId="566D7C8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5FD7082B"/>
    <w:multiLevelType w:val="hybridMultilevel"/>
    <w:tmpl w:val="AA8C4242"/>
    <w:lvl w:ilvl="0" w:tplc="D5549788">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5"/>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29"/>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E5"/>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0FB7"/>
    <w:rsid w:val="0002213F"/>
    <w:rsid w:val="000241FA"/>
    <w:rsid w:val="00025992"/>
    <w:rsid w:val="00026711"/>
    <w:rsid w:val="0002708E"/>
    <w:rsid w:val="0002763D"/>
    <w:rsid w:val="0003679E"/>
    <w:rsid w:val="00041EDC"/>
    <w:rsid w:val="00042CE5"/>
    <w:rsid w:val="0004352E"/>
    <w:rsid w:val="00046B02"/>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87C8E"/>
    <w:rsid w:val="00093408"/>
    <w:rsid w:val="00093BBF"/>
    <w:rsid w:val="0009435C"/>
    <w:rsid w:val="000A13CA"/>
    <w:rsid w:val="000A456A"/>
    <w:rsid w:val="000A5E43"/>
    <w:rsid w:val="000B56A9"/>
    <w:rsid w:val="000C61D1"/>
    <w:rsid w:val="000D2709"/>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5256"/>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1174"/>
    <w:rsid w:val="001423C3"/>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09B"/>
    <w:rsid w:val="0019127B"/>
    <w:rsid w:val="00192350"/>
    <w:rsid w:val="00192E34"/>
    <w:rsid w:val="0019308B"/>
    <w:rsid w:val="001941B9"/>
    <w:rsid w:val="00196C02"/>
    <w:rsid w:val="00197A8A"/>
    <w:rsid w:val="001A1B33"/>
    <w:rsid w:val="001A2A61"/>
    <w:rsid w:val="001B175F"/>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56B2"/>
    <w:rsid w:val="0022666A"/>
    <w:rsid w:val="00227E43"/>
    <w:rsid w:val="002315F5"/>
    <w:rsid w:val="00232EC3"/>
    <w:rsid w:val="00233D52"/>
    <w:rsid w:val="00235130"/>
    <w:rsid w:val="00237147"/>
    <w:rsid w:val="00237588"/>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07EB"/>
    <w:rsid w:val="002B2C5F"/>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3DE5"/>
    <w:rsid w:val="002E4D3F"/>
    <w:rsid w:val="002E5668"/>
    <w:rsid w:val="002E61A5"/>
    <w:rsid w:val="002F3675"/>
    <w:rsid w:val="002F59E0"/>
    <w:rsid w:val="002F66A6"/>
    <w:rsid w:val="002F7FAD"/>
    <w:rsid w:val="00300342"/>
    <w:rsid w:val="00304401"/>
    <w:rsid w:val="003050DB"/>
    <w:rsid w:val="00310561"/>
    <w:rsid w:val="00311235"/>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2ED9"/>
    <w:rsid w:val="003542C5"/>
    <w:rsid w:val="00360397"/>
    <w:rsid w:val="00365461"/>
    <w:rsid w:val="00367EDA"/>
    <w:rsid w:val="00370311"/>
    <w:rsid w:val="00380663"/>
    <w:rsid w:val="003853E3"/>
    <w:rsid w:val="0038587E"/>
    <w:rsid w:val="00387B90"/>
    <w:rsid w:val="00392ED4"/>
    <w:rsid w:val="00393680"/>
    <w:rsid w:val="00394D4C"/>
    <w:rsid w:val="00395D9F"/>
    <w:rsid w:val="00397242"/>
    <w:rsid w:val="003A1315"/>
    <w:rsid w:val="003A277B"/>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3D6B"/>
    <w:rsid w:val="00404DB4"/>
    <w:rsid w:val="0040606D"/>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14CE"/>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5C60"/>
    <w:rsid w:val="004A66B1"/>
    <w:rsid w:val="004A6744"/>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E79F1"/>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31C7C"/>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1421"/>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685"/>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64E6"/>
    <w:rsid w:val="006175D7"/>
    <w:rsid w:val="006208E5"/>
    <w:rsid w:val="00622BAB"/>
    <w:rsid w:val="006273E4"/>
    <w:rsid w:val="00631F82"/>
    <w:rsid w:val="00633B59"/>
    <w:rsid w:val="00634EF4"/>
    <w:rsid w:val="006357D0"/>
    <w:rsid w:val="006358C8"/>
    <w:rsid w:val="0064133A"/>
    <w:rsid w:val="006416D1"/>
    <w:rsid w:val="00642B2E"/>
    <w:rsid w:val="00647FD7"/>
    <w:rsid w:val="00650080"/>
    <w:rsid w:val="00651F17"/>
    <w:rsid w:val="00652BEB"/>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0E9C"/>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7F5B"/>
    <w:rsid w:val="006F2588"/>
    <w:rsid w:val="006F5132"/>
    <w:rsid w:val="00710A6C"/>
    <w:rsid w:val="00710D98"/>
    <w:rsid w:val="00711CE9"/>
    <w:rsid w:val="00712266"/>
    <w:rsid w:val="00712593"/>
    <w:rsid w:val="00712D82"/>
    <w:rsid w:val="00716E22"/>
    <w:rsid w:val="007171AB"/>
    <w:rsid w:val="00720BEA"/>
    <w:rsid w:val="007213D0"/>
    <w:rsid w:val="007219C0"/>
    <w:rsid w:val="00726E5A"/>
    <w:rsid w:val="00731C75"/>
    <w:rsid w:val="00732599"/>
    <w:rsid w:val="00743E09"/>
    <w:rsid w:val="00744FCC"/>
    <w:rsid w:val="00747B9C"/>
    <w:rsid w:val="00750C93"/>
    <w:rsid w:val="007534AC"/>
    <w:rsid w:val="00754E24"/>
    <w:rsid w:val="00757B3B"/>
    <w:rsid w:val="00761105"/>
    <w:rsid w:val="007618C5"/>
    <w:rsid w:val="00764FA6"/>
    <w:rsid w:val="00765294"/>
    <w:rsid w:val="007656D0"/>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A69E5"/>
    <w:rsid w:val="007B023C"/>
    <w:rsid w:val="007B03CC"/>
    <w:rsid w:val="007B2F08"/>
    <w:rsid w:val="007C44FF"/>
    <w:rsid w:val="007C6456"/>
    <w:rsid w:val="007C7BDB"/>
    <w:rsid w:val="007D2FF5"/>
    <w:rsid w:val="007D4BCF"/>
    <w:rsid w:val="007D5011"/>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00DE"/>
    <w:rsid w:val="008730FD"/>
    <w:rsid w:val="00873AB7"/>
    <w:rsid w:val="00873DA1"/>
    <w:rsid w:val="00875DDD"/>
    <w:rsid w:val="0087651F"/>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3C1B"/>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67F0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1290"/>
    <w:rsid w:val="009B2F70"/>
    <w:rsid w:val="009B4594"/>
    <w:rsid w:val="009B4DEC"/>
    <w:rsid w:val="009B65C2"/>
    <w:rsid w:val="009C2459"/>
    <w:rsid w:val="009C255A"/>
    <w:rsid w:val="009C2B46"/>
    <w:rsid w:val="009C3176"/>
    <w:rsid w:val="009C4448"/>
    <w:rsid w:val="009C610D"/>
    <w:rsid w:val="009D10E5"/>
    <w:rsid w:val="009D2DC4"/>
    <w:rsid w:val="009D43F3"/>
    <w:rsid w:val="009D4E9F"/>
    <w:rsid w:val="009D5D40"/>
    <w:rsid w:val="009D6B1B"/>
    <w:rsid w:val="009E107B"/>
    <w:rsid w:val="009E18D6"/>
    <w:rsid w:val="009E467B"/>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5959"/>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4F7E"/>
    <w:rsid w:val="00B556E8"/>
    <w:rsid w:val="00B55E70"/>
    <w:rsid w:val="00B60238"/>
    <w:rsid w:val="00B60D6E"/>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49CD"/>
    <w:rsid w:val="00BC6832"/>
    <w:rsid w:val="00BD0826"/>
    <w:rsid w:val="00BD0D88"/>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9E0"/>
    <w:rsid w:val="00C31F15"/>
    <w:rsid w:val="00C32067"/>
    <w:rsid w:val="00C351E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2F9F"/>
    <w:rsid w:val="00C73A90"/>
    <w:rsid w:val="00C76D49"/>
    <w:rsid w:val="00C80AD4"/>
    <w:rsid w:val="00C80B5E"/>
    <w:rsid w:val="00C81A67"/>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37DA"/>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0FC6"/>
    <w:rsid w:val="00D021D2"/>
    <w:rsid w:val="00D061BB"/>
    <w:rsid w:val="00D07BE1"/>
    <w:rsid w:val="00D116C0"/>
    <w:rsid w:val="00D13433"/>
    <w:rsid w:val="00D13D8A"/>
    <w:rsid w:val="00D14F9D"/>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283"/>
    <w:rsid w:val="00D95424"/>
    <w:rsid w:val="00D96717"/>
    <w:rsid w:val="00DA4084"/>
    <w:rsid w:val="00DA56ED"/>
    <w:rsid w:val="00DA5A54"/>
    <w:rsid w:val="00DA5C0D"/>
    <w:rsid w:val="00DB2B5B"/>
    <w:rsid w:val="00DB4E26"/>
    <w:rsid w:val="00DB714B"/>
    <w:rsid w:val="00DC1025"/>
    <w:rsid w:val="00DC10F6"/>
    <w:rsid w:val="00DC1EB8"/>
    <w:rsid w:val="00DC3E45"/>
    <w:rsid w:val="00DC4598"/>
    <w:rsid w:val="00DD0722"/>
    <w:rsid w:val="00DD0B3D"/>
    <w:rsid w:val="00DD212F"/>
    <w:rsid w:val="00DE18F5"/>
    <w:rsid w:val="00DE318B"/>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131"/>
    <w:rsid w:val="00E705F3"/>
    <w:rsid w:val="00E70856"/>
    <w:rsid w:val="00E727DE"/>
    <w:rsid w:val="00E74A30"/>
    <w:rsid w:val="00E77778"/>
    <w:rsid w:val="00E77B7E"/>
    <w:rsid w:val="00E77BA8"/>
    <w:rsid w:val="00E82DF1"/>
    <w:rsid w:val="00E90CAA"/>
    <w:rsid w:val="00E93339"/>
    <w:rsid w:val="00E96532"/>
    <w:rsid w:val="00E97094"/>
    <w:rsid w:val="00E973A0"/>
    <w:rsid w:val="00EA1688"/>
    <w:rsid w:val="00EA1AFC"/>
    <w:rsid w:val="00EA2317"/>
    <w:rsid w:val="00EA3A7D"/>
    <w:rsid w:val="00EA4C83"/>
    <w:rsid w:val="00EB0A37"/>
    <w:rsid w:val="00EB486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1611"/>
    <w:rsid w:val="00F14024"/>
    <w:rsid w:val="00F14FA3"/>
    <w:rsid w:val="00F15DB1"/>
    <w:rsid w:val="00F23AEE"/>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847"/>
    <w:rsid w:val="00F6392C"/>
    <w:rsid w:val="00F64256"/>
    <w:rsid w:val="00F66093"/>
    <w:rsid w:val="00F66657"/>
    <w:rsid w:val="00F6751E"/>
    <w:rsid w:val="00F70848"/>
    <w:rsid w:val="00F73A60"/>
    <w:rsid w:val="00F8015D"/>
    <w:rsid w:val="00F829C7"/>
    <w:rsid w:val="00F834AA"/>
    <w:rsid w:val="00F848D6"/>
    <w:rsid w:val="00F85197"/>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A5B8CB"/>
  <w15:docId w15:val="{400A0FCB-45C6-4928-8956-E0860C85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5814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864394">
      <w:bodyDiv w:val="1"/>
      <w:marLeft w:val="0"/>
      <w:marRight w:val="0"/>
      <w:marTop w:val="0"/>
      <w:marBottom w:val="0"/>
      <w:divBdr>
        <w:top w:val="none" w:sz="0" w:space="0" w:color="auto"/>
        <w:left w:val="none" w:sz="0" w:space="0" w:color="auto"/>
        <w:bottom w:val="none" w:sz="0" w:space="0" w:color="auto"/>
        <w:right w:val="none" w:sz="0" w:space="0" w:color="auto"/>
      </w:divBdr>
    </w:div>
    <w:div w:id="830408288">
      <w:bodyDiv w:val="1"/>
      <w:marLeft w:val="0"/>
      <w:marRight w:val="0"/>
      <w:marTop w:val="0"/>
      <w:marBottom w:val="0"/>
      <w:divBdr>
        <w:top w:val="none" w:sz="0" w:space="0" w:color="auto"/>
        <w:left w:val="none" w:sz="0" w:space="0" w:color="auto"/>
        <w:bottom w:val="none" w:sz="0" w:space="0" w:color="auto"/>
        <w:right w:val="none" w:sz="0" w:space="0" w:color="auto"/>
      </w:divBdr>
    </w:div>
    <w:div w:id="1099638972">
      <w:bodyDiv w:val="1"/>
      <w:marLeft w:val="0"/>
      <w:marRight w:val="0"/>
      <w:marTop w:val="0"/>
      <w:marBottom w:val="0"/>
      <w:divBdr>
        <w:top w:val="none" w:sz="0" w:space="0" w:color="auto"/>
        <w:left w:val="none" w:sz="0" w:space="0" w:color="auto"/>
        <w:bottom w:val="none" w:sz="0" w:space="0" w:color="auto"/>
        <w:right w:val="none" w:sz="0" w:space="0" w:color="auto"/>
      </w:divBdr>
    </w:div>
    <w:div w:id="1178615350">
      <w:bodyDiv w:val="1"/>
      <w:marLeft w:val="0"/>
      <w:marRight w:val="0"/>
      <w:marTop w:val="0"/>
      <w:marBottom w:val="0"/>
      <w:divBdr>
        <w:top w:val="none" w:sz="0" w:space="0" w:color="auto"/>
        <w:left w:val="none" w:sz="0" w:space="0" w:color="auto"/>
        <w:bottom w:val="none" w:sz="0" w:space="0" w:color="auto"/>
        <w:right w:val="none" w:sz="0" w:space="0" w:color="auto"/>
      </w:divBdr>
    </w:div>
    <w:div w:id="1440679351">
      <w:bodyDiv w:val="1"/>
      <w:marLeft w:val="0"/>
      <w:marRight w:val="0"/>
      <w:marTop w:val="0"/>
      <w:marBottom w:val="0"/>
      <w:divBdr>
        <w:top w:val="none" w:sz="0" w:space="0" w:color="auto"/>
        <w:left w:val="none" w:sz="0" w:space="0" w:color="auto"/>
        <w:bottom w:val="none" w:sz="0" w:space="0" w:color="auto"/>
        <w:right w:val="none" w:sz="0" w:space="0" w:color="auto"/>
      </w:divBdr>
    </w:div>
    <w:div w:id="1528786762">
      <w:bodyDiv w:val="1"/>
      <w:marLeft w:val="0"/>
      <w:marRight w:val="0"/>
      <w:marTop w:val="0"/>
      <w:marBottom w:val="0"/>
      <w:divBdr>
        <w:top w:val="none" w:sz="0" w:space="0" w:color="auto"/>
        <w:left w:val="none" w:sz="0" w:space="0" w:color="auto"/>
        <w:bottom w:val="none" w:sz="0" w:space="0" w:color="auto"/>
        <w:right w:val="none" w:sz="0" w:space="0" w:color="auto"/>
      </w:divBdr>
    </w:div>
    <w:div w:id="1599944301">
      <w:bodyDiv w:val="1"/>
      <w:marLeft w:val="0"/>
      <w:marRight w:val="0"/>
      <w:marTop w:val="0"/>
      <w:marBottom w:val="0"/>
      <w:divBdr>
        <w:top w:val="none" w:sz="0" w:space="0" w:color="auto"/>
        <w:left w:val="none" w:sz="0" w:space="0" w:color="auto"/>
        <w:bottom w:val="none" w:sz="0" w:space="0" w:color="auto"/>
        <w:right w:val="none" w:sz="0" w:space="0" w:color="auto"/>
      </w:divBdr>
    </w:div>
    <w:div w:id="163101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572B9AB147D4EB1AB68972CF4A9884F"/>
        <w:category>
          <w:name w:val="Allmänt"/>
          <w:gallery w:val="placeholder"/>
        </w:category>
        <w:types>
          <w:type w:val="bbPlcHdr"/>
        </w:types>
        <w:behaviors>
          <w:behavior w:val="content"/>
        </w:behaviors>
        <w:guid w:val="{E8D2D3F4-D4B2-4CD5-A97B-04778A9D2F59}"/>
      </w:docPartPr>
      <w:docPartBody>
        <w:p w:rsidR="008F7028" w:rsidRDefault="006E4EFA" w:rsidP="006E4EFA">
          <w:pPr>
            <w:pStyle w:val="1572B9AB147D4EB1AB68972CF4A9884F"/>
          </w:pPr>
          <w:r>
            <w:rPr>
              <w:rStyle w:val="Platshllartext"/>
            </w:rPr>
            <w:t xml:space="preserve"> </w:t>
          </w:r>
        </w:p>
      </w:docPartBody>
    </w:docPart>
    <w:docPart>
      <w:docPartPr>
        <w:name w:val="F3F5490831B8474F86AC4F0D9700170F"/>
        <w:category>
          <w:name w:val="Allmänt"/>
          <w:gallery w:val="placeholder"/>
        </w:category>
        <w:types>
          <w:type w:val="bbPlcHdr"/>
        </w:types>
        <w:behaviors>
          <w:behavior w:val="content"/>
        </w:behaviors>
        <w:guid w:val="{0B73D16B-1EDD-45AF-B50C-87465C91549D}"/>
      </w:docPartPr>
      <w:docPartBody>
        <w:p w:rsidR="008F7028" w:rsidRDefault="006E4EFA" w:rsidP="006E4EFA">
          <w:pPr>
            <w:pStyle w:val="F3F5490831B8474F86AC4F0D9700170F1"/>
          </w:pPr>
          <w:r>
            <w:rPr>
              <w:rStyle w:val="Platshllartext"/>
            </w:rPr>
            <w:t xml:space="preserve"> </w:t>
          </w:r>
        </w:p>
      </w:docPartBody>
    </w:docPart>
    <w:docPart>
      <w:docPartPr>
        <w:name w:val="1EE64E5B9BE64A96B1AE7D5E7EF6E8EB"/>
        <w:category>
          <w:name w:val="Allmänt"/>
          <w:gallery w:val="placeholder"/>
        </w:category>
        <w:types>
          <w:type w:val="bbPlcHdr"/>
        </w:types>
        <w:behaviors>
          <w:behavior w:val="content"/>
        </w:behaviors>
        <w:guid w:val="{83E45943-26D8-4684-901D-23B471BD2212}"/>
      </w:docPartPr>
      <w:docPartBody>
        <w:p w:rsidR="008F7028" w:rsidRDefault="006E4EFA" w:rsidP="006E4EFA">
          <w:pPr>
            <w:pStyle w:val="1EE64E5B9BE64A96B1AE7D5E7EF6E8EB1"/>
          </w:pPr>
          <w:r>
            <w:rPr>
              <w:rStyle w:val="Platshllartext"/>
            </w:rPr>
            <w:t xml:space="preserve"> </w:t>
          </w:r>
        </w:p>
      </w:docPartBody>
    </w:docPart>
    <w:docPart>
      <w:docPartPr>
        <w:name w:val="E82585AE915840A29E8041DDC18EF241"/>
        <w:category>
          <w:name w:val="Allmänt"/>
          <w:gallery w:val="placeholder"/>
        </w:category>
        <w:types>
          <w:type w:val="bbPlcHdr"/>
        </w:types>
        <w:behaviors>
          <w:behavior w:val="content"/>
        </w:behaviors>
        <w:guid w:val="{793370A7-43AE-4589-A67A-15E9B8D10127}"/>
      </w:docPartPr>
      <w:docPartBody>
        <w:p w:rsidR="008F7028" w:rsidRDefault="006E4EFA" w:rsidP="006E4EFA">
          <w:pPr>
            <w:pStyle w:val="E82585AE915840A29E8041DDC18EF241"/>
          </w:pPr>
          <w:r>
            <w:rPr>
              <w:rStyle w:val="Platshllartext"/>
            </w:rPr>
            <w:t xml:space="preserve"> </w:t>
          </w:r>
        </w:p>
      </w:docPartBody>
    </w:docPart>
    <w:docPart>
      <w:docPartPr>
        <w:name w:val="B02DAF01700446BEA6B31ED8FF158A8B"/>
        <w:category>
          <w:name w:val="Allmänt"/>
          <w:gallery w:val="placeholder"/>
        </w:category>
        <w:types>
          <w:type w:val="bbPlcHdr"/>
        </w:types>
        <w:behaviors>
          <w:behavior w:val="content"/>
        </w:behaviors>
        <w:guid w:val="{E3242385-E35B-45CF-9A8A-4AF4E5CEF608}"/>
      </w:docPartPr>
      <w:docPartBody>
        <w:p w:rsidR="008F7028" w:rsidRDefault="006E4EFA" w:rsidP="006E4EFA">
          <w:pPr>
            <w:pStyle w:val="B02DAF01700446BEA6B31ED8FF158A8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EFA"/>
    <w:rsid w:val="006E4EFA"/>
    <w:rsid w:val="008F7028"/>
    <w:rsid w:val="00DB28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B1BBA2811594EC18B6B6C6F9C76E7C7">
    <w:name w:val="BB1BBA2811594EC18B6B6C6F9C76E7C7"/>
    <w:rsid w:val="006E4EFA"/>
  </w:style>
  <w:style w:type="character" w:styleId="Platshllartext">
    <w:name w:val="Placeholder Text"/>
    <w:basedOn w:val="Standardstycketeckensnitt"/>
    <w:uiPriority w:val="99"/>
    <w:semiHidden/>
    <w:rsid w:val="006E4EFA"/>
    <w:rPr>
      <w:noProof w:val="0"/>
      <w:color w:val="808080"/>
    </w:rPr>
  </w:style>
  <w:style w:type="paragraph" w:customStyle="1" w:styleId="957E44BB2F4E40A688FC4FFEF710651C">
    <w:name w:val="957E44BB2F4E40A688FC4FFEF710651C"/>
    <w:rsid w:val="006E4EFA"/>
  </w:style>
  <w:style w:type="paragraph" w:customStyle="1" w:styleId="009260ACC3664B979334E632DDBA6858">
    <w:name w:val="009260ACC3664B979334E632DDBA6858"/>
    <w:rsid w:val="006E4EFA"/>
  </w:style>
  <w:style w:type="paragraph" w:customStyle="1" w:styleId="08A7C6391B9D4AA490B289DD9012F619">
    <w:name w:val="08A7C6391B9D4AA490B289DD9012F619"/>
    <w:rsid w:val="006E4EFA"/>
  </w:style>
  <w:style w:type="paragraph" w:customStyle="1" w:styleId="1572B9AB147D4EB1AB68972CF4A9884F">
    <w:name w:val="1572B9AB147D4EB1AB68972CF4A9884F"/>
    <w:rsid w:val="006E4EFA"/>
  </w:style>
  <w:style w:type="paragraph" w:customStyle="1" w:styleId="F3F5490831B8474F86AC4F0D9700170F">
    <w:name w:val="F3F5490831B8474F86AC4F0D9700170F"/>
    <w:rsid w:val="006E4EFA"/>
  </w:style>
  <w:style w:type="paragraph" w:customStyle="1" w:styleId="4B3F9CAEE84E4E909AFACE08AE96C96B">
    <w:name w:val="4B3F9CAEE84E4E909AFACE08AE96C96B"/>
    <w:rsid w:val="006E4EFA"/>
  </w:style>
  <w:style w:type="paragraph" w:customStyle="1" w:styleId="52EF053CB54C488182030431C94C86EF">
    <w:name w:val="52EF053CB54C488182030431C94C86EF"/>
    <w:rsid w:val="006E4EFA"/>
  </w:style>
  <w:style w:type="paragraph" w:customStyle="1" w:styleId="3B250959560C4888BD98D917299FF69E">
    <w:name w:val="3B250959560C4888BD98D917299FF69E"/>
    <w:rsid w:val="006E4EFA"/>
  </w:style>
  <w:style w:type="paragraph" w:customStyle="1" w:styleId="1EE64E5B9BE64A96B1AE7D5E7EF6E8EB">
    <w:name w:val="1EE64E5B9BE64A96B1AE7D5E7EF6E8EB"/>
    <w:rsid w:val="006E4EFA"/>
  </w:style>
  <w:style w:type="paragraph" w:customStyle="1" w:styleId="E82585AE915840A29E8041DDC18EF241">
    <w:name w:val="E82585AE915840A29E8041DDC18EF241"/>
    <w:rsid w:val="006E4EFA"/>
  </w:style>
  <w:style w:type="paragraph" w:customStyle="1" w:styleId="F3F5490831B8474F86AC4F0D9700170F1">
    <w:name w:val="F3F5490831B8474F86AC4F0D9700170F1"/>
    <w:rsid w:val="006E4EF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EE64E5B9BE64A96B1AE7D5E7EF6E8EB1">
    <w:name w:val="1EE64E5B9BE64A96B1AE7D5E7EF6E8EB1"/>
    <w:rsid w:val="006E4EF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FFABD979331407F8028F2BB5B36CDFE">
    <w:name w:val="3FFABD979331407F8028F2BB5B36CDFE"/>
    <w:rsid w:val="006E4EFA"/>
  </w:style>
  <w:style w:type="paragraph" w:customStyle="1" w:styleId="AC5F9D9F17634D4D8971C7D1C85290A5">
    <w:name w:val="AC5F9D9F17634D4D8971C7D1C85290A5"/>
    <w:rsid w:val="006E4EFA"/>
  </w:style>
  <w:style w:type="paragraph" w:customStyle="1" w:styleId="54E1D2C3207144668D24E55BF47A323E">
    <w:name w:val="54E1D2C3207144668D24E55BF47A323E"/>
    <w:rsid w:val="006E4EFA"/>
  </w:style>
  <w:style w:type="paragraph" w:customStyle="1" w:styleId="AA4A128FEB2848DD920801778FF903AC">
    <w:name w:val="AA4A128FEB2848DD920801778FF903AC"/>
    <w:rsid w:val="006E4EFA"/>
  </w:style>
  <w:style w:type="paragraph" w:customStyle="1" w:styleId="1E27BF17821145959DB2D67B56F452DD">
    <w:name w:val="1E27BF17821145959DB2D67B56F452DD"/>
    <w:rsid w:val="006E4EFA"/>
  </w:style>
  <w:style w:type="paragraph" w:customStyle="1" w:styleId="B02DAF01700446BEA6B31ED8FF158A8B">
    <w:name w:val="B02DAF01700446BEA6B31ED8FF158A8B"/>
    <w:rsid w:val="006E4EFA"/>
  </w:style>
  <w:style w:type="paragraph" w:customStyle="1" w:styleId="8C3F4F5A36984C99AEC65241F26BAF15">
    <w:name w:val="8C3F4F5A36984C99AEC65241F26BAF15"/>
    <w:rsid w:val="006E4E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2021-06-02T00:00:00</HeaderDate>
    <Office/>
    <Dnr>U2021/02761</Dnr>
    <ParagrafNr/>
    <DocumentTitle/>
    <VisitingAddress/>
    <Extra1/>
    <Extra2/>
    <Extra3>Ulrika Jörgensen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3c7456d5-4272-4a76-9530-d5567a33cd48</RD_Svarsid>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2021-06-02T00:00:00</HeaderDate>
    <Office/>
    <Dnr>U2021/02761</Dnr>
    <ParagrafNr/>
    <DocumentTitle/>
    <VisitingAddress/>
    <Extra1/>
    <Extra2/>
    <Extra3>Ulrika Jörgensen</Extra3>
    <Number/>
    <Recipient>Till riksdagen</Recipient>
    <SenderText/>
    <DocNumber/>
    <Doclanguage>1053</Doclanguage>
    <Appendix/>
    <LogotypeName>RK_LOGO_SV_BW.emf</LogotypeName>
  </BaseInfo>
</DocumentInfo>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EF139-467F-46C1-BCAE-CDD72B430496}"/>
</file>

<file path=customXml/itemProps2.xml><?xml version="1.0" encoding="utf-8"?>
<ds:datastoreItem xmlns:ds="http://schemas.openxmlformats.org/officeDocument/2006/customXml" ds:itemID="{967D1DB6-11A2-4EDD-956A-1211E197DFFF}"/>
</file>

<file path=customXml/itemProps3.xml><?xml version="1.0" encoding="utf-8"?>
<ds:datastoreItem xmlns:ds="http://schemas.openxmlformats.org/officeDocument/2006/customXml" ds:itemID="{9B1BAB78-2BD7-4B4C-A216-ED85CCFA2B99}"/>
</file>

<file path=customXml/itemProps4.xml><?xml version="1.0" encoding="utf-8"?>
<ds:datastoreItem xmlns:ds="http://schemas.openxmlformats.org/officeDocument/2006/customXml" ds:itemID="{9EDE3EA0-F282-45E1-80E4-53FBC634ECE5}">
  <ds:schemaRefs>
    <ds:schemaRef ds:uri="http://schemas.microsoft.com/office/2006/metadata/customXsn"/>
  </ds:schemaRefs>
</ds:datastoreItem>
</file>

<file path=customXml/itemProps5.xml><?xml version="1.0" encoding="utf-8"?>
<ds:datastoreItem xmlns:ds="http://schemas.openxmlformats.org/officeDocument/2006/customXml" ds:itemID="{967D1DB6-11A2-4EDD-956A-1211E197DFFF}">
  <ds:schemaRefs>
    <ds:schemaRef ds:uri="http://lp/documentinfo/RK"/>
  </ds:schemaRefs>
</ds:datastoreItem>
</file>

<file path=customXml/itemProps6.xml><?xml version="1.0" encoding="utf-8"?>
<ds:datastoreItem xmlns:ds="http://schemas.openxmlformats.org/officeDocument/2006/customXml" ds:itemID="{87C0FC45-BE0D-4E4B-BCEC-842AC8B938EB}">
  <ds:schemaRefs>
    <ds:schemaRef ds:uri="http://schemas.microsoft.com/sharepoint/events"/>
  </ds:schemaRefs>
</ds:datastoreItem>
</file>

<file path=customXml/itemProps7.xml><?xml version="1.0" encoding="utf-8"?>
<ds:datastoreItem xmlns:ds="http://schemas.openxmlformats.org/officeDocument/2006/customXml" ds:itemID="{E709AA9D-D3EE-4866-8825-BC3CBDFAD735}"/>
</file>

<file path=customXml/itemProps8.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403</Words>
  <Characters>2139</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2942 Minskad psykisk ohälsa genom mer fysisk aktivitet_SLUTLIG.docx</dc:title>
  <dc:subject/>
  <dc:creator>Csilla Szep</dc:creator>
  <cp:keywords/>
  <dc:description/>
  <cp:lastModifiedBy>Csilla Szep</cp:lastModifiedBy>
  <cp:revision>5</cp:revision>
  <dcterms:created xsi:type="dcterms:W3CDTF">2021-06-01T18:25:00Z</dcterms:created>
  <dcterms:modified xsi:type="dcterms:W3CDTF">2021-06-02T07:59:00Z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8830f624-5599-4b44-bb1c-8087a2498672</vt:lpwstr>
  </property>
</Properties>
</file>