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6DCF8" w14:textId="108AEB71" w:rsidR="00BD52E9" w:rsidRDefault="00BD52E9" w:rsidP="00DA0661">
      <w:pPr>
        <w:pStyle w:val="Rubrik"/>
      </w:pPr>
      <w:bookmarkStart w:id="0" w:name="Start"/>
      <w:bookmarkEnd w:id="0"/>
      <w:r>
        <w:t xml:space="preserve">Svar på fråga 2019/20:2013 av </w:t>
      </w:r>
      <w:sdt>
        <w:sdtPr>
          <w:alias w:val="Frågeställare"/>
          <w:tag w:val="delete"/>
          <w:id w:val="-211816850"/>
          <w:placeholder>
            <w:docPart w:val="E0FF9B96030B4FEC9C3A530F781E6C87"/>
          </w:placeholder>
          <w:dataBinding w:prefixMappings="xmlns:ns0='http://lp/documentinfo/RK' " w:xpath="/ns0:DocumentInfo[1]/ns0:BaseInfo[1]/ns0:Extra3[1]" w:storeItemID="{3CCFE0B8-6D92-43CD-A4E5-E4B1C586E3AC}"/>
          <w:text/>
        </w:sdtPr>
        <w:sdtEndPr/>
        <w:sdtContent>
          <w:r>
            <w:t xml:space="preserve">Lars </w:t>
          </w:r>
          <w:proofErr w:type="spellStart"/>
          <w:r>
            <w:t>Hjälmered</w:t>
          </w:r>
          <w:proofErr w:type="spellEnd"/>
        </w:sdtContent>
      </w:sdt>
      <w:r>
        <w:t xml:space="preserve"> (</w:t>
      </w:r>
      <w:sdt>
        <w:sdtPr>
          <w:alias w:val="Parti"/>
          <w:tag w:val="Parti_delete"/>
          <w:id w:val="1620417071"/>
          <w:placeholder>
            <w:docPart w:val="E2B1B4FFCF074225AA81536E395643D6"/>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r>
        <w:br/>
      </w:r>
      <w:r w:rsidR="00654B13">
        <w:t>R</w:t>
      </w:r>
      <w:r>
        <w:t>esultatet av regeringens elektrifieringskommission</w:t>
      </w:r>
      <w:bookmarkStart w:id="1" w:name="_GoBack"/>
      <w:bookmarkEnd w:id="1"/>
    </w:p>
    <w:p w14:paraId="59F8037D" w14:textId="6C1E63EE" w:rsidR="00A40582" w:rsidRDefault="00BD52E9" w:rsidP="00A40582">
      <w:r>
        <w:rPr>
          <w:lang w:eastAsia="sv-SE"/>
        </w:rPr>
        <w:t xml:space="preserve">Lars </w:t>
      </w:r>
      <w:proofErr w:type="spellStart"/>
      <w:r>
        <w:rPr>
          <w:lang w:eastAsia="sv-SE"/>
        </w:rPr>
        <w:t>Hjälmered</w:t>
      </w:r>
      <w:proofErr w:type="spellEnd"/>
      <w:r w:rsidRPr="00BD52E9">
        <w:rPr>
          <w:lang w:eastAsia="sv-SE"/>
        </w:rPr>
        <w:t xml:space="preserve"> har </w:t>
      </w:r>
      <w:r w:rsidR="00654B13">
        <w:rPr>
          <w:lang w:eastAsia="sv-SE"/>
        </w:rPr>
        <w:t xml:space="preserve">ställt en fråga till mig angående </w:t>
      </w:r>
      <w:r w:rsidR="00EA48C4">
        <w:t>elektrifieringskommissionen</w:t>
      </w:r>
      <w:r>
        <w:t xml:space="preserve">. </w:t>
      </w:r>
    </w:p>
    <w:p w14:paraId="1AAAB3BF" w14:textId="077D13D0" w:rsidR="00A40582" w:rsidRDefault="00823498" w:rsidP="00A40582">
      <w:r>
        <w:t>R</w:t>
      </w:r>
      <w:r w:rsidR="00BD52E9">
        <w:t>egeringen</w:t>
      </w:r>
      <w:r w:rsidR="008D5542">
        <w:t xml:space="preserve"> </w:t>
      </w:r>
      <w:r>
        <w:t xml:space="preserve">har </w:t>
      </w:r>
      <w:r w:rsidR="00BD52E9">
        <w:t xml:space="preserve">i budgetpropositionen för 2020 aviserat att en elektrifieringskommission ska </w:t>
      </w:r>
      <w:r w:rsidR="00BD52E9" w:rsidRPr="00D63310">
        <w:t>tillsätt</w:t>
      </w:r>
      <w:r w:rsidR="00BD52E9">
        <w:t>as</w:t>
      </w:r>
      <w:r w:rsidR="00BD52E9" w:rsidRPr="00D63310">
        <w:t xml:space="preserve"> för att påskynda arbetet med</w:t>
      </w:r>
      <w:r w:rsidR="00BD52E9">
        <w:t xml:space="preserve"> </w:t>
      </w:r>
      <w:r w:rsidR="00BD52E9" w:rsidRPr="000C3838">
        <w:t>elektrifiering av de tunga vägtransporterna och transportsektorn som helhet</w:t>
      </w:r>
      <w:r w:rsidR="00A40582">
        <w:t xml:space="preserve">. </w:t>
      </w:r>
    </w:p>
    <w:p w14:paraId="21BE57FE" w14:textId="77777777" w:rsidR="00BD52E9" w:rsidRDefault="00A40582" w:rsidP="00A40582">
      <w:r>
        <w:t>E</w:t>
      </w:r>
      <w:r w:rsidR="00BD52E9">
        <w:t>lektrifieringskommissionen ska</w:t>
      </w:r>
      <w:r w:rsidR="00BD52E9" w:rsidRPr="00D63310">
        <w:t xml:space="preserve"> bidra till att påskynda investeringar i elvägar, laddinfrastruktur för </w:t>
      </w:r>
      <w:proofErr w:type="spellStart"/>
      <w:r w:rsidR="00BD52E9" w:rsidRPr="00D63310">
        <w:t>ellastbilar</w:t>
      </w:r>
      <w:proofErr w:type="spellEnd"/>
      <w:r w:rsidR="00BD52E9" w:rsidRPr="00D63310">
        <w:t xml:space="preserve"> samt andra effektiva tillämpningar. Kommissionen ska </w:t>
      </w:r>
      <w:r w:rsidR="00BD52E9">
        <w:t>även</w:t>
      </w:r>
      <w:r w:rsidR="00BD52E9" w:rsidRPr="00D63310">
        <w:t xml:space="preserve"> belysa finansieringsfrågor, hur el snabbt kan dras fram till väg samt effekter på elförsörjningen av att godstrafiken ställer om. Den ska tillsammans med näringslivet och berörda aktörer skyndsamt ta fram en handlingsplan för elektrifiering av de mest trafikerade vägarna i Sverige samt i övrigt genomlysa andra möjligheter till elektrifiering</w:t>
      </w:r>
      <w:r>
        <w:t>.</w:t>
      </w:r>
    </w:p>
    <w:p w14:paraId="1E426831" w14:textId="641C4ABD" w:rsidR="00BD52E9" w:rsidRPr="00F30837" w:rsidRDefault="00FF6192" w:rsidP="00BD52E9">
      <w:pPr>
        <w:pStyle w:val="Punktlista"/>
        <w:numPr>
          <w:ilvl w:val="0"/>
          <w:numId w:val="0"/>
        </w:numPr>
      </w:pPr>
      <w:r w:rsidRPr="00F30837">
        <w:t>Ä</w:t>
      </w:r>
      <w:r w:rsidRPr="008D5542">
        <w:t xml:space="preserve">rendet bereds i </w:t>
      </w:r>
      <w:r w:rsidR="008D5542">
        <w:t>R</w:t>
      </w:r>
      <w:r w:rsidRPr="008D5542">
        <w:t>egeringskansliet.</w:t>
      </w:r>
    </w:p>
    <w:p w14:paraId="74A3ED20" w14:textId="77777777" w:rsidR="00A40582" w:rsidRPr="00F30837" w:rsidRDefault="00A40582" w:rsidP="00BD52E9">
      <w:pPr>
        <w:pStyle w:val="Punktlista"/>
        <w:numPr>
          <w:ilvl w:val="0"/>
          <w:numId w:val="0"/>
        </w:numPr>
        <w:rPr>
          <w:lang w:eastAsia="sv-SE"/>
        </w:rPr>
      </w:pPr>
    </w:p>
    <w:p w14:paraId="4FCCCFD9" w14:textId="34CAE900" w:rsidR="00BD52E9" w:rsidRDefault="00BD52E9" w:rsidP="00BD52E9">
      <w:pPr>
        <w:pStyle w:val="Punktlista"/>
        <w:numPr>
          <w:ilvl w:val="0"/>
          <w:numId w:val="0"/>
        </w:numPr>
        <w:rPr>
          <w:lang w:eastAsia="sv-SE"/>
        </w:rPr>
      </w:pPr>
      <w:r w:rsidRPr="00F30837">
        <w:rPr>
          <w:lang w:eastAsia="sv-SE"/>
        </w:rPr>
        <w:t xml:space="preserve">Stockholm den </w:t>
      </w:r>
      <w:r w:rsidR="008D5542">
        <w:rPr>
          <w:lang w:eastAsia="sv-SE"/>
        </w:rPr>
        <w:t>18</w:t>
      </w:r>
      <w:r w:rsidRPr="00F30837">
        <w:rPr>
          <w:lang w:eastAsia="sv-SE"/>
        </w:rPr>
        <w:t xml:space="preserve"> september 2020</w:t>
      </w:r>
    </w:p>
    <w:p w14:paraId="67597AA4" w14:textId="77777777" w:rsidR="008D5542" w:rsidRPr="00F30837" w:rsidRDefault="008D5542" w:rsidP="00BD52E9">
      <w:pPr>
        <w:pStyle w:val="Punktlista"/>
        <w:numPr>
          <w:ilvl w:val="0"/>
          <w:numId w:val="0"/>
        </w:numPr>
        <w:rPr>
          <w:lang w:eastAsia="sv-SE"/>
        </w:rPr>
      </w:pPr>
    </w:p>
    <w:p w14:paraId="7F4E8EF8" w14:textId="77777777" w:rsidR="00BD52E9" w:rsidRPr="00F30837" w:rsidRDefault="00BD52E9" w:rsidP="00BD52E9">
      <w:pPr>
        <w:pStyle w:val="Punktlista"/>
        <w:numPr>
          <w:ilvl w:val="0"/>
          <w:numId w:val="0"/>
        </w:numPr>
        <w:rPr>
          <w:lang w:eastAsia="sv-SE"/>
        </w:rPr>
      </w:pPr>
    </w:p>
    <w:p w14:paraId="03CFC9D1" w14:textId="77777777" w:rsidR="00BD52E9" w:rsidRPr="00BD52E9" w:rsidRDefault="00BD52E9" w:rsidP="00BD52E9">
      <w:pPr>
        <w:pStyle w:val="Punktlista"/>
        <w:numPr>
          <w:ilvl w:val="0"/>
          <w:numId w:val="0"/>
        </w:numPr>
        <w:ind w:left="425" w:hanging="425"/>
        <w:rPr>
          <w:lang w:eastAsia="sv-SE"/>
        </w:rPr>
      </w:pPr>
      <w:r w:rsidRPr="00BD52E9">
        <w:rPr>
          <w:lang w:eastAsia="sv-SE"/>
        </w:rPr>
        <w:t>Tomas Eneroth</w:t>
      </w:r>
    </w:p>
    <w:p w14:paraId="557E0501" w14:textId="77777777" w:rsidR="00BD52E9" w:rsidRDefault="00BD52E9" w:rsidP="00BD52E9">
      <w:pPr>
        <w:pStyle w:val="Punktlista"/>
        <w:numPr>
          <w:ilvl w:val="0"/>
          <w:numId w:val="0"/>
        </w:numPr>
        <w:ind w:left="425" w:hanging="425"/>
      </w:pPr>
    </w:p>
    <w:p w14:paraId="5E92EC66" w14:textId="77777777" w:rsidR="00BD52E9" w:rsidRDefault="00BD52E9" w:rsidP="00BD52E9">
      <w:pPr>
        <w:pStyle w:val="Punktlista"/>
        <w:numPr>
          <w:ilvl w:val="0"/>
          <w:numId w:val="0"/>
        </w:numPr>
      </w:pPr>
    </w:p>
    <w:sectPr w:rsidR="00BD52E9"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59121" w14:textId="77777777" w:rsidR="00BD52E9" w:rsidRDefault="00BD52E9" w:rsidP="00A87A54">
      <w:pPr>
        <w:spacing w:after="0" w:line="240" w:lineRule="auto"/>
      </w:pPr>
      <w:r>
        <w:separator/>
      </w:r>
    </w:p>
  </w:endnote>
  <w:endnote w:type="continuationSeparator" w:id="0">
    <w:p w14:paraId="395A2FB9" w14:textId="77777777" w:rsidR="00BD52E9" w:rsidRDefault="00BD52E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71B6A" w14:textId="77777777" w:rsidR="006700F0" w:rsidRDefault="006700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7704DBE" w14:textId="77777777" w:rsidTr="006A26EC">
      <w:trPr>
        <w:trHeight w:val="227"/>
        <w:jc w:val="right"/>
      </w:trPr>
      <w:tc>
        <w:tcPr>
          <w:tcW w:w="708" w:type="dxa"/>
          <w:vAlign w:val="bottom"/>
        </w:tcPr>
        <w:p w14:paraId="2D3DD064"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7BECAB47" w14:textId="77777777" w:rsidTr="006A26EC">
      <w:trPr>
        <w:trHeight w:val="850"/>
        <w:jc w:val="right"/>
      </w:trPr>
      <w:tc>
        <w:tcPr>
          <w:tcW w:w="708" w:type="dxa"/>
          <w:vAlign w:val="bottom"/>
        </w:tcPr>
        <w:p w14:paraId="6A633B73" w14:textId="77777777" w:rsidR="005606BC" w:rsidRPr="00347E11" w:rsidRDefault="005606BC" w:rsidP="005606BC">
          <w:pPr>
            <w:pStyle w:val="Sidfot"/>
            <w:spacing w:line="276" w:lineRule="auto"/>
            <w:jc w:val="right"/>
          </w:pPr>
        </w:p>
      </w:tc>
    </w:tr>
  </w:tbl>
  <w:p w14:paraId="4173B057"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E3156F8" w14:textId="77777777" w:rsidTr="001F4302">
      <w:trPr>
        <w:trHeight w:val="510"/>
      </w:trPr>
      <w:tc>
        <w:tcPr>
          <w:tcW w:w="8525" w:type="dxa"/>
          <w:gridSpan w:val="2"/>
          <w:vAlign w:val="bottom"/>
        </w:tcPr>
        <w:p w14:paraId="3360A89D" w14:textId="77777777" w:rsidR="00347E11" w:rsidRPr="00347E11" w:rsidRDefault="00347E11" w:rsidP="00347E11">
          <w:pPr>
            <w:pStyle w:val="Sidfot"/>
            <w:rPr>
              <w:sz w:val="8"/>
            </w:rPr>
          </w:pPr>
        </w:p>
      </w:tc>
    </w:tr>
    <w:tr w:rsidR="00093408" w:rsidRPr="00EE3C0F" w14:paraId="63746783" w14:textId="77777777" w:rsidTr="00C26068">
      <w:trPr>
        <w:trHeight w:val="227"/>
      </w:trPr>
      <w:tc>
        <w:tcPr>
          <w:tcW w:w="4074" w:type="dxa"/>
        </w:tcPr>
        <w:p w14:paraId="65E229F4" w14:textId="77777777" w:rsidR="00347E11" w:rsidRPr="00F53AEA" w:rsidRDefault="00347E11" w:rsidP="00C26068">
          <w:pPr>
            <w:pStyle w:val="Sidfot"/>
            <w:spacing w:line="276" w:lineRule="auto"/>
          </w:pPr>
        </w:p>
      </w:tc>
      <w:tc>
        <w:tcPr>
          <w:tcW w:w="4451" w:type="dxa"/>
        </w:tcPr>
        <w:p w14:paraId="307068E2" w14:textId="77777777" w:rsidR="00093408" w:rsidRPr="00F53AEA" w:rsidRDefault="00093408" w:rsidP="00F53AEA">
          <w:pPr>
            <w:pStyle w:val="Sidfot"/>
            <w:spacing w:line="276" w:lineRule="auto"/>
          </w:pPr>
        </w:p>
      </w:tc>
    </w:tr>
  </w:tbl>
  <w:p w14:paraId="03B3FC63"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3FA9E" w14:textId="77777777" w:rsidR="00BD52E9" w:rsidRDefault="00BD52E9" w:rsidP="00A87A54">
      <w:pPr>
        <w:spacing w:after="0" w:line="240" w:lineRule="auto"/>
      </w:pPr>
      <w:r>
        <w:separator/>
      </w:r>
    </w:p>
  </w:footnote>
  <w:footnote w:type="continuationSeparator" w:id="0">
    <w:p w14:paraId="6D8DAB38" w14:textId="77777777" w:rsidR="00BD52E9" w:rsidRDefault="00BD52E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FB61F" w14:textId="77777777" w:rsidR="006700F0" w:rsidRDefault="006700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66A05" w14:textId="77777777" w:rsidR="006700F0" w:rsidRDefault="006700F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D52E9" w14:paraId="62D75A1C" w14:textId="77777777" w:rsidTr="00C93EBA">
      <w:trPr>
        <w:trHeight w:val="227"/>
      </w:trPr>
      <w:tc>
        <w:tcPr>
          <w:tcW w:w="5534" w:type="dxa"/>
        </w:tcPr>
        <w:p w14:paraId="6578AB0E" w14:textId="77777777" w:rsidR="00BD52E9" w:rsidRPr="007D73AB" w:rsidRDefault="00BD52E9">
          <w:pPr>
            <w:pStyle w:val="Sidhuvud"/>
          </w:pPr>
        </w:p>
      </w:tc>
      <w:tc>
        <w:tcPr>
          <w:tcW w:w="3170" w:type="dxa"/>
          <w:vAlign w:val="bottom"/>
        </w:tcPr>
        <w:p w14:paraId="614713DF" w14:textId="77777777" w:rsidR="00BD52E9" w:rsidRPr="007D73AB" w:rsidRDefault="00BD52E9" w:rsidP="00340DE0">
          <w:pPr>
            <w:pStyle w:val="Sidhuvud"/>
          </w:pPr>
        </w:p>
      </w:tc>
      <w:tc>
        <w:tcPr>
          <w:tcW w:w="1134" w:type="dxa"/>
        </w:tcPr>
        <w:p w14:paraId="7ED23F67" w14:textId="77777777" w:rsidR="00BD52E9" w:rsidRDefault="00BD52E9" w:rsidP="005A703A">
          <w:pPr>
            <w:pStyle w:val="Sidhuvud"/>
          </w:pPr>
        </w:p>
      </w:tc>
    </w:tr>
    <w:tr w:rsidR="00BD52E9" w14:paraId="399989A9" w14:textId="77777777" w:rsidTr="00C93EBA">
      <w:trPr>
        <w:trHeight w:val="1928"/>
      </w:trPr>
      <w:tc>
        <w:tcPr>
          <w:tcW w:w="5534" w:type="dxa"/>
        </w:tcPr>
        <w:p w14:paraId="7AA8E293" w14:textId="77777777" w:rsidR="00BD52E9" w:rsidRPr="00340DE0" w:rsidRDefault="00BD52E9" w:rsidP="00340DE0">
          <w:pPr>
            <w:pStyle w:val="Sidhuvud"/>
          </w:pPr>
          <w:r>
            <w:rPr>
              <w:noProof/>
            </w:rPr>
            <w:drawing>
              <wp:inline distT="0" distB="0" distL="0" distR="0" wp14:anchorId="4FB87729" wp14:editId="72C02F9E">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C090BA7" w14:textId="77777777" w:rsidR="00BD52E9" w:rsidRPr="00710A6C" w:rsidRDefault="00BD52E9" w:rsidP="00EE3C0F">
          <w:pPr>
            <w:pStyle w:val="Sidhuvud"/>
            <w:rPr>
              <w:b/>
            </w:rPr>
          </w:pPr>
        </w:p>
        <w:p w14:paraId="4210CF06" w14:textId="77777777" w:rsidR="00BD52E9" w:rsidRDefault="00BD52E9" w:rsidP="00EE3C0F">
          <w:pPr>
            <w:pStyle w:val="Sidhuvud"/>
          </w:pPr>
        </w:p>
        <w:p w14:paraId="19E2EC5A" w14:textId="77777777" w:rsidR="00BD52E9" w:rsidRDefault="00BD52E9" w:rsidP="00EE3C0F">
          <w:pPr>
            <w:pStyle w:val="Sidhuvud"/>
          </w:pPr>
        </w:p>
        <w:p w14:paraId="31920400" w14:textId="77777777" w:rsidR="00BD52E9" w:rsidRDefault="00BD52E9" w:rsidP="00EE3C0F">
          <w:pPr>
            <w:pStyle w:val="Sidhuvud"/>
          </w:pPr>
        </w:p>
        <w:sdt>
          <w:sdtPr>
            <w:alias w:val="Dnr"/>
            <w:tag w:val="ccRKShow_Dnr"/>
            <w:id w:val="-829283628"/>
            <w:placeholder>
              <w:docPart w:val="951CE08B84A2437BBA3E7FDEA957EA39"/>
            </w:placeholder>
            <w:dataBinding w:prefixMappings="xmlns:ns0='http://lp/documentinfo/RK' " w:xpath="/ns0:DocumentInfo[1]/ns0:BaseInfo[1]/ns0:Dnr[1]" w:storeItemID="{3CCFE0B8-6D92-43CD-A4E5-E4B1C586E3AC}"/>
            <w:text/>
          </w:sdtPr>
          <w:sdtEndPr/>
          <w:sdtContent>
            <w:p w14:paraId="49B03C88" w14:textId="77777777" w:rsidR="00BD52E9" w:rsidRDefault="00BD52E9" w:rsidP="00EE3C0F">
              <w:pPr>
                <w:pStyle w:val="Sidhuvud"/>
              </w:pPr>
              <w:r>
                <w:t>I2020/</w:t>
              </w:r>
            </w:p>
          </w:sdtContent>
        </w:sdt>
        <w:sdt>
          <w:sdtPr>
            <w:alias w:val="DocNumber"/>
            <w:tag w:val="DocNumber"/>
            <w:id w:val="1726028884"/>
            <w:placeholder>
              <w:docPart w:val="8B3A4CA8E66F4ED7AD3FE708D5D6D90F"/>
            </w:placeholder>
            <w:showingPlcHdr/>
            <w:dataBinding w:prefixMappings="xmlns:ns0='http://lp/documentinfo/RK' " w:xpath="/ns0:DocumentInfo[1]/ns0:BaseInfo[1]/ns0:DocNumber[1]" w:storeItemID="{3CCFE0B8-6D92-43CD-A4E5-E4B1C586E3AC}"/>
            <w:text/>
          </w:sdtPr>
          <w:sdtEndPr/>
          <w:sdtContent>
            <w:p w14:paraId="090F00A8" w14:textId="77777777" w:rsidR="00BD52E9" w:rsidRDefault="00BD52E9" w:rsidP="00EE3C0F">
              <w:pPr>
                <w:pStyle w:val="Sidhuvud"/>
              </w:pPr>
              <w:r>
                <w:rPr>
                  <w:rStyle w:val="Platshllartext"/>
                </w:rPr>
                <w:t xml:space="preserve"> </w:t>
              </w:r>
            </w:p>
          </w:sdtContent>
        </w:sdt>
        <w:p w14:paraId="1F98D8F1" w14:textId="77777777" w:rsidR="00BD52E9" w:rsidRDefault="00BD52E9" w:rsidP="00EE3C0F">
          <w:pPr>
            <w:pStyle w:val="Sidhuvud"/>
          </w:pPr>
        </w:p>
      </w:tc>
      <w:tc>
        <w:tcPr>
          <w:tcW w:w="1134" w:type="dxa"/>
        </w:tcPr>
        <w:p w14:paraId="45C759F6" w14:textId="77777777" w:rsidR="00BD52E9" w:rsidRDefault="00BD52E9" w:rsidP="0094502D">
          <w:pPr>
            <w:pStyle w:val="Sidhuvud"/>
          </w:pPr>
        </w:p>
        <w:p w14:paraId="0BD305FE" w14:textId="77777777" w:rsidR="00BD52E9" w:rsidRPr="0094502D" w:rsidRDefault="00BD52E9" w:rsidP="00EC71A6">
          <w:pPr>
            <w:pStyle w:val="Sidhuvud"/>
          </w:pPr>
        </w:p>
      </w:tc>
    </w:tr>
    <w:tr w:rsidR="00BD52E9" w14:paraId="14937CD7" w14:textId="77777777" w:rsidTr="00C93EBA">
      <w:trPr>
        <w:trHeight w:val="2268"/>
      </w:trPr>
      <w:sdt>
        <w:sdtPr>
          <w:alias w:val="SenderText"/>
          <w:tag w:val="ccRKShow_SenderText"/>
          <w:id w:val="1374046025"/>
          <w:placeholder>
            <w:docPart w:val="BA9FFFBC7952440A87BF03BB74E218D3"/>
          </w:placeholder>
          <w:showingPlcHdr/>
        </w:sdtPr>
        <w:sdtEndPr/>
        <w:sdtContent>
          <w:tc>
            <w:tcPr>
              <w:tcW w:w="5534" w:type="dxa"/>
              <w:tcMar>
                <w:right w:w="1134" w:type="dxa"/>
              </w:tcMar>
            </w:tcPr>
            <w:p w14:paraId="5242EE90" w14:textId="77777777" w:rsidR="00BD52E9" w:rsidRPr="00340DE0" w:rsidRDefault="00BD52E9" w:rsidP="00340DE0">
              <w:pPr>
                <w:pStyle w:val="Sidhuvud"/>
              </w:pPr>
              <w:r>
                <w:rPr>
                  <w:rStyle w:val="Platshllartext"/>
                </w:rPr>
                <w:t xml:space="preserve"> </w:t>
              </w:r>
            </w:p>
          </w:tc>
        </w:sdtContent>
      </w:sdt>
      <w:sdt>
        <w:sdtPr>
          <w:alias w:val="Recipient"/>
          <w:tag w:val="ccRKShow_Recipient"/>
          <w:id w:val="-28344517"/>
          <w:placeholder>
            <w:docPart w:val="4DE53C1464A640C8804FA10EE290E713"/>
          </w:placeholder>
          <w:dataBinding w:prefixMappings="xmlns:ns0='http://lp/documentinfo/RK' " w:xpath="/ns0:DocumentInfo[1]/ns0:BaseInfo[1]/ns0:Recipient[1]" w:storeItemID="{3CCFE0B8-6D92-43CD-A4E5-E4B1C586E3AC}"/>
          <w:text w:multiLine="1"/>
        </w:sdtPr>
        <w:sdtEndPr/>
        <w:sdtContent>
          <w:tc>
            <w:tcPr>
              <w:tcW w:w="3170" w:type="dxa"/>
            </w:tcPr>
            <w:p w14:paraId="6CC6DFCE" w14:textId="77777777" w:rsidR="00BD52E9" w:rsidRDefault="00BD52E9" w:rsidP="00547B89">
              <w:pPr>
                <w:pStyle w:val="Sidhuvud"/>
              </w:pPr>
              <w:r>
                <w:t>Till riksdagen</w:t>
              </w:r>
            </w:p>
          </w:tc>
        </w:sdtContent>
      </w:sdt>
      <w:tc>
        <w:tcPr>
          <w:tcW w:w="1134" w:type="dxa"/>
        </w:tcPr>
        <w:p w14:paraId="2484C558" w14:textId="77777777" w:rsidR="00BD52E9" w:rsidRDefault="00BD52E9" w:rsidP="003E6020">
          <w:pPr>
            <w:pStyle w:val="Sidhuvud"/>
          </w:pPr>
        </w:p>
      </w:tc>
    </w:tr>
  </w:tbl>
  <w:p w14:paraId="7928FC9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2E9"/>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0C77"/>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13"/>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3498"/>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5542"/>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0582"/>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D52E9"/>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8C4"/>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083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192"/>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83D651"/>
  <w15:docId w15:val="{93566DAD-1448-4BA1-A562-2571BEA92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7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1CE08B84A2437BBA3E7FDEA957EA39"/>
        <w:category>
          <w:name w:val="Allmänt"/>
          <w:gallery w:val="placeholder"/>
        </w:category>
        <w:types>
          <w:type w:val="bbPlcHdr"/>
        </w:types>
        <w:behaviors>
          <w:behavior w:val="content"/>
        </w:behaviors>
        <w:guid w:val="{43AF7C35-0F93-404F-9C9C-FA1BF9786AAB}"/>
      </w:docPartPr>
      <w:docPartBody>
        <w:p w:rsidR="00FF4C11" w:rsidRDefault="00103CFD" w:rsidP="00103CFD">
          <w:pPr>
            <w:pStyle w:val="951CE08B84A2437BBA3E7FDEA957EA39"/>
          </w:pPr>
          <w:r>
            <w:rPr>
              <w:rStyle w:val="Platshllartext"/>
            </w:rPr>
            <w:t xml:space="preserve"> </w:t>
          </w:r>
        </w:p>
      </w:docPartBody>
    </w:docPart>
    <w:docPart>
      <w:docPartPr>
        <w:name w:val="8B3A4CA8E66F4ED7AD3FE708D5D6D90F"/>
        <w:category>
          <w:name w:val="Allmänt"/>
          <w:gallery w:val="placeholder"/>
        </w:category>
        <w:types>
          <w:type w:val="bbPlcHdr"/>
        </w:types>
        <w:behaviors>
          <w:behavior w:val="content"/>
        </w:behaviors>
        <w:guid w:val="{7AC781C9-BF86-495C-BA47-7378EAD25C97}"/>
      </w:docPartPr>
      <w:docPartBody>
        <w:p w:rsidR="00FF4C11" w:rsidRDefault="00103CFD" w:rsidP="00103CFD">
          <w:pPr>
            <w:pStyle w:val="8B3A4CA8E66F4ED7AD3FE708D5D6D90F1"/>
          </w:pPr>
          <w:r>
            <w:rPr>
              <w:rStyle w:val="Platshllartext"/>
            </w:rPr>
            <w:t xml:space="preserve"> </w:t>
          </w:r>
        </w:p>
      </w:docPartBody>
    </w:docPart>
    <w:docPart>
      <w:docPartPr>
        <w:name w:val="BA9FFFBC7952440A87BF03BB74E218D3"/>
        <w:category>
          <w:name w:val="Allmänt"/>
          <w:gallery w:val="placeholder"/>
        </w:category>
        <w:types>
          <w:type w:val="bbPlcHdr"/>
        </w:types>
        <w:behaviors>
          <w:behavior w:val="content"/>
        </w:behaviors>
        <w:guid w:val="{DC3714EE-8E0E-44FD-8277-D8CD0CA39B72}"/>
      </w:docPartPr>
      <w:docPartBody>
        <w:p w:rsidR="00FF4C11" w:rsidRDefault="00103CFD" w:rsidP="00103CFD">
          <w:pPr>
            <w:pStyle w:val="BA9FFFBC7952440A87BF03BB74E218D31"/>
          </w:pPr>
          <w:r>
            <w:rPr>
              <w:rStyle w:val="Platshllartext"/>
            </w:rPr>
            <w:t xml:space="preserve"> </w:t>
          </w:r>
        </w:p>
      </w:docPartBody>
    </w:docPart>
    <w:docPart>
      <w:docPartPr>
        <w:name w:val="4DE53C1464A640C8804FA10EE290E713"/>
        <w:category>
          <w:name w:val="Allmänt"/>
          <w:gallery w:val="placeholder"/>
        </w:category>
        <w:types>
          <w:type w:val="bbPlcHdr"/>
        </w:types>
        <w:behaviors>
          <w:behavior w:val="content"/>
        </w:behaviors>
        <w:guid w:val="{61F28E12-0392-49E6-9B71-1EE01704D377}"/>
      </w:docPartPr>
      <w:docPartBody>
        <w:p w:rsidR="00FF4C11" w:rsidRDefault="00103CFD" w:rsidP="00103CFD">
          <w:pPr>
            <w:pStyle w:val="4DE53C1464A640C8804FA10EE290E713"/>
          </w:pPr>
          <w:r>
            <w:rPr>
              <w:rStyle w:val="Platshllartext"/>
            </w:rPr>
            <w:t xml:space="preserve"> </w:t>
          </w:r>
        </w:p>
      </w:docPartBody>
    </w:docPart>
    <w:docPart>
      <w:docPartPr>
        <w:name w:val="E0FF9B96030B4FEC9C3A530F781E6C87"/>
        <w:category>
          <w:name w:val="Allmänt"/>
          <w:gallery w:val="placeholder"/>
        </w:category>
        <w:types>
          <w:type w:val="bbPlcHdr"/>
        </w:types>
        <w:behaviors>
          <w:behavior w:val="content"/>
        </w:behaviors>
        <w:guid w:val="{DF6D7B9F-5F2F-4C55-A242-9205E848D17C}"/>
      </w:docPartPr>
      <w:docPartBody>
        <w:p w:rsidR="00FF4C11" w:rsidRDefault="00103CFD" w:rsidP="00103CFD">
          <w:pPr>
            <w:pStyle w:val="E0FF9B96030B4FEC9C3A530F781E6C87"/>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E2B1B4FFCF074225AA81536E395643D6"/>
        <w:category>
          <w:name w:val="Allmänt"/>
          <w:gallery w:val="placeholder"/>
        </w:category>
        <w:types>
          <w:type w:val="bbPlcHdr"/>
        </w:types>
        <w:behaviors>
          <w:behavior w:val="content"/>
        </w:behaviors>
        <w:guid w:val="{F18DA7D2-EBB9-4DF5-89FD-458EEC568C0A}"/>
      </w:docPartPr>
      <w:docPartBody>
        <w:p w:rsidR="00FF4C11" w:rsidRDefault="00103CFD" w:rsidP="00103CFD">
          <w:pPr>
            <w:pStyle w:val="E2B1B4FFCF074225AA81536E395643D6"/>
          </w:pPr>
          <w:r>
            <w:t xml:space="preserve"> </w:t>
          </w:r>
          <w:r>
            <w:rPr>
              <w:rStyle w:val="Platshllartext"/>
            </w:rPr>
            <w:t>Välj ett parti.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CFD"/>
    <w:rsid w:val="00103CFD"/>
    <w:rsid w:val="00FF4C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AAFFA5602684D85B4F70623570FC690">
    <w:name w:val="CAAFFA5602684D85B4F70623570FC690"/>
    <w:rsid w:val="00103CFD"/>
  </w:style>
  <w:style w:type="character" w:styleId="Platshllartext">
    <w:name w:val="Placeholder Text"/>
    <w:basedOn w:val="Standardstycketeckensnitt"/>
    <w:uiPriority w:val="99"/>
    <w:semiHidden/>
    <w:rsid w:val="00103CFD"/>
    <w:rPr>
      <w:noProof w:val="0"/>
      <w:color w:val="808080"/>
    </w:rPr>
  </w:style>
  <w:style w:type="paragraph" w:customStyle="1" w:styleId="466A80396CEE42A6A71606445C20B513">
    <w:name w:val="466A80396CEE42A6A71606445C20B513"/>
    <w:rsid w:val="00103CFD"/>
  </w:style>
  <w:style w:type="paragraph" w:customStyle="1" w:styleId="AACEA7A7343243C69698030824BA02C0">
    <w:name w:val="AACEA7A7343243C69698030824BA02C0"/>
    <w:rsid w:val="00103CFD"/>
  </w:style>
  <w:style w:type="paragraph" w:customStyle="1" w:styleId="1B9D76172D54458A9BD157CAEC1B1A61">
    <w:name w:val="1B9D76172D54458A9BD157CAEC1B1A61"/>
    <w:rsid w:val="00103CFD"/>
  </w:style>
  <w:style w:type="paragraph" w:customStyle="1" w:styleId="951CE08B84A2437BBA3E7FDEA957EA39">
    <w:name w:val="951CE08B84A2437BBA3E7FDEA957EA39"/>
    <w:rsid w:val="00103CFD"/>
  </w:style>
  <w:style w:type="paragraph" w:customStyle="1" w:styleId="8B3A4CA8E66F4ED7AD3FE708D5D6D90F">
    <w:name w:val="8B3A4CA8E66F4ED7AD3FE708D5D6D90F"/>
    <w:rsid w:val="00103CFD"/>
  </w:style>
  <w:style w:type="paragraph" w:customStyle="1" w:styleId="86922E515F6042A985269977D0D5D92B">
    <w:name w:val="86922E515F6042A985269977D0D5D92B"/>
    <w:rsid w:val="00103CFD"/>
  </w:style>
  <w:style w:type="paragraph" w:customStyle="1" w:styleId="DFB36569430748CEABC45A7FE5EC1533">
    <w:name w:val="DFB36569430748CEABC45A7FE5EC1533"/>
    <w:rsid w:val="00103CFD"/>
  </w:style>
  <w:style w:type="paragraph" w:customStyle="1" w:styleId="6A6CDE5B851C4F98836FF1C178E3B19E">
    <w:name w:val="6A6CDE5B851C4F98836FF1C178E3B19E"/>
    <w:rsid w:val="00103CFD"/>
  </w:style>
  <w:style w:type="paragraph" w:customStyle="1" w:styleId="BA9FFFBC7952440A87BF03BB74E218D3">
    <w:name w:val="BA9FFFBC7952440A87BF03BB74E218D3"/>
    <w:rsid w:val="00103CFD"/>
  </w:style>
  <w:style w:type="paragraph" w:customStyle="1" w:styleId="4DE53C1464A640C8804FA10EE290E713">
    <w:name w:val="4DE53C1464A640C8804FA10EE290E713"/>
    <w:rsid w:val="00103CFD"/>
  </w:style>
  <w:style w:type="paragraph" w:customStyle="1" w:styleId="8B3A4CA8E66F4ED7AD3FE708D5D6D90F1">
    <w:name w:val="8B3A4CA8E66F4ED7AD3FE708D5D6D90F1"/>
    <w:rsid w:val="00103CF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A9FFFBC7952440A87BF03BB74E218D31">
    <w:name w:val="BA9FFFBC7952440A87BF03BB74E218D31"/>
    <w:rsid w:val="00103CF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0FF9B96030B4FEC9C3A530F781E6C87">
    <w:name w:val="E0FF9B96030B4FEC9C3A530F781E6C87"/>
    <w:rsid w:val="00103CFD"/>
  </w:style>
  <w:style w:type="paragraph" w:customStyle="1" w:styleId="E2B1B4FFCF074225AA81536E395643D6">
    <w:name w:val="E2B1B4FFCF074225AA81536E395643D6"/>
    <w:rsid w:val="00103CFD"/>
  </w:style>
  <w:style w:type="paragraph" w:customStyle="1" w:styleId="09128713DE1541B48246202DB7BF59A4">
    <w:name w:val="09128713DE1541B48246202DB7BF59A4"/>
    <w:rsid w:val="00103CFD"/>
  </w:style>
  <w:style w:type="paragraph" w:customStyle="1" w:styleId="B619F45303E04BF7A4E4C7FC1525B038">
    <w:name w:val="B619F45303E04BF7A4E4C7FC1525B038"/>
    <w:rsid w:val="00103C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2020-08-24</HeaderDate>
    <Office/>
    <Dnr>I2020/</Dnr>
    <ParagrafNr/>
    <DocumentTitle/>
    <VisitingAddress/>
    <Extra1/>
    <Extra2/>
    <Extra3>Lars Hjälmered</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83d216d7-d0ab-452e-97a8-5e65b459c5df</RD_Svarsid>
  </documentManagement>
</p:properties>
</file>

<file path=customXml/itemProps1.xml><?xml version="1.0" encoding="utf-8"?>
<ds:datastoreItem xmlns:ds="http://schemas.openxmlformats.org/officeDocument/2006/customXml" ds:itemID="{680C2FDE-7527-46B8-8CF8-A11B112688C3}"/>
</file>

<file path=customXml/itemProps2.xml><?xml version="1.0" encoding="utf-8"?>
<ds:datastoreItem xmlns:ds="http://schemas.openxmlformats.org/officeDocument/2006/customXml" ds:itemID="{3CCFE0B8-6D92-43CD-A4E5-E4B1C586E3AC}"/>
</file>

<file path=customXml/itemProps3.xml><?xml version="1.0" encoding="utf-8"?>
<ds:datastoreItem xmlns:ds="http://schemas.openxmlformats.org/officeDocument/2006/customXml" ds:itemID="{1D2B4E5D-918A-4D12-A5E3-A459D7D24094}"/>
</file>

<file path=customXml/itemProps4.xml><?xml version="1.0" encoding="utf-8"?>
<ds:datastoreItem xmlns:ds="http://schemas.openxmlformats.org/officeDocument/2006/customXml" ds:itemID="{EB4A8BE7-6D99-4009-9FFB-53A0223274EE}"/>
</file>

<file path=customXml/itemProps5.xml><?xml version="1.0" encoding="utf-8"?>
<ds:datastoreItem xmlns:ds="http://schemas.openxmlformats.org/officeDocument/2006/customXml" ds:itemID="{43A24A50-B441-4A31-80F7-BEC9059016F3}"/>
</file>

<file path=docProps/app.xml><?xml version="1.0" encoding="utf-8"?>
<Properties xmlns="http://schemas.openxmlformats.org/officeDocument/2006/extended-properties" xmlns:vt="http://schemas.openxmlformats.org/officeDocument/2006/docPropsVTypes">
  <Template>RK Basmall</Template>
  <TotalTime>0</TotalTime>
  <Pages>1</Pages>
  <Words>159</Words>
  <Characters>844</Characters>
  <Application>Microsoft Office Word</Application>
  <DocSecurity>4</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2013 av Lars Hjälmered (M) Resultatet av regeringens elektrifieringskommission.docx</dc:title>
  <dc:subject/>
  <dc:creator>Anna Ullström</dc:creator>
  <cp:keywords/>
  <dc:description/>
  <cp:lastModifiedBy>Anna Ullström</cp:lastModifiedBy>
  <cp:revision>2</cp:revision>
  <cp:lastPrinted>2020-09-16T14:09:00Z</cp:lastPrinted>
  <dcterms:created xsi:type="dcterms:W3CDTF">2020-09-18T08:37:00Z</dcterms:created>
  <dcterms:modified xsi:type="dcterms:W3CDTF">2020-09-18T08:37:00Z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