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EAC8" w14:textId="77777777" w:rsidR="0099602C" w:rsidRDefault="0099602C" w:rsidP="00DA0661">
      <w:pPr>
        <w:pStyle w:val="Rubrik"/>
      </w:pPr>
      <w:bookmarkStart w:id="0" w:name="Start"/>
      <w:bookmarkStart w:id="1" w:name="_GoBack"/>
      <w:bookmarkEnd w:id="0"/>
      <w:bookmarkEnd w:id="1"/>
      <w:r>
        <w:t>Svar på fråga 2017/18:1495 av Peter Persson (S)</w:t>
      </w:r>
      <w:r>
        <w:br/>
        <w:t>Betalningstider</w:t>
      </w:r>
    </w:p>
    <w:p w14:paraId="5C1DCDAD" w14:textId="77777777" w:rsidR="0099602C" w:rsidRDefault="0099602C" w:rsidP="002749F7">
      <w:pPr>
        <w:pStyle w:val="Brdtext"/>
      </w:pPr>
      <w:r>
        <w:t>Peter Persson har frågat mig om jag avser att gå vidare med tuffare lagstiftning och även lagstiftning för företag under 500 anställda, i det fall små och medelstora företag inte får beta</w:t>
      </w:r>
      <w:r w:rsidR="00621798">
        <w:t>lt inom de önskvärda 30 dagarna.</w:t>
      </w:r>
    </w:p>
    <w:p w14:paraId="7E684993" w14:textId="77777777" w:rsidR="0099602C" w:rsidRDefault="0099602C" w:rsidP="0099602C">
      <w:pPr>
        <w:pStyle w:val="Brdtext"/>
      </w:pPr>
      <w:r>
        <w:t xml:space="preserve">Långa betalningstider är problematiska för de små underleverantörer som tvingas ligga ute med stora belopp för att deras kunder kräver långa betalningstider eller betalar sina räkningar försent. Detta leder till försämrad likviditet, vilket i sin tur ofta ger sämre möjligheter att utveckla sina verksamheter. I Sverige har betalningstider haft en negativ utveckling jämfört med andra länder i den Europeiska unionen. </w:t>
      </w:r>
    </w:p>
    <w:p w14:paraId="01DB838B" w14:textId="77777777" w:rsidR="00D46847" w:rsidRDefault="007F0F94" w:rsidP="00D46847">
      <w:pPr>
        <w:pStyle w:val="Brdtext"/>
      </w:pPr>
      <w:r>
        <w:t>Parallellt med näringslivets uppförandekod, som lanserades den 13 juni i år</w:t>
      </w:r>
      <w:r w:rsidR="00767861">
        <w:t>,</w:t>
      </w:r>
      <w:r>
        <w:t xml:space="preserve"> har e</w:t>
      </w:r>
      <w:r w:rsidR="00D46847">
        <w:t>tt förslag till lag om rapporterings</w:t>
      </w:r>
      <w:r w:rsidR="00803D04">
        <w:t xml:space="preserve">skyldighet för större företag </w:t>
      </w:r>
      <w:r w:rsidR="00133D01">
        <w:t xml:space="preserve"> </w:t>
      </w:r>
      <w:r w:rsidR="00803D04">
        <w:t xml:space="preserve">remitterats. Förslaget </w:t>
      </w:r>
      <w:r w:rsidR="00D46847">
        <w:t>innebär att större företag åläggs att rapportera sina betal</w:t>
      </w:r>
      <w:r w:rsidR="00803D04">
        <w:t>nings</w:t>
      </w:r>
      <w:r w:rsidR="00D46847">
        <w:t xml:space="preserve">tider till ett offentligt register. </w:t>
      </w:r>
      <w:r w:rsidR="00803D04">
        <w:t>Syftet med förslaget är att</w:t>
      </w:r>
      <w:r w:rsidR="00D46847">
        <w:t xml:space="preserve"> kunna följa </w:t>
      </w:r>
      <w:r>
        <w:t>utvecklingen</w:t>
      </w:r>
      <w:r w:rsidR="00803D04">
        <w:t xml:space="preserve"> och att </w:t>
      </w:r>
      <w:r w:rsidR="00D46847">
        <w:t xml:space="preserve">skapa transparens </w:t>
      </w:r>
      <w:r>
        <w:t>när det gäller</w:t>
      </w:r>
      <w:r w:rsidR="00D46847">
        <w:t xml:space="preserve"> de större företagens betal</w:t>
      </w:r>
      <w:r w:rsidR="00803D04">
        <w:t>ningstider</w:t>
      </w:r>
      <w:r>
        <w:t xml:space="preserve"> och om näringslivets uppförandekod leder till en verklig förändring</w:t>
      </w:r>
      <w:r w:rsidR="00D46847">
        <w:t>. Förslaget bereds nu i Regeringskansliet.</w:t>
      </w:r>
    </w:p>
    <w:p w14:paraId="5D5217C7" w14:textId="77777777" w:rsidR="007F0F94" w:rsidRDefault="0099602C" w:rsidP="00D46847">
      <w:pPr>
        <w:pStyle w:val="Brdtext"/>
      </w:pPr>
      <w:r w:rsidRPr="0099602C">
        <w:t xml:space="preserve">Förhoppningen är att </w:t>
      </w:r>
      <w:r w:rsidR="00803D04">
        <w:t xml:space="preserve">näringslivets uppförandekod </w:t>
      </w:r>
      <w:r w:rsidRPr="0099602C">
        <w:t xml:space="preserve">kan leda till att betalningstider på som längst 30 dagar blir en självklarhet i hela näringslivet och att svenskt näringsliv på sikt kan bli ett europeiskt föredöme för en hållbar betalningskultur. För att det ska ske krävs att alla större företag ansluter sig till koden och därigenom skapar sunda villkor för alla parter. </w:t>
      </w:r>
      <w:r w:rsidR="00A05384">
        <w:t xml:space="preserve"> </w:t>
      </w:r>
    </w:p>
    <w:p w14:paraId="3167148C" w14:textId="77777777" w:rsidR="0099602C" w:rsidRPr="0099602C" w:rsidRDefault="006E0F88" w:rsidP="00D46847">
      <w:pPr>
        <w:pStyle w:val="Brdtext"/>
      </w:pPr>
      <w:r>
        <w:lastRenderedPageBreak/>
        <w:t xml:space="preserve">Det är min förhoppning att </w:t>
      </w:r>
      <w:r w:rsidR="00E1671D">
        <w:t>uppförandekoden ger en</w:t>
      </w:r>
      <w:r>
        <w:t xml:space="preserve"> positiv effekt och att betalningstiderna </w:t>
      </w:r>
      <w:r w:rsidR="00E1671D">
        <w:t>blir kortare</w:t>
      </w:r>
      <w:r>
        <w:t>.</w:t>
      </w:r>
      <w:r w:rsidR="007F0F94">
        <w:t xml:space="preserve"> Jag kommer att följa utvecklingen mycket noga.</w:t>
      </w:r>
    </w:p>
    <w:p w14:paraId="5A8C14E0" w14:textId="77777777" w:rsidR="0099602C" w:rsidRDefault="0099602C" w:rsidP="00A05384">
      <w:pPr>
        <w:spacing w:before="100" w:beforeAutospacing="1" w:after="100" w:afterAutospacing="1" w:line="240" w:lineRule="auto"/>
        <w:textAlignment w:val="top"/>
      </w:pPr>
      <w:r w:rsidRPr="0099602C">
        <w:t> </w:t>
      </w:r>
      <w:r>
        <w:t xml:space="preserve">Stockholm den </w:t>
      </w:r>
      <w:sdt>
        <w:sdtPr>
          <w:id w:val="-1225218591"/>
          <w:placeholder>
            <w:docPart w:val="E1A8198171D54E43AD3C55FFC5C43CE8"/>
          </w:placeholder>
          <w:dataBinding w:prefixMappings="xmlns:ns0='http://lp/documentinfo/RK' " w:xpath="/ns0:DocumentInfo[1]/ns0:BaseInfo[1]/ns0:HeaderDate[1]" w:storeItemID="{59DDEFD1-8EC2-4596-8E8B-9264D2C08135}"/>
          <w:date w:fullDate="2018-06-27T00:00:00Z">
            <w:dateFormat w:val="d MMMM yyyy"/>
            <w:lid w:val="sv-SE"/>
            <w:storeMappedDataAs w:val="dateTime"/>
            <w:calendar w:val="gregorian"/>
          </w:date>
        </w:sdtPr>
        <w:sdtEndPr/>
        <w:sdtContent>
          <w:r w:rsidR="00D46847">
            <w:t>27</w:t>
          </w:r>
          <w:r>
            <w:t xml:space="preserve"> juni 2018</w:t>
          </w:r>
        </w:sdtContent>
      </w:sdt>
    </w:p>
    <w:p w14:paraId="4B09C34B" w14:textId="77777777" w:rsidR="0099602C" w:rsidRDefault="0099602C" w:rsidP="004E7A8F">
      <w:pPr>
        <w:pStyle w:val="Brdtextutanavstnd"/>
      </w:pPr>
    </w:p>
    <w:p w14:paraId="5095FFFE" w14:textId="77777777" w:rsidR="0099602C" w:rsidRDefault="0099602C" w:rsidP="004E7A8F">
      <w:pPr>
        <w:pStyle w:val="Brdtextutanavstnd"/>
      </w:pPr>
    </w:p>
    <w:p w14:paraId="258A94C2" w14:textId="77777777" w:rsidR="0099602C" w:rsidRDefault="0099602C" w:rsidP="004E7A8F">
      <w:pPr>
        <w:pStyle w:val="Brdtextutanavstnd"/>
      </w:pPr>
    </w:p>
    <w:p w14:paraId="50799604" w14:textId="77777777" w:rsidR="0099602C" w:rsidRDefault="0099602C" w:rsidP="00422A41">
      <w:pPr>
        <w:pStyle w:val="Brdtext"/>
      </w:pPr>
      <w:r>
        <w:t>Mikael Damberg</w:t>
      </w:r>
    </w:p>
    <w:p w14:paraId="637CF27D" w14:textId="77777777" w:rsidR="0099602C" w:rsidRPr="00DB48AB" w:rsidRDefault="0099602C" w:rsidP="00DB48AB">
      <w:pPr>
        <w:pStyle w:val="Brdtext"/>
      </w:pPr>
    </w:p>
    <w:sectPr w:rsidR="0099602C" w:rsidRPr="00DB48AB" w:rsidSect="0099602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03A5" w14:textId="77777777" w:rsidR="0099602C" w:rsidRDefault="0099602C" w:rsidP="00A87A54">
      <w:pPr>
        <w:spacing w:after="0" w:line="240" w:lineRule="auto"/>
      </w:pPr>
      <w:r>
        <w:separator/>
      </w:r>
    </w:p>
  </w:endnote>
  <w:endnote w:type="continuationSeparator" w:id="0">
    <w:p w14:paraId="2C4FDC03" w14:textId="77777777" w:rsidR="0099602C" w:rsidRDefault="009960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ntonSansRegular">
    <w:altName w:val="Calibri"/>
    <w:charset w:val="00"/>
    <w:family w:val="auto"/>
    <w:pitch w:val="default"/>
  </w:font>
  <w:font w:name="BentonSans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DB68D4E" w14:textId="77777777" w:rsidTr="006A26EC">
      <w:trPr>
        <w:trHeight w:val="227"/>
        <w:jc w:val="right"/>
      </w:trPr>
      <w:tc>
        <w:tcPr>
          <w:tcW w:w="708" w:type="dxa"/>
          <w:vAlign w:val="bottom"/>
        </w:tcPr>
        <w:p w14:paraId="136DFE04" w14:textId="5856276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40AD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40AD9">
            <w:rPr>
              <w:rStyle w:val="Sidnummer"/>
              <w:noProof/>
            </w:rPr>
            <w:t>2</w:t>
          </w:r>
          <w:r>
            <w:rPr>
              <w:rStyle w:val="Sidnummer"/>
            </w:rPr>
            <w:fldChar w:fldCharType="end"/>
          </w:r>
          <w:r>
            <w:rPr>
              <w:rStyle w:val="Sidnummer"/>
            </w:rPr>
            <w:t>)</w:t>
          </w:r>
        </w:p>
      </w:tc>
    </w:tr>
    <w:tr w:rsidR="005606BC" w:rsidRPr="00347E11" w14:paraId="4B989A04" w14:textId="77777777" w:rsidTr="006A26EC">
      <w:trPr>
        <w:trHeight w:val="850"/>
        <w:jc w:val="right"/>
      </w:trPr>
      <w:tc>
        <w:tcPr>
          <w:tcW w:w="708" w:type="dxa"/>
          <w:vAlign w:val="bottom"/>
        </w:tcPr>
        <w:p w14:paraId="5F57EFD5" w14:textId="77777777" w:rsidR="005606BC" w:rsidRPr="00347E11" w:rsidRDefault="005606BC" w:rsidP="005606BC">
          <w:pPr>
            <w:pStyle w:val="Sidfot"/>
            <w:spacing w:line="276" w:lineRule="auto"/>
            <w:jc w:val="right"/>
          </w:pPr>
        </w:p>
      </w:tc>
    </w:tr>
  </w:tbl>
  <w:p w14:paraId="38596AE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F99B41" w14:textId="77777777" w:rsidTr="001F4302">
      <w:trPr>
        <w:trHeight w:val="510"/>
      </w:trPr>
      <w:tc>
        <w:tcPr>
          <w:tcW w:w="8525" w:type="dxa"/>
          <w:gridSpan w:val="2"/>
          <w:vAlign w:val="bottom"/>
        </w:tcPr>
        <w:p w14:paraId="73032043" w14:textId="77777777" w:rsidR="00347E11" w:rsidRPr="00347E11" w:rsidRDefault="00347E11" w:rsidP="00347E11">
          <w:pPr>
            <w:pStyle w:val="Sidfot"/>
            <w:rPr>
              <w:sz w:val="8"/>
            </w:rPr>
          </w:pPr>
        </w:p>
      </w:tc>
    </w:tr>
    <w:tr w:rsidR="00093408" w:rsidRPr="00EE3C0F" w14:paraId="0751A8D8" w14:textId="77777777" w:rsidTr="00C26068">
      <w:trPr>
        <w:trHeight w:val="227"/>
      </w:trPr>
      <w:tc>
        <w:tcPr>
          <w:tcW w:w="4074" w:type="dxa"/>
        </w:tcPr>
        <w:p w14:paraId="57C602A0" w14:textId="77777777" w:rsidR="00347E11" w:rsidRPr="00F53AEA" w:rsidRDefault="00347E11" w:rsidP="00C26068">
          <w:pPr>
            <w:pStyle w:val="Sidfot"/>
            <w:spacing w:line="276" w:lineRule="auto"/>
          </w:pPr>
        </w:p>
      </w:tc>
      <w:tc>
        <w:tcPr>
          <w:tcW w:w="4451" w:type="dxa"/>
        </w:tcPr>
        <w:p w14:paraId="625F912F" w14:textId="77777777" w:rsidR="00093408" w:rsidRPr="00F53AEA" w:rsidRDefault="00093408" w:rsidP="00F53AEA">
          <w:pPr>
            <w:pStyle w:val="Sidfot"/>
            <w:spacing w:line="276" w:lineRule="auto"/>
          </w:pPr>
        </w:p>
      </w:tc>
    </w:tr>
  </w:tbl>
  <w:p w14:paraId="62C7281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7226" w14:textId="77777777" w:rsidR="0099602C" w:rsidRDefault="0099602C" w:rsidP="00A87A54">
      <w:pPr>
        <w:spacing w:after="0" w:line="240" w:lineRule="auto"/>
      </w:pPr>
      <w:r>
        <w:separator/>
      </w:r>
    </w:p>
  </w:footnote>
  <w:footnote w:type="continuationSeparator" w:id="0">
    <w:p w14:paraId="61D9C337" w14:textId="77777777" w:rsidR="0099602C" w:rsidRDefault="009960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602C" w14:paraId="4874494B" w14:textId="77777777" w:rsidTr="00C93EBA">
      <w:trPr>
        <w:trHeight w:val="227"/>
      </w:trPr>
      <w:tc>
        <w:tcPr>
          <w:tcW w:w="5534" w:type="dxa"/>
        </w:tcPr>
        <w:p w14:paraId="6C63798F" w14:textId="77777777" w:rsidR="0099602C" w:rsidRPr="007D73AB" w:rsidRDefault="0099602C">
          <w:pPr>
            <w:pStyle w:val="Sidhuvud"/>
          </w:pPr>
        </w:p>
      </w:tc>
      <w:tc>
        <w:tcPr>
          <w:tcW w:w="3170" w:type="dxa"/>
          <w:vAlign w:val="bottom"/>
        </w:tcPr>
        <w:p w14:paraId="3F3B4D46" w14:textId="77777777" w:rsidR="0099602C" w:rsidRPr="007D73AB" w:rsidRDefault="0099602C" w:rsidP="00340DE0">
          <w:pPr>
            <w:pStyle w:val="Sidhuvud"/>
          </w:pPr>
        </w:p>
      </w:tc>
      <w:tc>
        <w:tcPr>
          <w:tcW w:w="1134" w:type="dxa"/>
        </w:tcPr>
        <w:p w14:paraId="611046AD" w14:textId="77777777" w:rsidR="0099602C" w:rsidRDefault="0099602C" w:rsidP="005A703A">
          <w:pPr>
            <w:pStyle w:val="Sidhuvud"/>
          </w:pPr>
        </w:p>
      </w:tc>
    </w:tr>
    <w:tr w:rsidR="0099602C" w14:paraId="415CE44F" w14:textId="77777777" w:rsidTr="00C93EBA">
      <w:trPr>
        <w:trHeight w:val="1928"/>
      </w:trPr>
      <w:tc>
        <w:tcPr>
          <w:tcW w:w="5534" w:type="dxa"/>
        </w:tcPr>
        <w:p w14:paraId="302C920C" w14:textId="77777777" w:rsidR="0099602C" w:rsidRPr="00340DE0" w:rsidRDefault="0099602C"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EB9AFF" w14:textId="77777777" w:rsidR="0099602C" w:rsidRPr="00710A6C" w:rsidRDefault="0099602C" w:rsidP="00EE3C0F">
          <w:pPr>
            <w:pStyle w:val="Sidhuvud"/>
            <w:rPr>
              <w:b/>
            </w:rPr>
          </w:pPr>
        </w:p>
        <w:p w14:paraId="41A5EACC" w14:textId="77777777" w:rsidR="0099602C" w:rsidRDefault="0099602C" w:rsidP="00EE3C0F">
          <w:pPr>
            <w:pStyle w:val="Sidhuvud"/>
          </w:pPr>
        </w:p>
        <w:p w14:paraId="152D7CDD" w14:textId="77777777" w:rsidR="0099602C" w:rsidRDefault="0099602C" w:rsidP="00EE3C0F">
          <w:pPr>
            <w:pStyle w:val="Sidhuvud"/>
          </w:pPr>
        </w:p>
        <w:p w14:paraId="0D1BDB37" w14:textId="77777777" w:rsidR="0099602C" w:rsidRDefault="0099602C" w:rsidP="00EE3C0F">
          <w:pPr>
            <w:pStyle w:val="Sidhuvud"/>
          </w:pPr>
        </w:p>
        <w:sdt>
          <w:sdtPr>
            <w:alias w:val="Dnr"/>
            <w:tag w:val="ccRKShow_Dnr"/>
            <w:id w:val="-829283628"/>
            <w:placeholder>
              <w:docPart w:val="AD11D1D81EC848B4B52BC6DA095401CE"/>
            </w:placeholder>
            <w:dataBinding w:prefixMappings="xmlns:ns0='http://lp/documentinfo/RK' " w:xpath="/ns0:DocumentInfo[1]/ns0:BaseInfo[1]/ns0:Dnr[1]" w:storeItemID="{59DDEFD1-8EC2-4596-8E8B-9264D2C08135}"/>
            <w:text/>
          </w:sdtPr>
          <w:sdtEndPr/>
          <w:sdtContent>
            <w:p w14:paraId="00B597EA" w14:textId="77777777" w:rsidR="0099602C" w:rsidRDefault="0099602C" w:rsidP="00EE3C0F">
              <w:pPr>
                <w:pStyle w:val="Sidhuvud"/>
              </w:pPr>
              <w:r>
                <w:t>N2018/</w:t>
              </w:r>
              <w:r w:rsidR="00DD1527">
                <w:t>03687/KSR</w:t>
              </w:r>
            </w:p>
          </w:sdtContent>
        </w:sdt>
        <w:sdt>
          <w:sdtPr>
            <w:alias w:val="DocNumber"/>
            <w:tag w:val="DocNumber"/>
            <w:id w:val="1726028884"/>
            <w:placeholder>
              <w:docPart w:val="60CF8CB2A3214C34A6C47AB90C0F136B"/>
            </w:placeholder>
            <w:showingPlcHdr/>
            <w:dataBinding w:prefixMappings="xmlns:ns0='http://lp/documentinfo/RK' " w:xpath="/ns0:DocumentInfo[1]/ns0:BaseInfo[1]/ns0:DocNumber[1]" w:storeItemID="{59DDEFD1-8EC2-4596-8E8B-9264D2C08135}"/>
            <w:text/>
          </w:sdtPr>
          <w:sdtEndPr/>
          <w:sdtContent>
            <w:p w14:paraId="519191B2" w14:textId="77777777" w:rsidR="0099602C" w:rsidRDefault="0099602C" w:rsidP="00EE3C0F">
              <w:pPr>
                <w:pStyle w:val="Sidhuvud"/>
              </w:pPr>
              <w:r>
                <w:rPr>
                  <w:rStyle w:val="Platshllartext"/>
                </w:rPr>
                <w:t xml:space="preserve"> </w:t>
              </w:r>
            </w:p>
          </w:sdtContent>
        </w:sdt>
        <w:p w14:paraId="588F4184" w14:textId="77777777" w:rsidR="0099602C" w:rsidRDefault="0099602C" w:rsidP="00EE3C0F">
          <w:pPr>
            <w:pStyle w:val="Sidhuvud"/>
          </w:pPr>
        </w:p>
      </w:tc>
      <w:tc>
        <w:tcPr>
          <w:tcW w:w="1134" w:type="dxa"/>
        </w:tcPr>
        <w:p w14:paraId="0AD140D2" w14:textId="77777777" w:rsidR="0099602C" w:rsidRDefault="0099602C" w:rsidP="0094502D">
          <w:pPr>
            <w:pStyle w:val="Sidhuvud"/>
          </w:pPr>
        </w:p>
        <w:p w14:paraId="18B05FEE" w14:textId="77777777" w:rsidR="0099602C" w:rsidRPr="0094502D" w:rsidRDefault="0099602C" w:rsidP="00EC71A6">
          <w:pPr>
            <w:pStyle w:val="Sidhuvud"/>
          </w:pPr>
        </w:p>
      </w:tc>
    </w:tr>
    <w:tr w:rsidR="0099602C" w14:paraId="22A235FC" w14:textId="77777777" w:rsidTr="00C93EBA">
      <w:trPr>
        <w:trHeight w:val="2268"/>
      </w:trPr>
      <w:sdt>
        <w:sdtPr>
          <w:rPr>
            <w:b/>
          </w:rPr>
          <w:alias w:val="SenderText"/>
          <w:tag w:val="ccRKShow_SenderText"/>
          <w:id w:val="1374046025"/>
          <w:placeholder>
            <w:docPart w:val="7B147AC9FB364054AF85BBCC13E354CE"/>
          </w:placeholder>
        </w:sdtPr>
        <w:sdtEndPr/>
        <w:sdtContent>
          <w:tc>
            <w:tcPr>
              <w:tcW w:w="5534" w:type="dxa"/>
              <w:tcMar>
                <w:right w:w="1134" w:type="dxa"/>
              </w:tcMar>
            </w:tcPr>
            <w:p w14:paraId="23AF830B" w14:textId="77777777" w:rsidR="0099602C" w:rsidRPr="0099602C" w:rsidRDefault="0099602C" w:rsidP="00340DE0">
              <w:pPr>
                <w:pStyle w:val="Sidhuvud"/>
                <w:rPr>
                  <w:b/>
                </w:rPr>
              </w:pPr>
              <w:r w:rsidRPr="0099602C">
                <w:rPr>
                  <w:b/>
                </w:rPr>
                <w:t>Näringsdepartementet</w:t>
              </w:r>
            </w:p>
            <w:p w14:paraId="1F42F665" w14:textId="77777777" w:rsidR="0099602C" w:rsidRPr="0099602C" w:rsidRDefault="0099602C" w:rsidP="00340DE0">
              <w:pPr>
                <w:pStyle w:val="Sidhuvud"/>
                <w:rPr>
                  <w:b/>
                </w:rPr>
              </w:pPr>
              <w:r w:rsidRPr="0099602C">
                <w:t>Närings- och innovationsministern</w:t>
              </w:r>
            </w:p>
          </w:tc>
        </w:sdtContent>
      </w:sdt>
      <w:sdt>
        <w:sdtPr>
          <w:alias w:val="Recipient"/>
          <w:tag w:val="ccRKShow_Recipient"/>
          <w:id w:val="-28344517"/>
          <w:placeholder>
            <w:docPart w:val="CB713CABF9974BC38F881642667AED47"/>
          </w:placeholder>
          <w:dataBinding w:prefixMappings="xmlns:ns0='http://lp/documentinfo/RK' " w:xpath="/ns0:DocumentInfo[1]/ns0:BaseInfo[1]/ns0:Recipient[1]" w:storeItemID="{59DDEFD1-8EC2-4596-8E8B-9264D2C08135}"/>
          <w:text w:multiLine="1"/>
        </w:sdtPr>
        <w:sdtEndPr/>
        <w:sdtContent>
          <w:tc>
            <w:tcPr>
              <w:tcW w:w="3170" w:type="dxa"/>
            </w:tcPr>
            <w:p w14:paraId="66F33969" w14:textId="77777777" w:rsidR="0099602C" w:rsidRDefault="0099602C" w:rsidP="00547B89">
              <w:pPr>
                <w:pStyle w:val="Sidhuvud"/>
              </w:pPr>
              <w:r>
                <w:t>Till riksdagen</w:t>
              </w:r>
            </w:p>
          </w:tc>
        </w:sdtContent>
      </w:sdt>
      <w:tc>
        <w:tcPr>
          <w:tcW w:w="1134" w:type="dxa"/>
        </w:tcPr>
        <w:p w14:paraId="1BEE5E3E" w14:textId="77777777" w:rsidR="0099602C" w:rsidRDefault="0099602C" w:rsidP="003E6020">
          <w:pPr>
            <w:pStyle w:val="Sidhuvud"/>
          </w:pPr>
        </w:p>
      </w:tc>
    </w:tr>
  </w:tbl>
  <w:p w14:paraId="43FDC6A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D9C4A81"/>
    <w:multiLevelType w:val="multilevel"/>
    <w:tmpl w:val="D9E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1417"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0E82893"/>
    <w:multiLevelType w:val="multilevel"/>
    <w:tmpl w:val="744C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2C"/>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3D0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1798"/>
    <w:rsid w:val="006273E4"/>
    <w:rsid w:val="00631F82"/>
    <w:rsid w:val="00633B59"/>
    <w:rsid w:val="006358C8"/>
    <w:rsid w:val="00640AD9"/>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E0F88"/>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7861"/>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0F94"/>
    <w:rsid w:val="0080228F"/>
    <w:rsid w:val="00803D04"/>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9602C"/>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384"/>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4E85"/>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46847"/>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1527"/>
    <w:rsid w:val="00DD212F"/>
    <w:rsid w:val="00DF5BFB"/>
    <w:rsid w:val="00DF5CD6"/>
    <w:rsid w:val="00E022DA"/>
    <w:rsid w:val="00E03BCB"/>
    <w:rsid w:val="00E124DC"/>
    <w:rsid w:val="00E1671D"/>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E231E9"/>
  <w15:docId w15:val="{6A663785-A339-4C15-8EEF-38F8B6A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9"/>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9"/>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9"/>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iaccount-buttons-notificationtext">
    <w:name w:val="di_account-buttons-notification__text"/>
    <w:basedOn w:val="Normal"/>
    <w:rsid w:val="0099602C"/>
    <w:pPr>
      <w:spacing w:before="100" w:beforeAutospacing="1" w:after="100" w:afterAutospacing="1" w:line="240" w:lineRule="auto"/>
    </w:pPr>
    <w:rPr>
      <w:rFonts w:ascii="BentonSansRegular" w:eastAsia="Times New Roman" w:hAnsi="BentonSansRegular" w:cs="Times New Roman"/>
      <w:sz w:val="24"/>
      <w:szCs w:val="24"/>
      <w:lang w:eastAsia="sv-SE"/>
    </w:rPr>
  </w:style>
  <w:style w:type="paragraph" w:customStyle="1" w:styleId="dilive-videotext">
    <w:name w:val="di_live-video__text"/>
    <w:basedOn w:val="Normal"/>
    <w:rsid w:val="0099602C"/>
    <w:pPr>
      <w:spacing w:before="100" w:beforeAutospacing="1" w:after="100" w:afterAutospacing="1" w:line="300" w:lineRule="atLeast"/>
      <w:ind w:left="150"/>
    </w:pPr>
    <w:rPr>
      <w:rFonts w:ascii="BentonSansBold" w:eastAsia="Times New Roman" w:hAnsi="BentonSansBold" w:cs="Times New Roman"/>
      <w:color w:val="111111"/>
      <w:sz w:val="27"/>
      <w:szCs w:val="27"/>
      <w:lang w:eastAsia="sv-SE"/>
    </w:rPr>
  </w:style>
  <w:style w:type="paragraph" w:customStyle="1" w:styleId="ditagsheading">
    <w:name w:val="di_tags__heading"/>
    <w:basedOn w:val="Normal"/>
    <w:rsid w:val="0099602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ifooter-subscriptionlead">
    <w:name w:val="di_footer-subscription__lead"/>
    <w:basedOn w:val="Normal"/>
    <w:rsid w:val="0099602C"/>
    <w:pPr>
      <w:spacing w:before="100" w:beforeAutospacing="1" w:after="150" w:line="315" w:lineRule="atLeast"/>
    </w:pPr>
    <w:rPr>
      <w:rFonts w:ascii="Arial" w:eastAsia="Times New Roman" w:hAnsi="Arial" w:cs="Arial"/>
      <w:b/>
      <w:bCs/>
      <w:color w:val="000000"/>
      <w:sz w:val="24"/>
      <w:szCs w:val="24"/>
      <w:lang w:eastAsia="sv-SE"/>
    </w:rPr>
  </w:style>
  <w:style w:type="paragraph" w:customStyle="1" w:styleId="diexpressen-rabatt-koderheader--bold">
    <w:name w:val="di_expressen-rabatt-koder__header--bold"/>
    <w:basedOn w:val="Normal"/>
    <w:rsid w:val="0099602C"/>
    <w:pP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diexpressen-rabatt-koderfooter">
    <w:name w:val="di_expressen-rabatt-koder__footer"/>
    <w:basedOn w:val="Normal"/>
    <w:rsid w:val="0099602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iteaserbottom-info">
    <w:name w:val="di_teaser__bottom-info"/>
    <w:basedOn w:val="Normal"/>
    <w:rsid w:val="0099602C"/>
    <w:pPr>
      <w:spacing w:before="120" w:after="100" w:afterAutospacing="1" w:line="270" w:lineRule="atLeast"/>
    </w:pPr>
    <w:rPr>
      <w:rFonts w:ascii="Arial" w:eastAsia="Times New Roman" w:hAnsi="Arial" w:cs="Arial"/>
      <w:color w:val="333333"/>
      <w:sz w:val="23"/>
      <w:szCs w:val="23"/>
      <w:lang w:eastAsia="sv-SE"/>
    </w:rPr>
  </w:style>
  <w:style w:type="paragraph" w:customStyle="1" w:styleId="diwatchlist-list-boxinfo-text">
    <w:name w:val="di_watchlist-list-box__info-text"/>
    <w:basedOn w:val="Normal"/>
    <w:rsid w:val="0099602C"/>
    <w:pPr>
      <w:spacing w:before="100" w:beforeAutospacing="1" w:after="100" w:afterAutospacing="1" w:line="240" w:lineRule="auto"/>
    </w:pPr>
    <w:rPr>
      <w:rFonts w:ascii="Times New Roman" w:eastAsia="Times New Roman" w:hAnsi="Times New Roman" w:cs="Times New Roman"/>
      <w:i/>
      <w:iCs/>
      <w:sz w:val="24"/>
      <w:szCs w:val="24"/>
      <w:lang w:eastAsia="sv-SE"/>
    </w:rPr>
  </w:style>
  <w:style w:type="paragraph" w:customStyle="1" w:styleId="diteaserbeam-text">
    <w:name w:val="di_teaser__beam-text"/>
    <w:basedOn w:val="Normal"/>
    <w:rsid w:val="0099602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ibylinetext1">
    <w:name w:val="di_byline__text1"/>
    <w:basedOn w:val="Normal"/>
    <w:rsid w:val="0099602C"/>
    <w:pPr>
      <w:spacing w:before="100" w:beforeAutospacing="1" w:after="100" w:afterAutospacing="1" w:line="255" w:lineRule="atLeast"/>
    </w:pPr>
    <w:rPr>
      <w:rFonts w:ascii="Times New Roman" w:eastAsia="Times New Roman" w:hAnsi="Times New Roman" w:cs="Times New Roman"/>
      <w:color w:val="808080"/>
      <w:sz w:val="23"/>
      <w:szCs w:val="23"/>
      <w:lang w:eastAsia="sv-SE"/>
    </w:rPr>
  </w:style>
  <w:style w:type="paragraph" w:customStyle="1" w:styleId="diteaserbottom-info1">
    <w:name w:val="di_teaser__bottom-info1"/>
    <w:basedOn w:val="Normal"/>
    <w:rsid w:val="0099602C"/>
    <w:pPr>
      <w:spacing w:before="120" w:after="100" w:afterAutospacing="1" w:line="270" w:lineRule="atLeast"/>
    </w:pPr>
    <w:rPr>
      <w:rFonts w:ascii="Arial" w:eastAsia="Times New Roman" w:hAnsi="Arial" w:cs="Arial"/>
      <w:caps/>
      <w:color w:val="333333"/>
      <w:sz w:val="17"/>
      <w:szCs w:val="17"/>
      <w:lang w:eastAsia="sv-SE"/>
    </w:rPr>
  </w:style>
  <w:style w:type="character" w:customStyle="1" w:styleId="dibylineauthor">
    <w:name w:val="di_byline__author"/>
    <w:basedOn w:val="Standardstycketeckensnitt"/>
    <w:rsid w:val="0099602C"/>
  </w:style>
  <w:style w:type="character" w:customStyle="1" w:styleId="dibylineauthor-name1">
    <w:name w:val="di_byline__author-name1"/>
    <w:basedOn w:val="Standardstycketeckensnitt"/>
    <w:rsid w:val="0099602C"/>
    <w:rPr>
      <w:b/>
      <w:bCs/>
      <w:caps/>
      <w:color w:val="000000"/>
    </w:rPr>
  </w:style>
  <w:style w:type="character" w:customStyle="1" w:styleId="dibyline-date1">
    <w:name w:val="di_byline-date1"/>
    <w:basedOn w:val="Standardstycketeckensnitt"/>
    <w:rsid w:val="0099602C"/>
    <w:rPr>
      <w:sz w:val="20"/>
      <w:szCs w:val="20"/>
    </w:rPr>
  </w:style>
  <w:style w:type="character" w:customStyle="1" w:styleId="diteaserbeam-text-sponsor">
    <w:name w:val="di_teaser__beam-text-sponsor"/>
    <w:basedOn w:val="Standardstycketeckensnitt"/>
    <w:rsid w:val="0099602C"/>
  </w:style>
  <w:style w:type="character" w:customStyle="1" w:styleId="dipackage-feature-vignetteheading1">
    <w:name w:val="di_package-feature-vignette__heading1"/>
    <w:basedOn w:val="Standardstycketeckensnitt"/>
    <w:rsid w:val="0099602C"/>
    <w:rPr>
      <w:rFonts w:ascii="BentonSansBold" w:hAnsi="BentonSansBold" w:hint="default"/>
      <w:caps/>
      <w:color w:val="111111"/>
      <w:spacing w:val="-5"/>
    </w:rPr>
  </w:style>
  <w:style w:type="character" w:customStyle="1" w:styleId="diteaservignette2">
    <w:name w:val="di_teaser__vignette2"/>
    <w:basedOn w:val="Standardstycketeckensnitt"/>
    <w:rsid w:val="0099602C"/>
    <w:rPr>
      <w:rFonts w:ascii="BentonSansRegular" w:hAnsi="BentonSansRegular" w:hint="default"/>
      <w:caps/>
      <w:vanish w:val="0"/>
      <w:webHidden w:val="0"/>
      <w:color w:val="000000"/>
      <w:sz w:val="23"/>
      <w:szCs w:val="23"/>
      <w:specVanish w:val="0"/>
    </w:rPr>
  </w:style>
  <w:style w:type="character" w:customStyle="1" w:styleId="diwatchlist-list-boxlogged-out-text1">
    <w:name w:val="di_watchlist-list-box__logged-out-text1"/>
    <w:basedOn w:val="Standardstycketeckensnitt"/>
    <w:rsid w:val="0099602C"/>
    <w:rPr>
      <w:vanish/>
      <w:webHidden w:val="0"/>
      <w:specVanish w:val="0"/>
    </w:rPr>
  </w:style>
  <w:style w:type="character" w:customStyle="1" w:styleId="diteaserauthors2">
    <w:name w:val="di_teaser__authors2"/>
    <w:basedOn w:val="Standardstycketeckensnitt"/>
    <w:rsid w:val="0099602C"/>
    <w:rPr>
      <w:rFonts w:ascii="Arial" w:hAnsi="Arial" w:cs="Arial" w:hint="default"/>
      <w:b/>
      <w:bCs/>
      <w:color w:val="333333"/>
      <w:sz w:val="23"/>
      <w:szCs w:val="23"/>
    </w:rPr>
  </w:style>
  <w:style w:type="paragraph" w:customStyle="1" w:styleId="diexpressen-rabatt-koderheader--normal">
    <w:name w:val="di_expressen-rabatt-koder__header--normal"/>
    <w:basedOn w:val="Normal"/>
    <w:rsid w:val="009960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iteasernumber1">
    <w:name w:val="di_teaser__number1"/>
    <w:basedOn w:val="Standardstycketeckensnitt"/>
    <w:rsid w:val="0099602C"/>
    <w:rPr>
      <w:vanish w:val="0"/>
      <w:webHidden w:val="0"/>
      <w:color w:val="FFFFFF"/>
      <w:sz w:val="23"/>
      <w:szCs w:val="23"/>
      <w:shd w:val="clear" w:color="auto" w:fill="A7100C"/>
      <w:specVanish w:val="0"/>
    </w:rPr>
  </w:style>
  <w:style w:type="character" w:customStyle="1" w:styleId="difooter-subscriptiontext2">
    <w:name w:val="di_footer-subscription__text2"/>
    <w:basedOn w:val="Standardstycketeckensnitt"/>
    <w:rsid w:val="0099602C"/>
  </w:style>
  <w:style w:type="character" w:customStyle="1" w:styleId="difooter-socialitem-name1">
    <w:name w:val="di_footer-social__item-name1"/>
    <w:basedOn w:val="Standardstycketeckensnitt"/>
    <w:rsid w:val="0099602C"/>
  </w:style>
  <w:style w:type="character" w:customStyle="1" w:styleId="difooter-contacteditor1">
    <w:name w:val="di_footer-contact__editor1"/>
    <w:basedOn w:val="Standardstycketeckensnitt"/>
    <w:rsid w:val="0099602C"/>
  </w:style>
  <w:style w:type="character" w:customStyle="1" w:styleId="difooter-copyrighttext1">
    <w:name w:val="di_footer-copyright__text1"/>
    <w:basedOn w:val="Standardstycketeckensnitt"/>
    <w:rsid w:val="0099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72297">
      <w:bodyDiv w:val="1"/>
      <w:marLeft w:val="0"/>
      <w:marRight w:val="0"/>
      <w:marTop w:val="0"/>
      <w:marBottom w:val="0"/>
      <w:divBdr>
        <w:top w:val="none" w:sz="0" w:space="0" w:color="auto"/>
        <w:left w:val="none" w:sz="0" w:space="0" w:color="auto"/>
        <w:bottom w:val="none" w:sz="0" w:space="0" w:color="auto"/>
        <w:right w:val="none" w:sz="0" w:space="0" w:color="auto"/>
      </w:divBdr>
    </w:div>
    <w:div w:id="1830514026">
      <w:bodyDiv w:val="1"/>
      <w:marLeft w:val="0"/>
      <w:marRight w:val="0"/>
      <w:marTop w:val="0"/>
      <w:marBottom w:val="0"/>
      <w:divBdr>
        <w:top w:val="none" w:sz="0" w:space="0" w:color="auto"/>
        <w:left w:val="none" w:sz="0" w:space="0" w:color="auto"/>
        <w:bottom w:val="none" w:sz="0" w:space="0" w:color="auto"/>
        <w:right w:val="none" w:sz="0" w:space="0" w:color="auto"/>
      </w:divBdr>
      <w:divsChild>
        <w:div w:id="298337965">
          <w:marLeft w:val="0"/>
          <w:marRight w:val="0"/>
          <w:marTop w:val="0"/>
          <w:marBottom w:val="0"/>
          <w:divBdr>
            <w:top w:val="none" w:sz="0" w:space="0" w:color="auto"/>
            <w:left w:val="none" w:sz="0" w:space="0" w:color="auto"/>
            <w:bottom w:val="none" w:sz="0" w:space="0" w:color="auto"/>
            <w:right w:val="none" w:sz="0" w:space="0" w:color="auto"/>
          </w:divBdr>
          <w:divsChild>
            <w:div w:id="1179811279">
              <w:marLeft w:val="0"/>
              <w:marRight w:val="0"/>
              <w:marTop w:val="0"/>
              <w:marBottom w:val="0"/>
              <w:divBdr>
                <w:top w:val="none" w:sz="0" w:space="0" w:color="auto"/>
                <w:left w:val="none" w:sz="0" w:space="0" w:color="auto"/>
                <w:bottom w:val="none" w:sz="0" w:space="0" w:color="auto"/>
                <w:right w:val="none" w:sz="0" w:space="0" w:color="auto"/>
              </w:divBdr>
              <w:divsChild>
                <w:div w:id="1707872718">
                  <w:marLeft w:val="0"/>
                  <w:marRight w:val="0"/>
                  <w:marTop w:val="0"/>
                  <w:marBottom w:val="0"/>
                  <w:divBdr>
                    <w:top w:val="none" w:sz="0" w:space="0" w:color="auto"/>
                    <w:left w:val="none" w:sz="0" w:space="0" w:color="auto"/>
                    <w:bottom w:val="none" w:sz="0" w:space="0" w:color="auto"/>
                    <w:right w:val="none" w:sz="0" w:space="0" w:color="auto"/>
                  </w:divBdr>
                  <w:divsChild>
                    <w:div w:id="1600794710">
                      <w:marLeft w:val="0"/>
                      <w:marRight w:val="0"/>
                      <w:marTop w:val="0"/>
                      <w:marBottom w:val="0"/>
                      <w:divBdr>
                        <w:top w:val="none" w:sz="0" w:space="0" w:color="auto"/>
                        <w:left w:val="none" w:sz="0" w:space="0" w:color="auto"/>
                        <w:bottom w:val="none" w:sz="0" w:space="0" w:color="auto"/>
                        <w:right w:val="none" w:sz="0" w:space="0" w:color="auto"/>
                      </w:divBdr>
                      <w:divsChild>
                        <w:div w:id="302203207">
                          <w:marLeft w:val="0"/>
                          <w:marRight w:val="0"/>
                          <w:marTop w:val="0"/>
                          <w:marBottom w:val="0"/>
                          <w:divBdr>
                            <w:top w:val="none" w:sz="0" w:space="0" w:color="auto"/>
                            <w:left w:val="none" w:sz="0" w:space="0" w:color="auto"/>
                            <w:bottom w:val="none" w:sz="0" w:space="0" w:color="auto"/>
                            <w:right w:val="none" w:sz="0" w:space="0" w:color="auto"/>
                          </w:divBdr>
                          <w:divsChild>
                            <w:div w:id="1382705488">
                              <w:marLeft w:val="0"/>
                              <w:marRight w:val="-60"/>
                              <w:marTop w:val="0"/>
                              <w:marBottom w:val="0"/>
                              <w:divBdr>
                                <w:top w:val="none" w:sz="0" w:space="0" w:color="auto"/>
                                <w:left w:val="none" w:sz="0" w:space="0" w:color="auto"/>
                                <w:bottom w:val="none" w:sz="0" w:space="0" w:color="auto"/>
                                <w:right w:val="none" w:sz="0" w:space="0" w:color="auto"/>
                              </w:divBdr>
                              <w:divsChild>
                                <w:div w:id="894052319">
                                  <w:marLeft w:val="0"/>
                                  <w:marRight w:val="0"/>
                                  <w:marTop w:val="0"/>
                                  <w:marBottom w:val="0"/>
                                  <w:divBdr>
                                    <w:top w:val="none" w:sz="0" w:space="0" w:color="auto"/>
                                    <w:left w:val="none" w:sz="0" w:space="0" w:color="auto"/>
                                    <w:bottom w:val="none" w:sz="0" w:space="0" w:color="auto"/>
                                    <w:right w:val="none" w:sz="0" w:space="0" w:color="auto"/>
                                  </w:divBdr>
                                  <w:divsChild>
                                    <w:div w:id="1158231145">
                                      <w:marLeft w:val="0"/>
                                      <w:marRight w:val="0"/>
                                      <w:marTop w:val="0"/>
                                      <w:marBottom w:val="0"/>
                                      <w:divBdr>
                                        <w:top w:val="none" w:sz="0" w:space="0" w:color="auto"/>
                                        <w:left w:val="none" w:sz="0" w:space="0" w:color="auto"/>
                                        <w:bottom w:val="none" w:sz="0" w:space="0" w:color="auto"/>
                                        <w:right w:val="none" w:sz="0" w:space="0" w:color="auto"/>
                                      </w:divBdr>
                                      <w:divsChild>
                                        <w:div w:id="1392076398">
                                          <w:marLeft w:val="0"/>
                                          <w:marRight w:val="0"/>
                                          <w:marTop w:val="0"/>
                                          <w:marBottom w:val="0"/>
                                          <w:divBdr>
                                            <w:top w:val="none" w:sz="0" w:space="0" w:color="auto"/>
                                            <w:left w:val="none" w:sz="0" w:space="0" w:color="auto"/>
                                            <w:bottom w:val="none" w:sz="0" w:space="0" w:color="auto"/>
                                            <w:right w:val="none" w:sz="0" w:space="0" w:color="auto"/>
                                          </w:divBdr>
                                        </w:div>
                                        <w:div w:id="958489178">
                                          <w:marLeft w:val="0"/>
                                          <w:marRight w:val="0"/>
                                          <w:marTop w:val="0"/>
                                          <w:marBottom w:val="0"/>
                                          <w:divBdr>
                                            <w:top w:val="none" w:sz="0" w:space="0" w:color="auto"/>
                                            <w:left w:val="none" w:sz="0" w:space="0" w:color="auto"/>
                                            <w:bottom w:val="none" w:sz="0" w:space="0" w:color="auto"/>
                                            <w:right w:val="none" w:sz="0" w:space="0" w:color="auto"/>
                                          </w:divBdr>
                                        </w:div>
                                        <w:div w:id="1097286473">
                                          <w:marLeft w:val="0"/>
                                          <w:marRight w:val="0"/>
                                          <w:marTop w:val="0"/>
                                          <w:marBottom w:val="225"/>
                                          <w:divBdr>
                                            <w:top w:val="single" w:sz="18" w:space="8" w:color="33302E"/>
                                            <w:left w:val="none" w:sz="0" w:space="0" w:color="auto"/>
                                            <w:bottom w:val="none" w:sz="0" w:space="0" w:color="auto"/>
                                            <w:right w:val="none" w:sz="0" w:space="0" w:color="auto"/>
                                          </w:divBdr>
                                        </w:div>
                                        <w:div w:id="1342778559">
                                          <w:marLeft w:val="0"/>
                                          <w:marRight w:val="0"/>
                                          <w:marTop w:val="0"/>
                                          <w:marBottom w:val="150"/>
                                          <w:divBdr>
                                            <w:top w:val="single" w:sz="6" w:space="11" w:color="DCBDB8"/>
                                            <w:left w:val="none" w:sz="0" w:space="0" w:color="auto"/>
                                            <w:bottom w:val="none" w:sz="0" w:space="0" w:color="auto"/>
                                            <w:right w:val="none" w:sz="0" w:space="0" w:color="auto"/>
                                          </w:divBdr>
                                          <w:divsChild>
                                            <w:div w:id="1941445723">
                                              <w:marLeft w:val="0"/>
                                              <w:marRight w:val="0"/>
                                              <w:marTop w:val="0"/>
                                              <w:marBottom w:val="0"/>
                                              <w:divBdr>
                                                <w:top w:val="none" w:sz="0" w:space="0" w:color="auto"/>
                                                <w:left w:val="none" w:sz="0" w:space="0" w:color="auto"/>
                                                <w:bottom w:val="none" w:sz="0" w:space="0" w:color="auto"/>
                                                <w:right w:val="none" w:sz="0" w:space="0" w:color="auto"/>
                                              </w:divBdr>
                                            </w:div>
                                          </w:divsChild>
                                        </w:div>
                                        <w:div w:id="1334259237">
                                          <w:marLeft w:val="0"/>
                                          <w:marRight w:val="0"/>
                                          <w:marTop w:val="0"/>
                                          <w:marBottom w:val="300"/>
                                          <w:divBdr>
                                            <w:top w:val="none" w:sz="0" w:space="0" w:color="auto"/>
                                            <w:left w:val="none" w:sz="0" w:space="0" w:color="auto"/>
                                            <w:bottom w:val="none" w:sz="0" w:space="0" w:color="auto"/>
                                            <w:right w:val="none" w:sz="0" w:space="0" w:color="auto"/>
                                          </w:divBdr>
                                          <w:divsChild>
                                            <w:div w:id="888148540">
                                              <w:marLeft w:val="0"/>
                                              <w:marRight w:val="0"/>
                                              <w:marTop w:val="0"/>
                                              <w:marBottom w:val="0"/>
                                              <w:divBdr>
                                                <w:top w:val="none" w:sz="0" w:space="0" w:color="auto"/>
                                                <w:left w:val="none" w:sz="0" w:space="0" w:color="auto"/>
                                                <w:bottom w:val="none" w:sz="0" w:space="0" w:color="auto"/>
                                                <w:right w:val="none" w:sz="0" w:space="0" w:color="auto"/>
                                              </w:divBdr>
                                            </w:div>
                                            <w:div w:id="3500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8899">
                                  <w:marLeft w:val="0"/>
                                  <w:marRight w:val="-60"/>
                                  <w:marTop w:val="0"/>
                                  <w:marBottom w:val="0"/>
                                  <w:divBdr>
                                    <w:top w:val="none" w:sz="0" w:space="0" w:color="auto"/>
                                    <w:left w:val="none" w:sz="0" w:space="0" w:color="auto"/>
                                    <w:bottom w:val="none" w:sz="0" w:space="0" w:color="auto"/>
                                    <w:right w:val="none" w:sz="0" w:space="0" w:color="auto"/>
                                  </w:divBdr>
                                  <w:divsChild>
                                    <w:div w:id="1836334194">
                                      <w:marLeft w:val="0"/>
                                      <w:marRight w:val="0"/>
                                      <w:marTop w:val="0"/>
                                      <w:marBottom w:val="0"/>
                                      <w:divBdr>
                                        <w:top w:val="none" w:sz="0" w:space="0" w:color="auto"/>
                                        <w:left w:val="none" w:sz="0" w:space="0" w:color="auto"/>
                                        <w:bottom w:val="none" w:sz="0" w:space="0" w:color="auto"/>
                                        <w:right w:val="none" w:sz="0" w:space="0" w:color="auto"/>
                                      </w:divBdr>
                                      <w:divsChild>
                                        <w:div w:id="1165438969">
                                          <w:marLeft w:val="0"/>
                                          <w:marRight w:val="-60"/>
                                          <w:marTop w:val="0"/>
                                          <w:marBottom w:val="0"/>
                                          <w:divBdr>
                                            <w:top w:val="none" w:sz="0" w:space="0" w:color="auto"/>
                                            <w:left w:val="none" w:sz="0" w:space="0" w:color="auto"/>
                                            <w:bottom w:val="none" w:sz="0" w:space="0" w:color="auto"/>
                                            <w:right w:val="none" w:sz="0" w:space="0" w:color="auto"/>
                                          </w:divBdr>
                                          <w:divsChild>
                                            <w:div w:id="707683390">
                                              <w:marLeft w:val="0"/>
                                              <w:marRight w:val="0"/>
                                              <w:marTop w:val="0"/>
                                              <w:marBottom w:val="0"/>
                                              <w:divBdr>
                                                <w:top w:val="none" w:sz="0" w:space="0" w:color="auto"/>
                                                <w:left w:val="none" w:sz="0" w:space="0" w:color="auto"/>
                                                <w:bottom w:val="none" w:sz="0" w:space="0" w:color="auto"/>
                                                <w:right w:val="none" w:sz="0" w:space="0" w:color="auto"/>
                                              </w:divBdr>
                                            </w:div>
                                          </w:divsChild>
                                        </w:div>
                                        <w:div w:id="1833179900">
                                          <w:marLeft w:val="0"/>
                                          <w:marRight w:val="-60"/>
                                          <w:marTop w:val="0"/>
                                          <w:marBottom w:val="0"/>
                                          <w:divBdr>
                                            <w:top w:val="none" w:sz="0" w:space="0" w:color="auto"/>
                                            <w:left w:val="none" w:sz="0" w:space="0" w:color="auto"/>
                                            <w:bottom w:val="none" w:sz="0" w:space="0" w:color="auto"/>
                                            <w:right w:val="none" w:sz="0" w:space="0" w:color="auto"/>
                                          </w:divBdr>
                                          <w:divsChild>
                                            <w:div w:id="1575503459">
                                              <w:marLeft w:val="0"/>
                                              <w:marRight w:val="0"/>
                                              <w:marTop w:val="0"/>
                                              <w:marBottom w:val="0"/>
                                              <w:divBdr>
                                                <w:top w:val="none" w:sz="0" w:space="0" w:color="auto"/>
                                                <w:left w:val="none" w:sz="0" w:space="0" w:color="auto"/>
                                                <w:bottom w:val="none" w:sz="0" w:space="0" w:color="auto"/>
                                                <w:right w:val="none" w:sz="0" w:space="0" w:color="auto"/>
                                              </w:divBdr>
                                            </w:div>
                                          </w:divsChild>
                                        </w:div>
                                        <w:div w:id="807941334">
                                          <w:marLeft w:val="0"/>
                                          <w:marRight w:val="-60"/>
                                          <w:marTop w:val="0"/>
                                          <w:marBottom w:val="0"/>
                                          <w:divBdr>
                                            <w:top w:val="none" w:sz="0" w:space="0" w:color="auto"/>
                                            <w:left w:val="none" w:sz="0" w:space="0" w:color="auto"/>
                                            <w:bottom w:val="none" w:sz="0" w:space="0" w:color="auto"/>
                                            <w:right w:val="none" w:sz="0" w:space="0" w:color="auto"/>
                                          </w:divBdr>
                                          <w:divsChild>
                                            <w:div w:id="863177456">
                                              <w:marLeft w:val="0"/>
                                              <w:marRight w:val="0"/>
                                              <w:marTop w:val="0"/>
                                              <w:marBottom w:val="0"/>
                                              <w:divBdr>
                                                <w:top w:val="none" w:sz="0" w:space="0" w:color="auto"/>
                                                <w:left w:val="none" w:sz="0" w:space="0" w:color="auto"/>
                                                <w:bottom w:val="none" w:sz="0" w:space="0" w:color="auto"/>
                                                <w:right w:val="none" w:sz="0" w:space="0" w:color="auto"/>
                                              </w:divBdr>
                                            </w:div>
                                          </w:divsChild>
                                        </w:div>
                                        <w:div w:id="1158499743">
                                          <w:marLeft w:val="0"/>
                                          <w:marRight w:val="-60"/>
                                          <w:marTop w:val="0"/>
                                          <w:marBottom w:val="0"/>
                                          <w:divBdr>
                                            <w:top w:val="none" w:sz="0" w:space="0" w:color="auto"/>
                                            <w:left w:val="none" w:sz="0" w:space="0" w:color="auto"/>
                                            <w:bottom w:val="none" w:sz="0" w:space="0" w:color="auto"/>
                                            <w:right w:val="none" w:sz="0" w:space="0" w:color="auto"/>
                                          </w:divBdr>
                                          <w:divsChild>
                                            <w:div w:id="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5954">
                                  <w:marLeft w:val="0"/>
                                  <w:marRight w:val="0"/>
                                  <w:marTop w:val="0"/>
                                  <w:marBottom w:val="0"/>
                                  <w:divBdr>
                                    <w:top w:val="none" w:sz="0" w:space="0" w:color="auto"/>
                                    <w:left w:val="none" w:sz="0" w:space="0" w:color="auto"/>
                                    <w:bottom w:val="none" w:sz="0" w:space="0" w:color="auto"/>
                                    <w:right w:val="none" w:sz="0" w:space="0" w:color="auto"/>
                                  </w:divBdr>
                                  <w:divsChild>
                                    <w:div w:id="1383871855">
                                      <w:marLeft w:val="0"/>
                                      <w:marRight w:val="0"/>
                                      <w:marTop w:val="0"/>
                                      <w:marBottom w:val="0"/>
                                      <w:divBdr>
                                        <w:top w:val="none" w:sz="0" w:space="0" w:color="auto"/>
                                        <w:left w:val="none" w:sz="0" w:space="0" w:color="auto"/>
                                        <w:bottom w:val="none" w:sz="0" w:space="0" w:color="auto"/>
                                        <w:right w:val="none" w:sz="0" w:space="0" w:color="auto"/>
                                      </w:divBdr>
                                      <w:divsChild>
                                        <w:div w:id="1671061479">
                                          <w:marLeft w:val="0"/>
                                          <w:marRight w:val="0"/>
                                          <w:marTop w:val="0"/>
                                          <w:marBottom w:val="150"/>
                                          <w:divBdr>
                                            <w:top w:val="single" w:sz="18" w:space="0" w:color="A7100C"/>
                                            <w:left w:val="single" w:sz="18" w:space="0" w:color="A7100C"/>
                                            <w:bottom w:val="none" w:sz="0" w:space="0" w:color="auto"/>
                                            <w:right w:val="none" w:sz="0" w:space="0" w:color="auto"/>
                                          </w:divBdr>
                                        </w:div>
                                        <w:div w:id="837616306">
                                          <w:marLeft w:val="0"/>
                                          <w:marRight w:val="0"/>
                                          <w:marTop w:val="0"/>
                                          <w:marBottom w:val="0"/>
                                          <w:divBdr>
                                            <w:top w:val="none" w:sz="0" w:space="0" w:color="auto"/>
                                            <w:left w:val="none" w:sz="0" w:space="0" w:color="auto"/>
                                            <w:bottom w:val="none" w:sz="0" w:space="0" w:color="auto"/>
                                            <w:right w:val="none" w:sz="0" w:space="0" w:color="auto"/>
                                          </w:divBdr>
                                          <w:divsChild>
                                            <w:div w:id="185532782">
                                              <w:marLeft w:val="0"/>
                                              <w:marRight w:val="0"/>
                                              <w:marTop w:val="0"/>
                                              <w:marBottom w:val="0"/>
                                              <w:divBdr>
                                                <w:top w:val="none" w:sz="0" w:space="0" w:color="auto"/>
                                                <w:left w:val="none" w:sz="0" w:space="0" w:color="auto"/>
                                                <w:bottom w:val="single" w:sz="18" w:space="0" w:color="A7100C"/>
                                                <w:right w:val="none" w:sz="0" w:space="0" w:color="auto"/>
                                              </w:divBdr>
                                              <w:divsChild>
                                                <w:div w:id="1628511193">
                                                  <w:marLeft w:val="0"/>
                                                  <w:marRight w:val="0"/>
                                                  <w:marTop w:val="0"/>
                                                  <w:marBottom w:val="0"/>
                                                  <w:divBdr>
                                                    <w:top w:val="none" w:sz="0" w:space="0" w:color="auto"/>
                                                    <w:left w:val="none" w:sz="0" w:space="0" w:color="auto"/>
                                                    <w:bottom w:val="none" w:sz="0" w:space="0" w:color="auto"/>
                                                    <w:right w:val="none" w:sz="0" w:space="0" w:color="auto"/>
                                                  </w:divBdr>
                                                  <w:divsChild>
                                                    <w:div w:id="1684700693">
                                                      <w:marLeft w:val="0"/>
                                                      <w:marRight w:val="0"/>
                                                      <w:marTop w:val="0"/>
                                                      <w:marBottom w:val="0"/>
                                                      <w:divBdr>
                                                        <w:top w:val="none" w:sz="0" w:space="0" w:color="auto"/>
                                                        <w:left w:val="none" w:sz="0" w:space="0" w:color="auto"/>
                                                        <w:bottom w:val="none" w:sz="0" w:space="0" w:color="auto"/>
                                                        <w:right w:val="none" w:sz="0" w:space="0" w:color="auto"/>
                                                      </w:divBdr>
                                                      <w:divsChild>
                                                        <w:div w:id="1780906189">
                                                          <w:marLeft w:val="0"/>
                                                          <w:marRight w:val="0"/>
                                                          <w:marTop w:val="0"/>
                                                          <w:marBottom w:val="0"/>
                                                          <w:divBdr>
                                                            <w:top w:val="none" w:sz="0" w:space="0" w:color="auto"/>
                                                            <w:left w:val="none" w:sz="0" w:space="0" w:color="auto"/>
                                                            <w:bottom w:val="none" w:sz="0" w:space="0" w:color="auto"/>
                                                            <w:right w:val="none" w:sz="0" w:space="0" w:color="auto"/>
                                                          </w:divBdr>
                                                        </w:div>
                                                        <w:div w:id="1024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2652">
                                                  <w:marLeft w:val="0"/>
                                                  <w:marRight w:val="0"/>
                                                  <w:marTop w:val="0"/>
                                                  <w:marBottom w:val="0"/>
                                                  <w:divBdr>
                                                    <w:top w:val="none" w:sz="0" w:space="0" w:color="auto"/>
                                                    <w:left w:val="none" w:sz="0" w:space="0" w:color="auto"/>
                                                    <w:bottom w:val="none" w:sz="0" w:space="0" w:color="auto"/>
                                                    <w:right w:val="none" w:sz="0" w:space="0" w:color="auto"/>
                                                  </w:divBdr>
                                                </w:div>
                                              </w:divsChild>
                                            </w:div>
                                            <w:div w:id="829253534">
                                              <w:marLeft w:val="0"/>
                                              <w:marRight w:val="0"/>
                                              <w:marTop w:val="0"/>
                                              <w:marBottom w:val="0"/>
                                              <w:divBdr>
                                                <w:top w:val="none" w:sz="0" w:space="0" w:color="auto"/>
                                                <w:left w:val="none" w:sz="0" w:space="0" w:color="auto"/>
                                                <w:bottom w:val="none" w:sz="0" w:space="0" w:color="auto"/>
                                                <w:right w:val="none" w:sz="0" w:space="0" w:color="auto"/>
                                              </w:divBdr>
                                            </w:div>
                                          </w:divsChild>
                                        </w:div>
                                        <w:div w:id="939483259">
                                          <w:marLeft w:val="0"/>
                                          <w:marRight w:val="0"/>
                                          <w:marTop w:val="0"/>
                                          <w:marBottom w:val="0"/>
                                          <w:divBdr>
                                            <w:top w:val="none" w:sz="0" w:space="0" w:color="auto"/>
                                            <w:left w:val="none" w:sz="0" w:space="0" w:color="auto"/>
                                            <w:bottom w:val="none" w:sz="0" w:space="0" w:color="auto"/>
                                            <w:right w:val="none" w:sz="0" w:space="0" w:color="auto"/>
                                          </w:divBdr>
                                          <w:divsChild>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1308512739">
                                          <w:marLeft w:val="0"/>
                                          <w:marRight w:val="0"/>
                                          <w:marTop w:val="0"/>
                                          <w:marBottom w:val="0"/>
                                          <w:divBdr>
                                            <w:top w:val="none" w:sz="0" w:space="0" w:color="auto"/>
                                            <w:left w:val="none" w:sz="0" w:space="0" w:color="auto"/>
                                            <w:bottom w:val="none" w:sz="0" w:space="0" w:color="auto"/>
                                            <w:right w:val="none" w:sz="0" w:space="0" w:color="auto"/>
                                          </w:divBdr>
                                        </w:div>
                                        <w:div w:id="243415396">
                                          <w:marLeft w:val="0"/>
                                          <w:marRight w:val="0"/>
                                          <w:marTop w:val="0"/>
                                          <w:marBottom w:val="0"/>
                                          <w:divBdr>
                                            <w:top w:val="none" w:sz="0" w:space="0" w:color="auto"/>
                                            <w:left w:val="none" w:sz="0" w:space="0" w:color="auto"/>
                                            <w:bottom w:val="none" w:sz="0" w:space="0" w:color="auto"/>
                                            <w:right w:val="none" w:sz="0" w:space="0" w:color="auto"/>
                                          </w:divBdr>
                                        </w:div>
                                      </w:divsChild>
                                    </w:div>
                                    <w:div w:id="1448618870">
                                      <w:marLeft w:val="0"/>
                                      <w:marRight w:val="0"/>
                                      <w:marTop w:val="0"/>
                                      <w:marBottom w:val="0"/>
                                      <w:divBdr>
                                        <w:top w:val="none" w:sz="0" w:space="0" w:color="auto"/>
                                        <w:left w:val="none" w:sz="0" w:space="0" w:color="auto"/>
                                        <w:bottom w:val="none" w:sz="0" w:space="0" w:color="auto"/>
                                        <w:right w:val="none" w:sz="0" w:space="0" w:color="auto"/>
                                      </w:divBdr>
                                      <w:divsChild>
                                        <w:div w:id="852761878">
                                          <w:marLeft w:val="0"/>
                                          <w:marRight w:val="0"/>
                                          <w:marTop w:val="0"/>
                                          <w:marBottom w:val="0"/>
                                          <w:divBdr>
                                            <w:top w:val="none" w:sz="0" w:space="0" w:color="auto"/>
                                            <w:left w:val="none" w:sz="0" w:space="0" w:color="auto"/>
                                            <w:bottom w:val="none" w:sz="0" w:space="0" w:color="auto"/>
                                            <w:right w:val="none" w:sz="0" w:space="0" w:color="auto"/>
                                          </w:divBdr>
                                        </w:div>
                                      </w:divsChild>
                                    </w:div>
                                    <w:div w:id="1467703525">
                                      <w:marLeft w:val="0"/>
                                      <w:marRight w:val="0"/>
                                      <w:marTop w:val="0"/>
                                      <w:marBottom w:val="0"/>
                                      <w:divBdr>
                                        <w:top w:val="none" w:sz="0" w:space="0" w:color="auto"/>
                                        <w:left w:val="none" w:sz="0" w:space="0" w:color="auto"/>
                                        <w:bottom w:val="none" w:sz="0" w:space="0" w:color="auto"/>
                                        <w:right w:val="none" w:sz="0" w:space="0" w:color="auto"/>
                                      </w:divBdr>
                                      <w:divsChild>
                                        <w:div w:id="2001037845">
                                          <w:marLeft w:val="0"/>
                                          <w:marRight w:val="0"/>
                                          <w:marTop w:val="0"/>
                                          <w:marBottom w:val="0"/>
                                          <w:divBdr>
                                            <w:top w:val="single" w:sz="6" w:space="0" w:color="E7D5CE"/>
                                            <w:left w:val="single" w:sz="6" w:space="0" w:color="E7D5CE"/>
                                            <w:bottom w:val="single" w:sz="6" w:space="0" w:color="E7D5CE"/>
                                            <w:right w:val="single" w:sz="6" w:space="0" w:color="E7D5CE"/>
                                          </w:divBdr>
                                          <w:divsChild>
                                            <w:div w:id="413866882">
                                              <w:marLeft w:val="0"/>
                                              <w:marRight w:val="0"/>
                                              <w:marTop w:val="0"/>
                                              <w:marBottom w:val="150"/>
                                              <w:divBdr>
                                                <w:top w:val="single" w:sz="6" w:space="15" w:color="E7D5CE"/>
                                                <w:left w:val="none" w:sz="0" w:space="0" w:color="auto"/>
                                                <w:bottom w:val="single" w:sz="6" w:space="15" w:color="E7D5CE"/>
                                                <w:right w:val="none" w:sz="0" w:space="0" w:color="auto"/>
                                              </w:divBdr>
                                            </w:div>
                                            <w:div w:id="1040276002">
                                              <w:marLeft w:val="0"/>
                                              <w:marRight w:val="0"/>
                                              <w:marTop w:val="0"/>
                                              <w:marBottom w:val="0"/>
                                              <w:divBdr>
                                                <w:top w:val="none" w:sz="0" w:space="0" w:color="auto"/>
                                                <w:left w:val="none" w:sz="0" w:space="0" w:color="auto"/>
                                                <w:bottom w:val="none" w:sz="0" w:space="0" w:color="auto"/>
                                                <w:right w:val="none" w:sz="0" w:space="0" w:color="auto"/>
                                              </w:divBdr>
                                              <w:divsChild>
                                                <w:div w:id="16164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3891">
                                      <w:marLeft w:val="0"/>
                                      <w:marRight w:val="0"/>
                                      <w:marTop w:val="0"/>
                                      <w:marBottom w:val="0"/>
                                      <w:divBdr>
                                        <w:top w:val="none" w:sz="0" w:space="0" w:color="auto"/>
                                        <w:left w:val="none" w:sz="0" w:space="0" w:color="auto"/>
                                        <w:bottom w:val="none" w:sz="0" w:space="0" w:color="auto"/>
                                        <w:right w:val="none" w:sz="0" w:space="0" w:color="auto"/>
                                      </w:divBdr>
                                      <w:divsChild>
                                        <w:div w:id="43531659">
                                          <w:marLeft w:val="0"/>
                                          <w:marRight w:val="0"/>
                                          <w:marTop w:val="0"/>
                                          <w:marBottom w:val="0"/>
                                          <w:divBdr>
                                            <w:top w:val="none" w:sz="0" w:space="0" w:color="auto"/>
                                            <w:left w:val="none" w:sz="0" w:space="0" w:color="auto"/>
                                            <w:bottom w:val="none" w:sz="0" w:space="0" w:color="auto"/>
                                            <w:right w:val="none" w:sz="0" w:space="0" w:color="auto"/>
                                          </w:divBdr>
                                        </w:div>
                                      </w:divsChild>
                                    </w:div>
                                    <w:div w:id="1913930102">
                                      <w:marLeft w:val="0"/>
                                      <w:marRight w:val="0"/>
                                      <w:marTop w:val="0"/>
                                      <w:marBottom w:val="0"/>
                                      <w:divBdr>
                                        <w:top w:val="none" w:sz="0" w:space="0" w:color="auto"/>
                                        <w:left w:val="none" w:sz="0" w:space="0" w:color="auto"/>
                                        <w:bottom w:val="none" w:sz="0" w:space="0" w:color="auto"/>
                                        <w:right w:val="none" w:sz="0" w:space="0" w:color="auto"/>
                                      </w:divBdr>
                                      <w:divsChild>
                                        <w:div w:id="331683718">
                                          <w:marLeft w:val="0"/>
                                          <w:marRight w:val="0"/>
                                          <w:marTop w:val="0"/>
                                          <w:marBottom w:val="0"/>
                                          <w:divBdr>
                                            <w:top w:val="none" w:sz="0" w:space="0" w:color="auto"/>
                                            <w:left w:val="none" w:sz="0" w:space="0" w:color="auto"/>
                                            <w:bottom w:val="none" w:sz="0" w:space="0" w:color="auto"/>
                                            <w:right w:val="none" w:sz="0" w:space="0" w:color="auto"/>
                                          </w:divBdr>
                                          <w:divsChild>
                                            <w:div w:id="7190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61">
                                      <w:marLeft w:val="0"/>
                                      <w:marRight w:val="0"/>
                                      <w:marTop w:val="0"/>
                                      <w:marBottom w:val="0"/>
                                      <w:divBdr>
                                        <w:top w:val="none" w:sz="0" w:space="0" w:color="auto"/>
                                        <w:left w:val="none" w:sz="0" w:space="0" w:color="auto"/>
                                        <w:bottom w:val="none" w:sz="0" w:space="0" w:color="auto"/>
                                        <w:right w:val="none" w:sz="0" w:space="0" w:color="auto"/>
                                      </w:divBdr>
                                    </w:div>
                                    <w:div w:id="1571115723">
                                      <w:marLeft w:val="0"/>
                                      <w:marRight w:val="0"/>
                                      <w:marTop w:val="0"/>
                                      <w:marBottom w:val="0"/>
                                      <w:divBdr>
                                        <w:top w:val="none" w:sz="0" w:space="0" w:color="auto"/>
                                        <w:left w:val="none" w:sz="0" w:space="0" w:color="auto"/>
                                        <w:bottom w:val="none" w:sz="0" w:space="0" w:color="auto"/>
                                        <w:right w:val="none" w:sz="0" w:space="0" w:color="auto"/>
                                      </w:divBdr>
                                    </w:div>
                                    <w:div w:id="1766614347">
                                      <w:marLeft w:val="0"/>
                                      <w:marRight w:val="0"/>
                                      <w:marTop w:val="0"/>
                                      <w:marBottom w:val="0"/>
                                      <w:divBdr>
                                        <w:top w:val="none" w:sz="0" w:space="0" w:color="auto"/>
                                        <w:left w:val="none" w:sz="0" w:space="0" w:color="auto"/>
                                        <w:bottom w:val="none" w:sz="0" w:space="0" w:color="auto"/>
                                        <w:right w:val="none" w:sz="0" w:space="0" w:color="auto"/>
                                      </w:divBdr>
                                    </w:div>
                                    <w:div w:id="927999684">
                                      <w:marLeft w:val="0"/>
                                      <w:marRight w:val="0"/>
                                      <w:marTop w:val="0"/>
                                      <w:marBottom w:val="0"/>
                                      <w:divBdr>
                                        <w:top w:val="none" w:sz="0" w:space="0" w:color="auto"/>
                                        <w:left w:val="none" w:sz="0" w:space="0" w:color="auto"/>
                                        <w:bottom w:val="none" w:sz="0" w:space="0" w:color="auto"/>
                                        <w:right w:val="none" w:sz="0" w:space="0" w:color="auto"/>
                                      </w:divBdr>
                                    </w:div>
                                    <w:div w:id="1330982799">
                                      <w:marLeft w:val="0"/>
                                      <w:marRight w:val="0"/>
                                      <w:marTop w:val="0"/>
                                      <w:marBottom w:val="0"/>
                                      <w:divBdr>
                                        <w:top w:val="none" w:sz="0" w:space="0" w:color="auto"/>
                                        <w:left w:val="none" w:sz="0" w:space="0" w:color="auto"/>
                                        <w:bottom w:val="none" w:sz="0" w:space="0" w:color="auto"/>
                                        <w:right w:val="none" w:sz="0" w:space="0" w:color="auto"/>
                                      </w:divBdr>
                                    </w:div>
                                    <w:div w:id="597327232">
                                      <w:marLeft w:val="0"/>
                                      <w:marRight w:val="0"/>
                                      <w:marTop w:val="0"/>
                                      <w:marBottom w:val="0"/>
                                      <w:divBdr>
                                        <w:top w:val="none" w:sz="0" w:space="0" w:color="auto"/>
                                        <w:left w:val="none" w:sz="0" w:space="0" w:color="auto"/>
                                        <w:bottom w:val="none" w:sz="0" w:space="0" w:color="auto"/>
                                        <w:right w:val="none" w:sz="0" w:space="0" w:color="auto"/>
                                      </w:divBdr>
                                    </w:div>
                                    <w:div w:id="788017011">
                                      <w:marLeft w:val="0"/>
                                      <w:marRight w:val="0"/>
                                      <w:marTop w:val="0"/>
                                      <w:marBottom w:val="0"/>
                                      <w:divBdr>
                                        <w:top w:val="none" w:sz="0" w:space="0" w:color="auto"/>
                                        <w:left w:val="none" w:sz="0" w:space="0" w:color="auto"/>
                                        <w:bottom w:val="none" w:sz="0" w:space="0" w:color="auto"/>
                                        <w:right w:val="none" w:sz="0" w:space="0" w:color="auto"/>
                                      </w:divBdr>
                                      <w:divsChild>
                                        <w:div w:id="571619763">
                                          <w:marLeft w:val="0"/>
                                          <w:marRight w:val="0"/>
                                          <w:marTop w:val="0"/>
                                          <w:marBottom w:val="0"/>
                                          <w:divBdr>
                                            <w:top w:val="none" w:sz="0" w:space="0" w:color="auto"/>
                                            <w:left w:val="none" w:sz="0" w:space="0" w:color="auto"/>
                                            <w:bottom w:val="none" w:sz="0" w:space="0" w:color="auto"/>
                                            <w:right w:val="none" w:sz="0" w:space="0" w:color="auto"/>
                                          </w:divBdr>
                                          <w:divsChild>
                                            <w:div w:id="1101266992">
                                              <w:marLeft w:val="0"/>
                                              <w:marRight w:val="0"/>
                                              <w:marTop w:val="0"/>
                                              <w:marBottom w:val="0"/>
                                              <w:divBdr>
                                                <w:top w:val="none" w:sz="0" w:space="0" w:color="auto"/>
                                                <w:left w:val="none" w:sz="0" w:space="0" w:color="auto"/>
                                                <w:bottom w:val="none" w:sz="0" w:space="0" w:color="auto"/>
                                                <w:right w:val="none" w:sz="0" w:space="0" w:color="auto"/>
                                              </w:divBdr>
                                            </w:div>
                                            <w:div w:id="902566974">
                                              <w:marLeft w:val="0"/>
                                              <w:marRight w:val="0"/>
                                              <w:marTop w:val="0"/>
                                              <w:marBottom w:val="0"/>
                                              <w:divBdr>
                                                <w:top w:val="single" w:sz="6" w:space="0" w:color="DCBDB8"/>
                                                <w:left w:val="single" w:sz="6" w:space="0" w:color="DCBDB8"/>
                                                <w:bottom w:val="single" w:sz="6" w:space="0" w:color="DCBDB8"/>
                                                <w:right w:val="single" w:sz="6" w:space="0" w:color="DCBDB8"/>
                                              </w:divBdr>
                                              <w:divsChild>
                                                <w:div w:id="2022000218">
                                                  <w:marLeft w:val="0"/>
                                                  <w:marRight w:val="0"/>
                                                  <w:marTop w:val="0"/>
                                                  <w:marBottom w:val="0"/>
                                                  <w:divBdr>
                                                    <w:top w:val="none" w:sz="0" w:space="0" w:color="auto"/>
                                                    <w:left w:val="none" w:sz="0" w:space="0" w:color="auto"/>
                                                    <w:bottom w:val="none" w:sz="0" w:space="0" w:color="auto"/>
                                                    <w:right w:val="none" w:sz="0" w:space="0" w:color="auto"/>
                                                  </w:divBdr>
                                                  <w:divsChild>
                                                    <w:div w:id="1909029617">
                                                      <w:marLeft w:val="0"/>
                                                      <w:marRight w:val="0"/>
                                                      <w:marTop w:val="0"/>
                                                      <w:marBottom w:val="0"/>
                                                      <w:divBdr>
                                                        <w:top w:val="none" w:sz="0" w:space="0" w:color="auto"/>
                                                        <w:left w:val="none" w:sz="0" w:space="0" w:color="auto"/>
                                                        <w:bottom w:val="none" w:sz="0" w:space="0" w:color="auto"/>
                                                        <w:right w:val="none" w:sz="0" w:space="0" w:color="auto"/>
                                                      </w:divBdr>
                                                    </w:div>
                                                    <w:div w:id="55474117">
                                                      <w:marLeft w:val="0"/>
                                                      <w:marRight w:val="0"/>
                                                      <w:marTop w:val="0"/>
                                                      <w:marBottom w:val="0"/>
                                                      <w:divBdr>
                                                        <w:top w:val="none" w:sz="0" w:space="0" w:color="auto"/>
                                                        <w:left w:val="none" w:sz="0" w:space="0" w:color="auto"/>
                                                        <w:bottom w:val="none" w:sz="0" w:space="0" w:color="auto"/>
                                                        <w:right w:val="none" w:sz="0" w:space="0" w:color="auto"/>
                                                      </w:divBdr>
                                                    </w:div>
                                                  </w:divsChild>
                                                </w:div>
                                                <w:div w:id="1617060525">
                                                  <w:marLeft w:val="0"/>
                                                  <w:marRight w:val="0"/>
                                                  <w:marTop w:val="0"/>
                                                  <w:marBottom w:val="0"/>
                                                  <w:divBdr>
                                                    <w:top w:val="none" w:sz="0" w:space="0" w:color="auto"/>
                                                    <w:left w:val="none" w:sz="0" w:space="0" w:color="auto"/>
                                                    <w:bottom w:val="none" w:sz="0" w:space="0" w:color="auto"/>
                                                    <w:right w:val="none" w:sz="0" w:space="0" w:color="auto"/>
                                                  </w:divBdr>
                                                  <w:divsChild>
                                                    <w:div w:id="49575148">
                                                      <w:marLeft w:val="0"/>
                                                      <w:marRight w:val="0"/>
                                                      <w:marTop w:val="0"/>
                                                      <w:marBottom w:val="0"/>
                                                      <w:divBdr>
                                                        <w:top w:val="none" w:sz="0" w:space="0" w:color="auto"/>
                                                        <w:left w:val="none" w:sz="0" w:space="0" w:color="auto"/>
                                                        <w:bottom w:val="none" w:sz="0" w:space="0" w:color="auto"/>
                                                        <w:right w:val="none" w:sz="0" w:space="0" w:color="auto"/>
                                                      </w:divBdr>
                                                    </w:div>
                                                    <w:div w:id="838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3612">
                                      <w:marLeft w:val="0"/>
                                      <w:marRight w:val="0"/>
                                      <w:marTop w:val="0"/>
                                      <w:marBottom w:val="0"/>
                                      <w:divBdr>
                                        <w:top w:val="none" w:sz="0" w:space="0" w:color="auto"/>
                                        <w:left w:val="none" w:sz="0" w:space="0" w:color="auto"/>
                                        <w:bottom w:val="none" w:sz="0" w:space="0" w:color="auto"/>
                                        <w:right w:val="none" w:sz="0" w:space="0" w:color="auto"/>
                                      </w:divBdr>
                                      <w:divsChild>
                                        <w:div w:id="772627005">
                                          <w:marLeft w:val="0"/>
                                          <w:marRight w:val="0"/>
                                          <w:marTop w:val="0"/>
                                          <w:marBottom w:val="0"/>
                                          <w:divBdr>
                                            <w:top w:val="none" w:sz="0" w:space="0" w:color="auto"/>
                                            <w:left w:val="none" w:sz="0" w:space="0" w:color="auto"/>
                                            <w:bottom w:val="none" w:sz="0" w:space="0" w:color="auto"/>
                                            <w:right w:val="none" w:sz="0" w:space="0" w:color="auto"/>
                                          </w:divBdr>
                                        </w:div>
                                      </w:divsChild>
                                    </w:div>
                                    <w:div w:id="1792093654">
                                      <w:marLeft w:val="0"/>
                                      <w:marRight w:val="0"/>
                                      <w:marTop w:val="0"/>
                                      <w:marBottom w:val="0"/>
                                      <w:divBdr>
                                        <w:top w:val="none" w:sz="0" w:space="0" w:color="auto"/>
                                        <w:left w:val="none" w:sz="0" w:space="0" w:color="auto"/>
                                        <w:bottom w:val="none" w:sz="0" w:space="0" w:color="auto"/>
                                        <w:right w:val="none" w:sz="0" w:space="0" w:color="auto"/>
                                      </w:divBdr>
                                    </w:div>
                                    <w:div w:id="934165257">
                                      <w:marLeft w:val="0"/>
                                      <w:marRight w:val="0"/>
                                      <w:marTop w:val="0"/>
                                      <w:marBottom w:val="0"/>
                                      <w:divBdr>
                                        <w:top w:val="none" w:sz="0" w:space="0" w:color="auto"/>
                                        <w:left w:val="none" w:sz="0" w:space="0" w:color="auto"/>
                                        <w:bottom w:val="none" w:sz="0" w:space="0" w:color="auto"/>
                                        <w:right w:val="none" w:sz="0" w:space="0" w:color="auto"/>
                                      </w:divBdr>
                                    </w:div>
                                    <w:div w:id="2108305410">
                                      <w:marLeft w:val="0"/>
                                      <w:marRight w:val="0"/>
                                      <w:marTop w:val="0"/>
                                      <w:marBottom w:val="0"/>
                                      <w:divBdr>
                                        <w:top w:val="none" w:sz="0" w:space="0" w:color="auto"/>
                                        <w:left w:val="none" w:sz="0" w:space="0" w:color="auto"/>
                                        <w:bottom w:val="none" w:sz="0" w:space="0" w:color="auto"/>
                                        <w:right w:val="none" w:sz="0" w:space="0" w:color="auto"/>
                                      </w:divBdr>
                                    </w:div>
                                    <w:div w:id="1464074941">
                                      <w:marLeft w:val="0"/>
                                      <w:marRight w:val="0"/>
                                      <w:marTop w:val="0"/>
                                      <w:marBottom w:val="0"/>
                                      <w:divBdr>
                                        <w:top w:val="none" w:sz="0" w:space="0" w:color="auto"/>
                                        <w:left w:val="none" w:sz="0" w:space="0" w:color="auto"/>
                                        <w:bottom w:val="none" w:sz="0" w:space="0" w:color="auto"/>
                                        <w:right w:val="none" w:sz="0" w:space="0" w:color="auto"/>
                                      </w:divBdr>
                                    </w:div>
                                    <w:div w:id="1320499129">
                                      <w:marLeft w:val="0"/>
                                      <w:marRight w:val="0"/>
                                      <w:marTop w:val="0"/>
                                      <w:marBottom w:val="0"/>
                                      <w:divBdr>
                                        <w:top w:val="none" w:sz="0" w:space="0" w:color="auto"/>
                                        <w:left w:val="none" w:sz="0" w:space="0" w:color="auto"/>
                                        <w:bottom w:val="none" w:sz="0" w:space="0" w:color="auto"/>
                                        <w:right w:val="none" w:sz="0" w:space="0" w:color="auto"/>
                                      </w:divBdr>
                                    </w:div>
                                    <w:div w:id="1464008735">
                                      <w:marLeft w:val="0"/>
                                      <w:marRight w:val="0"/>
                                      <w:marTop w:val="0"/>
                                      <w:marBottom w:val="0"/>
                                      <w:divBdr>
                                        <w:top w:val="none" w:sz="0" w:space="0" w:color="auto"/>
                                        <w:left w:val="none" w:sz="0" w:space="0" w:color="auto"/>
                                        <w:bottom w:val="none" w:sz="0" w:space="0" w:color="auto"/>
                                        <w:right w:val="none" w:sz="0" w:space="0" w:color="auto"/>
                                      </w:divBdr>
                                    </w:div>
                                    <w:div w:id="797185327">
                                      <w:marLeft w:val="0"/>
                                      <w:marRight w:val="0"/>
                                      <w:marTop w:val="0"/>
                                      <w:marBottom w:val="0"/>
                                      <w:divBdr>
                                        <w:top w:val="none" w:sz="0" w:space="0" w:color="auto"/>
                                        <w:left w:val="none" w:sz="0" w:space="0" w:color="auto"/>
                                        <w:bottom w:val="none" w:sz="0" w:space="0" w:color="auto"/>
                                        <w:right w:val="none" w:sz="0" w:space="0" w:color="auto"/>
                                      </w:divBdr>
                                      <w:divsChild>
                                        <w:div w:id="590509209">
                                          <w:marLeft w:val="0"/>
                                          <w:marRight w:val="0"/>
                                          <w:marTop w:val="0"/>
                                          <w:marBottom w:val="0"/>
                                          <w:divBdr>
                                            <w:top w:val="none" w:sz="0" w:space="0" w:color="auto"/>
                                            <w:left w:val="none" w:sz="0" w:space="0" w:color="auto"/>
                                            <w:bottom w:val="none" w:sz="0" w:space="0" w:color="auto"/>
                                            <w:right w:val="none" w:sz="0" w:space="0" w:color="auto"/>
                                          </w:divBdr>
                                        </w:div>
                                      </w:divsChild>
                                    </w:div>
                                    <w:div w:id="1083257058">
                                      <w:marLeft w:val="0"/>
                                      <w:marRight w:val="0"/>
                                      <w:marTop w:val="0"/>
                                      <w:marBottom w:val="0"/>
                                      <w:divBdr>
                                        <w:top w:val="none" w:sz="0" w:space="0" w:color="auto"/>
                                        <w:left w:val="none" w:sz="0" w:space="0" w:color="auto"/>
                                        <w:bottom w:val="none" w:sz="0" w:space="0" w:color="auto"/>
                                        <w:right w:val="none" w:sz="0" w:space="0" w:color="auto"/>
                                      </w:divBdr>
                                      <w:divsChild>
                                        <w:div w:id="738868867">
                                          <w:marLeft w:val="0"/>
                                          <w:marRight w:val="0"/>
                                          <w:marTop w:val="0"/>
                                          <w:marBottom w:val="0"/>
                                          <w:divBdr>
                                            <w:top w:val="none" w:sz="0" w:space="0" w:color="auto"/>
                                            <w:left w:val="none" w:sz="0" w:space="0" w:color="auto"/>
                                            <w:bottom w:val="none" w:sz="0" w:space="0" w:color="auto"/>
                                            <w:right w:val="none" w:sz="0" w:space="0" w:color="auto"/>
                                          </w:divBdr>
                                        </w:div>
                                      </w:divsChild>
                                    </w:div>
                                    <w:div w:id="825584186">
                                      <w:marLeft w:val="0"/>
                                      <w:marRight w:val="0"/>
                                      <w:marTop w:val="0"/>
                                      <w:marBottom w:val="0"/>
                                      <w:divBdr>
                                        <w:top w:val="none" w:sz="0" w:space="0" w:color="auto"/>
                                        <w:left w:val="none" w:sz="0" w:space="0" w:color="auto"/>
                                        <w:bottom w:val="none" w:sz="0" w:space="0" w:color="auto"/>
                                        <w:right w:val="none" w:sz="0" w:space="0" w:color="auto"/>
                                      </w:divBdr>
                                      <w:divsChild>
                                        <w:div w:id="15860160">
                                          <w:marLeft w:val="0"/>
                                          <w:marRight w:val="0"/>
                                          <w:marTop w:val="0"/>
                                          <w:marBottom w:val="0"/>
                                          <w:divBdr>
                                            <w:top w:val="none" w:sz="0" w:space="0" w:color="auto"/>
                                            <w:left w:val="none" w:sz="0" w:space="0" w:color="auto"/>
                                            <w:bottom w:val="none" w:sz="0" w:space="0" w:color="auto"/>
                                            <w:right w:val="none" w:sz="0" w:space="0" w:color="auto"/>
                                          </w:divBdr>
                                        </w:div>
                                      </w:divsChild>
                                    </w:div>
                                    <w:div w:id="704599557">
                                      <w:marLeft w:val="0"/>
                                      <w:marRight w:val="0"/>
                                      <w:marTop w:val="0"/>
                                      <w:marBottom w:val="0"/>
                                      <w:divBdr>
                                        <w:top w:val="none" w:sz="0" w:space="0" w:color="auto"/>
                                        <w:left w:val="none" w:sz="0" w:space="0" w:color="auto"/>
                                        <w:bottom w:val="none" w:sz="0" w:space="0" w:color="auto"/>
                                        <w:right w:val="none" w:sz="0" w:space="0" w:color="auto"/>
                                      </w:divBdr>
                                      <w:divsChild>
                                        <w:div w:id="2013675505">
                                          <w:marLeft w:val="0"/>
                                          <w:marRight w:val="0"/>
                                          <w:marTop w:val="0"/>
                                          <w:marBottom w:val="0"/>
                                          <w:divBdr>
                                            <w:top w:val="none" w:sz="0" w:space="0" w:color="auto"/>
                                            <w:left w:val="none" w:sz="0" w:space="0" w:color="auto"/>
                                            <w:bottom w:val="none" w:sz="0" w:space="0" w:color="auto"/>
                                            <w:right w:val="none" w:sz="0" w:space="0" w:color="auto"/>
                                          </w:divBdr>
                                        </w:div>
                                      </w:divsChild>
                                    </w:div>
                                    <w:div w:id="797844493">
                                      <w:marLeft w:val="0"/>
                                      <w:marRight w:val="0"/>
                                      <w:marTop w:val="0"/>
                                      <w:marBottom w:val="0"/>
                                      <w:divBdr>
                                        <w:top w:val="none" w:sz="0" w:space="0" w:color="auto"/>
                                        <w:left w:val="none" w:sz="0" w:space="0" w:color="auto"/>
                                        <w:bottom w:val="none" w:sz="0" w:space="0" w:color="auto"/>
                                        <w:right w:val="none" w:sz="0" w:space="0" w:color="auto"/>
                                      </w:divBdr>
                                      <w:divsChild>
                                        <w:div w:id="355035682">
                                          <w:marLeft w:val="0"/>
                                          <w:marRight w:val="0"/>
                                          <w:marTop w:val="0"/>
                                          <w:marBottom w:val="0"/>
                                          <w:divBdr>
                                            <w:top w:val="none" w:sz="0" w:space="0" w:color="auto"/>
                                            <w:left w:val="none" w:sz="0" w:space="0" w:color="auto"/>
                                            <w:bottom w:val="none" w:sz="0" w:space="0" w:color="auto"/>
                                            <w:right w:val="none" w:sz="0" w:space="0" w:color="auto"/>
                                          </w:divBdr>
                                        </w:div>
                                      </w:divsChild>
                                    </w:div>
                                    <w:div w:id="1416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7962">
                              <w:marLeft w:val="0"/>
                              <w:marRight w:val="0"/>
                              <w:marTop w:val="0"/>
                              <w:marBottom w:val="0"/>
                              <w:divBdr>
                                <w:top w:val="none" w:sz="0" w:space="0" w:color="auto"/>
                                <w:left w:val="none" w:sz="0" w:space="0" w:color="auto"/>
                                <w:bottom w:val="none" w:sz="0" w:space="0" w:color="auto"/>
                                <w:right w:val="none" w:sz="0" w:space="0" w:color="auto"/>
                              </w:divBdr>
                            </w:div>
                            <w:div w:id="1620837232">
                              <w:marLeft w:val="0"/>
                              <w:marRight w:val="0"/>
                              <w:marTop w:val="0"/>
                              <w:marBottom w:val="0"/>
                              <w:divBdr>
                                <w:top w:val="none" w:sz="0" w:space="0" w:color="auto"/>
                                <w:left w:val="none" w:sz="0" w:space="0" w:color="auto"/>
                                <w:bottom w:val="none" w:sz="0" w:space="0" w:color="auto"/>
                                <w:right w:val="none" w:sz="0" w:space="0" w:color="auto"/>
                              </w:divBdr>
                              <w:divsChild>
                                <w:div w:id="986783111">
                                  <w:marLeft w:val="0"/>
                                  <w:marRight w:val="0"/>
                                  <w:marTop w:val="0"/>
                                  <w:marBottom w:val="0"/>
                                  <w:divBdr>
                                    <w:top w:val="none" w:sz="0" w:space="0" w:color="auto"/>
                                    <w:left w:val="none" w:sz="0" w:space="0" w:color="auto"/>
                                    <w:bottom w:val="none" w:sz="0" w:space="0" w:color="auto"/>
                                    <w:right w:val="none" w:sz="0" w:space="0" w:color="auto"/>
                                  </w:divBdr>
                                </w:div>
                              </w:divsChild>
                            </w:div>
                            <w:div w:id="525409781">
                              <w:marLeft w:val="0"/>
                              <w:marRight w:val="0"/>
                              <w:marTop w:val="0"/>
                              <w:marBottom w:val="0"/>
                              <w:divBdr>
                                <w:top w:val="none" w:sz="0" w:space="0" w:color="auto"/>
                                <w:left w:val="none" w:sz="0" w:space="0" w:color="auto"/>
                                <w:bottom w:val="none" w:sz="0" w:space="0" w:color="auto"/>
                                <w:right w:val="none" w:sz="0" w:space="0" w:color="auto"/>
                              </w:divBdr>
                              <w:divsChild>
                                <w:div w:id="1750541946">
                                  <w:marLeft w:val="0"/>
                                  <w:marRight w:val="0"/>
                                  <w:marTop w:val="0"/>
                                  <w:marBottom w:val="0"/>
                                  <w:divBdr>
                                    <w:top w:val="none" w:sz="0" w:space="0" w:color="auto"/>
                                    <w:left w:val="none" w:sz="0" w:space="0" w:color="auto"/>
                                    <w:bottom w:val="none" w:sz="0" w:space="0" w:color="auto"/>
                                    <w:right w:val="none" w:sz="0" w:space="0" w:color="auto"/>
                                  </w:divBdr>
                                </w:div>
                              </w:divsChild>
                            </w:div>
                            <w:div w:id="1821536090">
                              <w:marLeft w:val="0"/>
                              <w:marRight w:val="0"/>
                              <w:marTop w:val="0"/>
                              <w:marBottom w:val="0"/>
                              <w:divBdr>
                                <w:top w:val="none" w:sz="0" w:space="0" w:color="auto"/>
                                <w:left w:val="none" w:sz="0" w:space="0" w:color="auto"/>
                                <w:bottom w:val="none" w:sz="0" w:space="0" w:color="auto"/>
                                <w:right w:val="none" w:sz="0" w:space="0" w:color="auto"/>
                              </w:divBdr>
                              <w:divsChild>
                                <w:div w:id="1026297266">
                                  <w:marLeft w:val="0"/>
                                  <w:marRight w:val="0"/>
                                  <w:marTop w:val="0"/>
                                  <w:marBottom w:val="0"/>
                                  <w:divBdr>
                                    <w:top w:val="none" w:sz="0" w:space="0" w:color="auto"/>
                                    <w:left w:val="none" w:sz="0" w:space="0" w:color="auto"/>
                                    <w:bottom w:val="none" w:sz="0" w:space="0" w:color="auto"/>
                                    <w:right w:val="none" w:sz="0" w:space="0" w:color="auto"/>
                                  </w:divBdr>
                                </w:div>
                              </w:divsChild>
                            </w:div>
                            <w:div w:id="1744570208">
                              <w:marLeft w:val="0"/>
                              <w:marRight w:val="0"/>
                              <w:marTop w:val="0"/>
                              <w:marBottom w:val="0"/>
                              <w:divBdr>
                                <w:top w:val="none" w:sz="0" w:space="0" w:color="auto"/>
                                <w:left w:val="none" w:sz="0" w:space="0" w:color="auto"/>
                                <w:bottom w:val="none" w:sz="0" w:space="0" w:color="auto"/>
                                <w:right w:val="none" w:sz="0" w:space="0" w:color="auto"/>
                              </w:divBdr>
                              <w:divsChild>
                                <w:div w:id="732630303">
                                  <w:marLeft w:val="0"/>
                                  <w:marRight w:val="0"/>
                                  <w:marTop w:val="0"/>
                                  <w:marBottom w:val="0"/>
                                  <w:divBdr>
                                    <w:top w:val="none" w:sz="0" w:space="0" w:color="auto"/>
                                    <w:left w:val="none" w:sz="0" w:space="0" w:color="auto"/>
                                    <w:bottom w:val="none" w:sz="0" w:space="0" w:color="auto"/>
                                    <w:right w:val="none" w:sz="0" w:space="0" w:color="auto"/>
                                  </w:divBdr>
                                </w:div>
                              </w:divsChild>
                            </w:div>
                            <w:div w:id="1621910989">
                              <w:marLeft w:val="0"/>
                              <w:marRight w:val="0"/>
                              <w:marTop w:val="0"/>
                              <w:marBottom w:val="0"/>
                              <w:divBdr>
                                <w:top w:val="none" w:sz="0" w:space="0" w:color="auto"/>
                                <w:left w:val="none" w:sz="0" w:space="0" w:color="auto"/>
                                <w:bottom w:val="none" w:sz="0" w:space="0" w:color="auto"/>
                                <w:right w:val="none" w:sz="0" w:space="0" w:color="auto"/>
                              </w:divBdr>
                              <w:divsChild>
                                <w:div w:id="1967394533">
                                  <w:marLeft w:val="0"/>
                                  <w:marRight w:val="0"/>
                                  <w:marTop w:val="0"/>
                                  <w:marBottom w:val="0"/>
                                  <w:divBdr>
                                    <w:top w:val="none" w:sz="0" w:space="0" w:color="auto"/>
                                    <w:left w:val="none" w:sz="0" w:space="0" w:color="auto"/>
                                    <w:bottom w:val="none" w:sz="0" w:space="0" w:color="auto"/>
                                    <w:right w:val="none" w:sz="0" w:space="0" w:color="auto"/>
                                  </w:divBdr>
                                </w:div>
                              </w:divsChild>
                            </w:div>
                            <w:div w:id="1277129815">
                              <w:marLeft w:val="0"/>
                              <w:marRight w:val="0"/>
                              <w:marTop w:val="0"/>
                              <w:marBottom w:val="0"/>
                              <w:divBdr>
                                <w:top w:val="none" w:sz="0" w:space="0" w:color="auto"/>
                                <w:left w:val="none" w:sz="0" w:space="0" w:color="auto"/>
                                <w:bottom w:val="none" w:sz="0" w:space="0" w:color="auto"/>
                                <w:right w:val="none" w:sz="0" w:space="0" w:color="auto"/>
                              </w:divBdr>
                              <w:divsChild>
                                <w:div w:id="241183335">
                                  <w:marLeft w:val="0"/>
                                  <w:marRight w:val="0"/>
                                  <w:marTop w:val="0"/>
                                  <w:marBottom w:val="0"/>
                                  <w:divBdr>
                                    <w:top w:val="none" w:sz="0" w:space="0" w:color="auto"/>
                                    <w:left w:val="none" w:sz="0" w:space="0" w:color="auto"/>
                                    <w:bottom w:val="none" w:sz="0" w:space="0" w:color="auto"/>
                                    <w:right w:val="none" w:sz="0" w:space="0" w:color="auto"/>
                                  </w:divBdr>
                                </w:div>
                              </w:divsChild>
                            </w:div>
                            <w:div w:id="196966104">
                              <w:marLeft w:val="0"/>
                              <w:marRight w:val="0"/>
                              <w:marTop w:val="0"/>
                              <w:marBottom w:val="0"/>
                              <w:divBdr>
                                <w:top w:val="none" w:sz="0" w:space="0" w:color="auto"/>
                                <w:left w:val="none" w:sz="0" w:space="0" w:color="auto"/>
                                <w:bottom w:val="none" w:sz="0" w:space="0" w:color="auto"/>
                                <w:right w:val="none" w:sz="0" w:space="0" w:color="auto"/>
                              </w:divBdr>
                              <w:divsChild>
                                <w:div w:id="1537697786">
                                  <w:marLeft w:val="0"/>
                                  <w:marRight w:val="0"/>
                                  <w:marTop w:val="0"/>
                                  <w:marBottom w:val="0"/>
                                  <w:divBdr>
                                    <w:top w:val="none" w:sz="0" w:space="0" w:color="auto"/>
                                    <w:left w:val="none" w:sz="0" w:space="0" w:color="auto"/>
                                    <w:bottom w:val="none" w:sz="0" w:space="0" w:color="auto"/>
                                    <w:right w:val="none" w:sz="0" w:space="0" w:color="auto"/>
                                  </w:divBdr>
                                </w:div>
                              </w:divsChild>
                            </w:div>
                            <w:div w:id="1967272504">
                              <w:marLeft w:val="0"/>
                              <w:marRight w:val="0"/>
                              <w:marTop w:val="0"/>
                              <w:marBottom w:val="0"/>
                              <w:divBdr>
                                <w:top w:val="none" w:sz="0" w:space="0" w:color="auto"/>
                                <w:left w:val="none" w:sz="0" w:space="0" w:color="auto"/>
                                <w:bottom w:val="none" w:sz="0" w:space="0" w:color="auto"/>
                                <w:right w:val="none" w:sz="0" w:space="0" w:color="auto"/>
                              </w:divBdr>
                              <w:divsChild>
                                <w:div w:id="1634826692">
                                  <w:marLeft w:val="0"/>
                                  <w:marRight w:val="0"/>
                                  <w:marTop w:val="0"/>
                                  <w:marBottom w:val="0"/>
                                  <w:divBdr>
                                    <w:top w:val="none" w:sz="0" w:space="0" w:color="auto"/>
                                    <w:left w:val="none" w:sz="0" w:space="0" w:color="auto"/>
                                    <w:bottom w:val="none" w:sz="0" w:space="0" w:color="auto"/>
                                    <w:right w:val="none" w:sz="0" w:space="0" w:color="auto"/>
                                  </w:divBdr>
                                </w:div>
                              </w:divsChild>
                            </w:div>
                            <w:div w:id="201938734">
                              <w:marLeft w:val="0"/>
                              <w:marRight w:val="0"/>
                              <w:marTop w:val="0"/>
                              <w:marBottom w:val="0"/>
                              <w:divBdr>
                                <w:top w:val="none" w:sz="0" w:space="0" w:color="auto"/>
                                <w:left w:val="none" w:sz="0" w:space="0" w:color="auto"/>
                                <w:bottom w:val="none" w:sz="0" w:space="0" w:color="auto"/>
                                <w:right w:val="none" w:sz="0" w:space="0" w:color="auto"/>
                              </w:divBdr>
                              <w:divsChild>
                                <w:div w:id="1468546222">
                                  <w:marLeft w:val="0"/>
                                  <w:marRight w:val="0"/>
                                  <w:marTop w:val="0"/>
                                  <w:marBottom w:val="0"/>
                                  <w:divBdr>
                                    <w:top w:val="none" w:sz="0" w:space="0" w:color="auto"/>
                                    <w:left w:val="none" w:sz="0" w:space="0" w:color="auto"/>
                                    <w:bottom w:val="none" w:sz="0" w:space="0" w:color="auto"/>
                                    <w:right w:val="none" w:sz="0" w:space="0" w:color="auto"/>
                                  </w:divBdr>
                                </w:div>
                              </w:divsChild>
                            </w:div>
                            <w:div w:id="370034203">
                              <w:marLeft w:val="0"/>
                              <w:marRight w:val="0"/>
                              <w:marTop w:val="0"/>
                              <w:marBottom w:val="0"/>
                              <w:divBdr>
                                <w:top w:val="none" w:sz="0" w:space="0" w:color="auto"/>
                                <w:left w:val="none" w:sz="0" w:space="0" w:color="auto"/>
                                <w:bottom w:val="none" w:sz="0" w:space="0" w:color="auto"/>
                                <w:right w:val="none" w:sz="0" w:space="0" w:color="auto"/>
                              </w:divBdr>
                              <w:divsChild>
                                <w:div w:id="1739859748">
                                  <w:marLeft w:val="0"/>
                                  <w:marRight w:val="0"/>
                                  <w:marTop w:val="0"/>
                                  <w:marBottom w:val="0"/>
                                  <w:divBdr>
                                    <w:top w:val="none" w:sz="0" w:space="0" w:color="auto"/>
                                    <w:left w:val="none" w:sz="0" w:space="0" w:color="auto"/>
                                    <w:bottom w:val="none" w:sz="0" w:space="0" w:color="auto"/>
                                    <w:right w:val="none" w:sz="0" w:space="0" w:color="auto"/>
                                  </w:divBdr>
                                </w:div>
                              </w:divsChild>
                            </w:div>
                            <w:div w:id="702247329">
                              <w:marLeft w:val="0"/>
                              <w:marRight w:val="0"/>
                              <w:marTop w:val="0"/>
                              <w:marBottom w:val="150"/>
                              <w:divBdr>
                                <w:top w:val="single" w:sz="6" w:space="8" w:color="DCBDB8"/>
                                <w:left w:val="single" w:sz="6" w:space="6" w:color="DCBDB8"/>
                                <w:bottom w:val="single" w:sz="6" w:space="6" w:color="DCBDB8"/>
                                <w:right w:val="single" w:sz="6" w:space="6" w:color="DCBDB8"/>
                              </w:divBdr>
                              <w:divsChild>
                                <w:div w:id="564994457">
                                  <w:marLeft w:val="0"/>
                                  <w:marRight w:val="0"/>
                                  <w:marTop w:val="0"/>
                                  <w:marBottom w:val="90"/>
                                  <w:divBdr>
                                    <w:top w:val="none" w:sz="0" w:space="0" w:color="auto"/>
                                    <w:left w:val="none" w:sz="0" w:space="0" w:color="auto"/>
                                    <w:bottom w:val="none" w:sz="0" w:space="0" w:color="auto"/>
                                    <w:right w:val="none" w:sz="0" w:space="0" w:color="auto"/>
                                  </w:divBdr>
                                </w:div>
                                <w:div w:id="66194204">
                                  <w:marLeft w:val="0"/>
                                  <w:marRight w:val="0"/>
                                  <w:marTop w:val="0"/>
                                  <w:marBottom w:val="90"/>
                                  <w:divBdr>
                                    <w:top w:val="none" w:sz="0" w:space="0" w:color="auto"/>
                                    <w:left w:val="none" w:sz="0" w:space="0" w:color="auto"/>
                                    <w:bottom w:val="none" w:sz="0" w:space="0" w:color="auto"/>
                                    <w:right w:val="none" w:sz="0" w:space="0" w:color="auto"/>
                                  </w:divBdr>
                                </w:div>
                                <w:div w:id="1064180635">
                                  <w:marLeft w:val="0"/>
                                  <w:marRight w:val="0"/>
                                  <w:marTop w:val="0"/>
                                  <w:marBottom w:val="90"/>
                                  <w:divBdr>
                                    <w:top w:val="none" w:sz="0" w:space="0" w:color="auto"/>
                                    <w:left w:val="none" w:sz="0" w:space="0" w:color="auto"/>
                                    <w:bottom w:val="none" w:sz="0" w:space="0" w:color="auto"/>
                                    <w:right w:val="none" w:sz="0" w:space="0" w:color="auto"/>
                                  </w:divBdr>
                                </w:div>
                                <w:div w:id="520627656">
                                  <w:marLeft w:val="0"/>
                                  <w:marRight w:val="0"/>
                                  <w:marTop w:val="0"/>
                                  <w:marBottom w:val="90"/>
                                  <w:divBdr>
                                    <w:top w:val="none" w:sz="0" w:space="0" w:color="auto"/>
                                    <w:left w:val="none" w:sz="0" w:space="0" w:color="auto"/>
                                    <w:bottom w:val="none" w:sz="0" w:space="0" w:color="auto"/>
                                    <w:right w:val="none" w:sz="0" w:space="0" w:color="auto"/>
                                  </w:divBdr>
                                </w:div>
                                <w:div w:id="2103184701">
                                  <w:marLeft w:val="0"/>
                                  <w:marRight w:val="0"/>
                                  <w:marTop w:val="0"/>
                                  <w:marBottom w:val="90"/>
                                  <w:divBdr>
                                    <w:top w:val="none" w:sz="0" w:space="0" w:color="auto"/>
                                    <w:left w:val="none" w:sz="0" w:space="0" w:color="auto"/>
                                    <w:bottom w:val="none" w:sz="0" w:space="0" w:color="auto"/>
                                    <w:right w:val="none" w:sz="0" w:space="0" w:color="auto"/>
                                  </w:divBdr>
                                </w:div>
                                <w:div w:id="1994986642">
                                  <w:marLeft w:val="0"/>
                                  <w:marRight w:val="0"/>
                                  <w:marTop w:val="0"/>
                                  <w:marBottom w:val="90"/>
                                  <w:divBdr>
                                    <w:top w:val="none" w:sz="0" w:space="0" w:color="auto"/>
                                    <w:left w:val="none" w:sz="0" w:space="0" w:color="auto"/>
                                    <w:bottom w:val="none" w:sz="0" w:space="0" w:color="auto"/>
                                    <w:right w:val="none" w:sz="0" w:space="0" w:color="auto"/>
                                  </w:divBdr>
                                </w:div>
                              </w:divsChild>
                            </w:div>
                            <w:div w:id="1809127961">
                              <w:marLeft w:val="0"/>
                              <w:marRight w:val="0"/>
                              <w:marTop w:val="0"/>
                              <w:marBottom w:val="0"/>
                              <w:divBdr>
                                <w:top w:val="none" w:sz="0" w:space="0" w:color="auto"/>
                                <w:left w:val="none" w:sz="0" w:space="0" w:color="auto"/>
                                <w:bottom w:val="none" w:sz="0" w:space="0" w:color="auto"/>
                                <w:right w:val="none" w:sz="0" w:space="0" w:color="auto"/>
                              </w:divBdr>
                              <w:divsChild>
                                <w:div w:id="1076703812">
                                  <w:marLeft w:val="0"/>
                                  <w:marRight w:val="0"/>
                                  <w:marTop w:val="0"/>
                                  <w:marBottom w:val="0"/>
                                  <w:divBdr>
                                    <w:top w:val="none" w:sz="0" w:space="0" w:color="auto"/>
                                    <w:left w:val="none" w:sz="0" w:space="0" w:color="auto"/>
                                    <w:bottom w:val="single" w:sz="18" w:space="0" w:color="A7100C"/>
                                    <w:right w:val="none" w:sz="0" w:space="0" w:color="auto"/>
                                  </w:divBdr>
                                  <w:divsChild>
                                    <w:div w:id="1466851372">
                                      <w:marLeft w:val="0"/>
                                      <w:marRight w:val="0"/>
                                      <w:marTop w:val="0"/>
                                      <w:marBottom w:val="0"/>
                                      <w:divBdr>
                                        <w:top w:val="none" w:sz="0" w:space="0" w:color="auto"/>
                                        <w:left w:val="none" w:sz="0" w:space="0" w:color="auto"/>
                                        <w:bottom w:val="none" w:sz="0" w:space="0" w:color="auto"/>
                                        <w:right w:val="none" w:sz="0" w:space="0" w:color="auto"/>
                                      </w:divBdr>
                                      <w:divsChild>
                                        <w:div w:id="934706384">
                                          <w:marLeft w:val="0"/>
                                          <w:marRight w:val="0"/>
                                          <w:marTop w:val="0"/>
                                          <w:marBottom w:val="0"/>
                                          <w:divBdr>
                                            <w:top w:val="none" w:sz="0" w:space="0" w:color="auto"/>
                                            <w:left w:val="none" w:sz="0" w:space="0" w:color="auto"/>
                                            <w:bottom w:val="none" w:sz="0" w:space="0" w:color="auto"/>
                                            <w:right w:val="none" w:sz="0" w:space="0" w:color="auto"/>
                                          </w:divBdr>
                                          <w:divsChild>
                                            <w:div w:id="1107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608">
                              <w:marLeft w:val="0"/>
                              <w:marRight w:val="0"/>
                              <w:marTop w:val="0"/>
                              <w:marBottom w:val="0"/>
                              <w:divBdr>
                                <w:top w:val="none" w:sz="0" w:space="0" w:color="auto"/>
                                <w:left w:val="none" w:sz="0" w:space="0" w:color="auto"/>
                                <w:bottom w:val="none" w:sz="0" w:space="0" w:color="auto"/>
                                <w:right w:val="none" w:sz="0" w:space="0" w:color="auto"/>
                              </w:divBdr>
                              <w:divsChild>
                                <w:div w:id="659848865">
                                  <w:marLeft w:val="0"/>
                                  <w:marRight w:val="0"/>
                                  <w:marTop w:val="0"/>
                                  <w:marBottom w:val="0"/>
                                  <w:divBdr>
                                    <w:top w:val="none" w:sz="0" w:space="0" w:color="auto"/>
                                    <w:left w:val="none" w:sz="0" w:space="0" w:color="auto"/>
                                    <w:bottom w:val="single" w:sz="18" w:space="0" w:color="A7100C"/>
                                    <w:right w:val="none" w:sz="0" w:space="0" w:color="auto"/>
                                  </w:divBdr>
                                  <w:divsChild>
                                    <w:div w:id="949356882">
                                      <w:marLeft w:val="0"/>
                                      <w:marRight w:val="0"/>
                                      <w:marTop w:val="0"/>
                                      <w:marBottom w:val="0"/>
                                      <w:divBdr>
                                        <w:top w:val="none" w:sz="0" w:space="0" w:color="auto"/>
                                        <w:left w:val="none" w:sz="0" w:space="0" w:color="auto"/>
                                        <w:bottom w:val="none" w:sz="0" w:space="0" w:color="auto"/>
                                        <w:right w:val="none" w:sz="0" w:space="0" w:color="auto"/>
                                      </w:divBdr>
                                      <w:divsChild>
                                        <w:div w:id="538081248">
                                          <w:marLeft w:val="0"/>
                                          <w:marRight w:val="0"/>
                                          <w:marTop w:val="0"/>
                                          <w:marBottom w:val="0"/>
                                          <w:divBdr>
                                            <w:top w:val="none" w:sz="0" w:space="0" w:color="auto"/>
                                            <w:left w:val="none" w:sz="0" w:space="0" w:color="auto"/>
                                            <w:bottom w:val="none" w:sz="0" w:space="0" w:color="auto"/>
                                            <w:right w:val="none" w:sz="0" w:space="0" w:color="auto"/>
                                          </w:divBdr>
                                          <w:divsChild>
                                            <w:div w:id="1748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9117">
                              <w:marLeft w:val="0"/>
                              <w:marRight w:val="0"/>
                              <w:marTop w:val="0"/>
                              <w:marBottom w:val="0"/>
                              <w:divBdr>
                                <w:top w:val="none" w:sz="0" w:space="0" w:color="auto"/>
                                <w:left w:val="none" w:sz="0" w:space="0" w:color="auto"/>
                                <w:bottom w:val="none" w:sz="0" w:space="0" w:color="auto"/>
                                <w:right w:val="none" w:sz="0" w:space="0" w:color="auto"/>
                              </w:divBdr>
                              <w:divsChild>
                                <w:div w:id="145901451">
                                  <w:marLeft w:val="0"/>
                                  <w:marRight w:val="0"/>
                                  <w:marTop w:val="0"/>
                                  <w:marBottom w:val="0"/>
                                  <w:divBdr>
                                    <w:top w:val="none" w:sz="0" w:space="0" w:color="auto"/>
                                    <w:left w:val="none" w:sz="0" w:space="0" w:color="auto"/>
                                    <w:bottom w:val="single" w:sz="18" w:space="0" w:color="A7100C"/>
                                    <w:right w:val="none" w:sz="0" w:space="0" w:color="auto"/>
                                  </w:divBdr>
                                  <w:divsChild>
                                    <w:div w:id="367533885">
                                      <w:marLeft w:val="0"/>
                                      <w:marRight w:val="0"/>
                                      <w:marTop w:val="0"/>
                                      <w:marBottom w:val="0"/>
                                      <w:divBdr>
                                        <w:top w:val="none" w:sz="0" w:space="0" w:color="auto"/>
                                        <w:left w:val="none" w:sz="0" w:space="0" w:color="auto"/>
                                        <w:bottom w:val="none" w:sz="0" w:space="0" w:color="auto"/>
                                        <w:right w:val="none" w:sz="0" w:space="0" w:color="auto"/>
                                      </w:divBdr>
                                      <w:divsChild>
                                        <w:div w:id="73868696">
                                          <w:marLeft w:val="0"/>
                                          <w:marRight w:val="0"/>
                                          <w:marTop w:val="0"/>
                                          <w:marBottom w:val="0"/>
                                          <w:divBdr>
                                            <w:top w:val="none" w:sz="0" w:space="0" w:color="auto"/>
                                            <w:left w:val="none" w:sz="0" w:space="0" w:color="auto"/>
                                            <w:bottom w:val="none" w:sz="0" w:space="0" w:color="auto"/>
                                            <w:right w:val="none" w:sz="0" w:space="0" w:color="auto"/>
                                          </w:divBdr>
                                          <w:divsChild>
                                            <w:div w:id="16133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98551">
                              <w:marLeft w:val="0"/>
                              <w:marRight w:val="0"/>
                              <w:marTop w:val="0"/>
                              <w:marBottom w:val="0"/>
                              <w:divBdr>
                                <w:top w:val="none" w:sz="0" w:space="0" w:color="auto"/>
                                <w:left w:val="none" w:sz="0" w:space="0" w:color="auto"/>
                                <w:bottom w:val="none" w:sz="0" w:space="0" w:color="auto"/>
                                <w:right w:val="none" w:sz="0" w:space="0" w:color="auto"/>
                              </w:divBdr>
                              <w:divsChild>
                                <w:div w:id="1946687835">
                                  <w:marLeft w:val="0"/>
                                  <w:marRight w:val="0"/>
                                  <w:marTop w:val="0"/>
                                  <w:marBottom w:val="0"/>
                                  <w:divBdr>
                                    <w:top w:val="none" w:sz="0" w:space="0" w:color="auto"/>
                                    <w:left w:val="none" w:sz="0" w:space="0" w:color="auto"/>
                                    <w:bottom w:val="single" w:sz="18" w:space="0" w:color="A7100C"/>
                                    <w:right w:val="none" w:sz="0" w:space="0" w:color="auto"/>
                                  </w:divBdr>
                                  <w:divsChild>
                                    <w:div w:id="1819297103">
                                      <w:marLeft w:val="0"/>
                                      <w:marRight w:val="0"/>
                                      <w:marTop w:val="0"/>
                                      <w:marBottom w:val="0"/>
                                      <w:divBdr>
                                        <w:top w:val="none" w:sz="0" w:space="0" w:color="auto"/>
                                        <w:left w:val="none" w:sz="0" w:space="0" w:color="auto"/>
                                        <w:bottom w:val="none" w:sz="0" w:space="0" w:color="auto"/>
                                        <w:right w:val="none" w:sz="0" w:space="0" w:color="auto"/>
                                      </w:divBdr>
                                      <w:divsChild>
                                        <w:div w:id="1475489406">
                                          <w:marLeft w:val="0"/>
                                          <w:marRight w:val="0"/>
                                          <w:marTop w:val="0"/>
                                          <w:marBottom w:val="0"/>
                                          <w:divBdr>
                                            <w:top w:val="none" w:sz="0" w:space="0" w:color="auto"/>
                                            <w:left w:val="none" w:sz="0" w:space="0" w:color="auto"/>
                                            <w:bottom w:val="none" w:sz="0" w:space="0" w:color="auto"/>
                                            <w:right w:val="none" w:sz="0" w:space="0" w:color="auto"/>
                                          </w:divBdr>
                                          <w:divsChild>
                                            <w:div w:id="11690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448">
                              <w:marLeft w:val="0"/>
                              <w:marRight w:val="0"/>
                              <w:marTop w:val="0"/>
                              <w:marBottom w:val="0"/>
                              <w:divBdr>
                                <w:top w:val="none" w:sz="0" w:space="0" w:color="auto"/>
                                <w:left w:val="none" w:sz="0" w:space="0" w:color="auto"/>
                                <w:bottom w:val="none" w:sz="0" w:space="0" w:color="auto"/>
                                <w:right w:val="none" w:sz="0" w:space="0" w:color="auto"/>
                              </w:divBdr>
                              <w:divsChild>
                                <w:div w:id="987903107">
                                  <w:marLeft w:val="0"/>
                                  <w:marRight w:val="0"/>
                                  <w:marTop w:val="0"/>
                                  <w:marBottom w:val="0"/>
                                  <w:divBdr>
                                    <w:top w:val="none" w:sz="0" w:space="0" w:color="auto"/>
                                    <w:left w:val="none" w:sz="0" w:space="0" w:color="auto"/>
                                    <w:bottom w:val="single" w:sz="18" w:space="0" w:color="A7100C"/>
                                    <w:right w:val="none" w:sz="0" w:space="0" w:color="auto"/>
                                  </w:divBdr>
                                  <w:divsChild>
                                    <w:div w:id="1857882124">
                                      <w:marLeft w:val="0"/>
                                      <w:marRight w:val="0"/>
                                      <w:marTop w:val="0"/>
                                      <w:marBottom w:val="0"/>
                                      <w:divBdr>
                                        <w:top w:val="none" w:sz="0" w:space="0" w:color="auto"/>
                                        <w:left w:val="none" w:sz="0" w:space="0" w:color="auto"/>
                                        <w:bottom w:val="none" w:sz="0" w:space="0" w:color="auto"/>
                                        <w:right w:val="none" w:sz="0" w:space="0" w:color="auto"/>
                                      </w:divBdr>
                                      <w:divsChild>
                                        <w:div w:id="2022778376">
                                          <w:marLeft w:val="0"/>
                                          <w:marRight w:val="0"/>
                                          <w:marTop w:val="0"/>
                                          <w:marBottom w:val="0"/>
                                          <w:divBdr>
                                            <w:top w:val="none" w:sz="0" w:space="0" w:color="auto"/>
                                            <w:left w:val="none" w:sz="0" w:space="0" w:color="auto"/>
                                            <w:bottom w:val="none" w:sz="0" w:space="0" w:color="auto"/>
                                            <w:right w:val="none" w:sz="0" w:space="0" w:color="auto"/>
                                          </w:divBdr>
                                          <w:divsChild>
                                            <w:div w:id="16956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921265">
                  <w:marLeft w:val="0"/>
                  <w:marRight w:val="0"/>
                  <w:marTop w:val="0"/>
                  <w:marBottom w:val="0"/>
                  <w:divBdr>
                    <w:top w:val="single" w:sz="6" w:space="15" w:color="DCBDB8"/>
                    <w:left w:val="none" w:sz="0" w:space="0" w:color="auto"/>
                    <w:bottom w:val="none" w:sz="0" w:space="0" w:color="auto"/>
                    <w:right w:val="none" w:sz="0" w:space="0" w:color="auto"/>
                  </w:divBdr>
                  <w:divsChild>
                    <w:div w:id="1923831784">
                      <w:marLeft w:val="0"/>
                      <w:marRight w:val="0"/>
                      <w:marTop w:val="150"/>
                      <w:marBottom w:val="0"/>
                      <w:divBdr>
                        <w:top w:val="none" w:sz="0" w:space="0" w:color="auto"/>
                        <w:left w:val="none" w:sz="0" w:space="0" w:color="auto"/>
                        <w:bottom w:val="none" w:sz="0" w:space="0" w:color="auto"/>
                        <w:right w:val="none" w:sz="0" w:space="0" w:color="auto"/>
                      </w:divBdr>
                      <w:divsChild>
                        <w:div w:id="2054428091">
                          <w:marLeft w:val="0"/>
                          <w:marRight w:val="0"/>
                          <w:marTop w:val="0"/>
                          <w:marBottom w:val="0"/>
                          <w:divBdr>
                            <w:top w:val="none" w:sz="0" w:space="0" w:color="auto"/>
                            <w:left w:val="none" w:sz="0" w:space="0" w:color="auto"/>
                            <w:bottom w:val="none" w:sz="0" w:space="0" w:color="auto"/>
                            <w:right w:val="none" w:sz="0" w:space="0" w:color="auto"/>
                          </w:divBdr>
                          <w:divsChild>
                            <w:div w:id="622854211">
                              <w:marLeft w:val="0"/>
                              <w:marRight w:val="0"/>
                              <w:marTop w:val="0"/>
                              <w:marBottom w:val="300"/>
                              <w:divBdr>
                                <w:top w:val="none" w:sz="0" w:space="0" w:color="auto"/>
                                <w:left w:val="none" w:sz="0" w:space="0" w:color="auto"/>
                                <w:bottom w:val="none" w:sz="0" w:space="0" w:color="auto"/>
                                <w:right w:val="none" w:sz="0" w:space="0" w:color="auto"/>
                              </w:divBdr>
                            </w:div>
                            <w:div w:id="360711885">
                              <w:marLeft w:val="0"/>
                              <w:marRight w:val="0"/>
                              <w:marTop w:val="0"/>
                              <w:marBottom w:val="300"/>
                              <w:divBdr>
                                <w:top w:val="none" w:sz="0" w:space="0" w:color="auto"/>
                                <w:left w:val="none" w:sz="0" w:space="0" w:color="auto"/>
                                <w:bottom w:val="none" w:sz="0" w:space="0" w:color="auto"/>
                                <w:right w:val="none" w:sz="0" w:space="0" w:color="auto"/>
                              </w:divBdr>
                            </w:div>
                          </w:divsChild>
                        </w:div>
                        <w:div w:id="742458206">
                          <w:marLeft w:val="0"/>
                          <w:marRight w:val="0"/>
                          <w:marTop w:val="0"/>
                          <w:marBottom w:val="0"/>
                          <w:divBdr>
                            <w:top w:val="single" w:sz="6" w:space="0" w:color="F2F2F2"/>
                            <w:left w:val="none" w:sz="0" w:space="0" w:color="auto"/>
                            <w:bottom w:val="none" w:sz="0" w:space="0" w:color="auto"/>
                            <w:right w:val="none" w:sz="0" w:space="0" w:color="auto"/>
                          </w:divBdr>
                          <w:divsChild>
                            <w:div w:id="787503634">
                              <w:marLeft w:val="0"/>
                              <w:marRight w:val="0"/>
                              <w:marTop w:val="0"/>
                              <w:marBottom w:val="0"/>
                              <w:divBdr>
                                <w:top w:val="none" w:sz="0" w:space="0" w:color="auto"/>
                                <w:left w:val="none" w:sz="0" w:space="0" w:color="auto"/>
                                <w:bottom w:val="none" w:sz="0" w:space="0" w:color="auto"/>
                                <w:right w:val="none" w:sz="0" w:space="0" w:color="auto"/>
                              </w:divBdr>
                            </w:div>
                            <w:div w:id="1457024713">
                              <w:marLeft w:val="0"/>
                              <w:marRight w:val="0"/>
                              <w:marTop w:val="0"/>
                              <w:marBottom w:val="0"/>
                              <w:divBdr>
                                <w:top w:val="none" w:sz="0" w:space="0" w:color="auto"/>
                                <w:left w:val="none" w:sz="0" w:space="0" w:color="auto"/>
                                <w:bottom w:val="single" w:sz="6" w:space="4" w:color="F2F2F2"/>
                                <w:right w:val="none" w:sz="0" w:space="0" w:color="auto"/>
                              </w:divBdr>
                              <w:divsChild>
                                <w:div w:id="361592924">
                                  <w:marLeft w:val="0"/>
                                  <w:marRight w:val="0"/>
                                  <w:marTop w:val="0"/>
                                  <w:marBottom w:val="0"/>
                                  <w:divBdr>
                                    <w:top w:val="none" w:sz="0" w:space="0" w:color="auto"/>
                                    <w:left w:val="none" w:sz="0" w:space="0" w:color="auto"/>
                                    <w:bottom w:val="none" w:sz="0" w:space="0" w:color="auto"/>
                                    <w:right w:val="none" w:sz="0" w:space="0" w:color="auto"/>
                                  </w:divBdr>
                                </w:div>
                                <w:div w:id="406458398">
                                  <w:marLeft w:val="0"/>
                                  <w:marRight w:val="0"/>
                                  <w:marTop w:val="0"/>
                                  <w:marBottom w:val="0"/>
                                  <w:divBdr>
                                    <w:top w:val="none" w:sz="0" w:space="0" w:color="auto"/>
                                    <w:left w:val="none" w:sz="0" w:space="0" w:color="auto"/>
                                    <w:bottom w:val="none" w:sz="0" w:space="0" w:color="auto"/>
                                    <w:right w:val="none" w:sz="0" w:space="0" w:color="auto"/>
                                  </w:divBdr>
                                </w:div>
                              </w:divsChild>
                            </w:div>
                            <w:div w:id="1716613432">
                              <w:marLeft w:val="0"/>
                              <w:marRight w:val="0"/>
                              <w:marTop w:val="0"/>
                              <w:marBottom w:val="0"/>
                              <w:divBdr>
                                <w:top w:val="none" w:sz="0" w:space="0" w:color="auto"/>
                                <w:left w:val="none" w:sz="0" w:space="0" w:color="auto"/>
                                <w:bottom w:val="single" w:sz="6" w:space="4" w:color="F2F2F2"/>
                                <w:right w:val="none" w:sz="0" w:space="0" w:color="auto"/>
                              </w:divBdr>
                              <w:divsChild>
                                <w:div w:id="867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5296">
                  <w:marLeft w:val="0"/>
                  <w:marRight w:val="0"/>
                  <w:marTop w:val="0"/>
                  <w:marBottom w:val="0"/>
                  <w:divBdr>
                    <w:top w:val="none" w:sz="0" w:space="0" w:color="auto"/>
                    <w:left w:val="none" w:sz="0" w:space="0" w:color="auto"/>
                    <w:bottom w:val="none" w:sz="0" w:space="0" w:color="auto"/>
                    <w:right w:val="none" w:sz="0" w:space="0" w:color="auto"/>
                  </w:divBdr>
                  <w:divsChild>
                    <w:div w:id="1161233690">
                      <w:marLeft w:val="0"/>
                      <w:marRight w:val="0"/>
                      <w:marTop w:val="0"/>
                      <w:marBottom w:val="0"/>
                      <w:divBdr>
                        <w:top w:val="none" w:sz="0" w:space="0" w:color="auto"/>
                        <w:left w:val="none" w:sz="0" w:space="0" w:color="auto"/>
                        <w:bottom w:val="none" w:sz="0" w:space="0" w:color="auto"/>
                        <w:right w:val="none" w:sz="0" w:space="0" w:color="auto"/>
                      </w:divBdr>
                    </w:div>
                    <w:div w:id="449595898">
                      <w:marLeft w:val="0"/>
                      <w:marRight w:val="0"/>
                      <w:marTop w:val="0"/>
                      <w:marBottom w:val="0"/>
                      <w:divBdr>
                        <w:top w:val="none" w:sz="0" w:space="0" w:color="auto"/>
                        <w:left w:val="none" w:sz="0" w:space="0" w:color="auto"/>
                        <w:bottom w:val="none" w:sz="0" w:space="0" w:color="auto"/>
                        <w:right w:val="none" w:sz="0" w:space="0" w:color="auto"/>
                      </w:divBdr>
                    </w:div>
                    <w:div w:id="207576274">
                      <w:marLeft w:val="0"/>
                      <w:marRight w:val="0"/>
                      <w:marTop w:val="0"/>
                      <w:marBottom w:val="0"/>
                      <w:divBdr>
                        <w:top w:val="none" w:sz="0" w:space="0" w:color="auto"/>
                        <w:left w:val="none" w:sz="0" w:space="0" w:color="auto"/>
                        <w:bottom w:val="none" w:sz="0" w:space="0" w:color="auto"/>
                        <w:right w:val="none" w:sz="0" w:space="0" w:color="auto"/>
                      </w:divBdr>
                    </w:div>
                  </w:divsChild>
                </w:div>
                <w:div w:id="427893704">
                  <w:marLeft w:val="0"/>
                  <w:marRight w:val="0"/>
                  <w:marTop w:val="0"/>
                  <w:marBottom w:val="0"/>
                  <w:divBdr>
                    <w:top w:val="none" w:sz="0" w:space="0" w:color="auto"/>
                    <w:left w:val="none" w:sz="0" w:space="0" w:color="auto"/>
                    <w:bottom w:val="none" w:sz="0" w:space="0" w:color="auto"/>
                    <w:right w:val="none" w:sz="0" w:space="0" w:color="auto"/>
                  </w:divBdr>
                  <w:divsChild>
                    <w:div w:id="18750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1D1D81EC848B4B52BC6DA095401CE"/>
        <w:category>
          <w:name w:val="Allmänt"/>
          <w:gallery w:val="placeholder"/>
        </w:category>
        <w:types>
          <w:type w:val="bbPlcHdr"/>
        </w:types>
        <w:behaviors>
          <w:behavior w:val="content"/>
        </w:behaviors>
        <w:guid w:val="{7ADCAFDB-2EF9-462B-A2CF-166298C2A76D}"/>
      </w:docPartPr>
      <w:docPartBody>
        <w:p w:rsidR="00B0476A" w:rsidRDefault="002956BF" w:rsidP="002956BF">
          <w:pPr>
            <w:pStyle w:val="AD11D1D81EC848B4B52BC6DA095401CE"/>
          </w:pPr>
          <w:r>
            <w:rPr>
              <w:rStyle w:val="Platshllartext"/>
            </w:rPr>
            <w:t xml:space="preserve"> </w:t>
          </w:r>
        </w:p>
      </w:docPartBody>
    </w:docPart>
    <w:docPart>
      <w:docPartPr>
        <w:name w:val="60CF8CB2A3214C34A6C47AB90C0F136B"/>
        <w:category>
          <w:name w:val="Allmänt"/>
          <w:gallery w:val="placeholder"/>
        </w:category>
        <w:types>
          <w:type w:val="bbPlcHdr"/>
        </w:types>
        <w:behaviors>
          <w:behavior w:val="content"/>
        </w:behaviors>
        <w:guid w:val="{A7B42D3B-87BF-4096-9FAB-F6A766CEE373}"/>
      </w:docPartPr>
      <w:docPartBody>
        <w:p w:rsidR="00B0476A" w:rsidRDefault="002956BF" w:rsidP="002956BF">
          <w:pPr>
            <w:pStyle w:val="60CF8CB2A3214C34A6C47AB90C0F136B"/>
          </w:pPr>
          <w:r>
            <w:rPr>
              <w:rStyle w:val="Platshllartext"/>
            </w:rPr>
            <w:t xml:space="preserve"> </w:t>
          </w:r>
        </w:p>
      </w:docPartBody>
    </w:docPart>
    <w:docPart>
      <w:docPartPr>
        <w:name w:val="7B147AC9FB364054AF85BBCC13E354CE"/>
        <w:category>
          <w:name w:val="Allmänt"/>
          <w:gallery w:val="placeholder"/>
        </w:category>
        <w:types>
          <w:type w:val="bbPlcHdr"/>
        </w:types>
        <w:behaviors>
          <w:behavior w:val="content"/>
        </w:behaviors>
        <w:guid w:val="{072464E7-5C27-4E88-87B8-02D806F8A2D0}"/>
      </w:docPartPr>
      <w:docPartBody>
        <w:p w:rsidR="00B0476A" w:rsidRDefault="002956BF" w:rsidP="002956BF">
          <w:pPr>
            <w:pStyle w:val="7B147AC9FB364054AF85BBCC13E354CE"/>
          </w:pPr>
          <w:r>
            <w:rPr>
              <w:rStyle w:val="Platshllartext"/>
            </w:rPr>
            <w:t xml:space="preserve"> </w:t>
          </w:r>
        </w:p>
      </w:docPartBody>
    </w:docPart>
    <w:docPart>
      <w:docPartPr>
        <w:name w:val="CB713CABF9974BC38F881642667AED47"/>
        <w:category>
          <w:name w:val="Allmänt"/>
          <w:gallery w:val="placeholder"/>
        </w:category>
        <w:types>
          <w:type w:val="bbPlcHdr"/>
        </w:types>
        <w:behaviors>
          <w:behavior w:val="content"/>
        </w:behaviors>
        <w:guid w:val="{AAEA07FE-9871-4579-AFC8-2CAC5A63F026}"/>
      </w:docPartPr>
      <w:docPartBody>
        <w:p w:rsidR="00B0476A" w:rsidRDefault="002956BF" w:rsidP="002956BF">
          <w:pPr>
            <w:pStyle w:val="CB713CABF9974BC38F881642667AED47"/>
          </w:pPr>
          <w:r>
            <w:rPr>
              <w:rStyle w:val="Platshllartext"/>
            </w:rPr>
            <w:t xml:space="preserve"> </w:t>
          </w:r>
        </w:p>
      </w:docPartBody>
    </w:docPart>
    <w:docPart>
      <w:docPartPr>
        <w:name w:val="E1A8198171D54E43AD3C55FFC5C43CE8"/>
        <w:category>
          <w:name w:val="Allmänt"/>
          <w:gallery w:val="placeholder"/>
        </w:category>
        <w:types>
          <w:type w:val="bbPlcHdr"/>
        </w:types>
        <w:behaviors>
          <w:behavior w:val="content"/>
        </w:behaviors>
        <w:guid w:val="{0EDB984E-7531-4F45-BD36-57F4985CDA72}"/>
      </w:docPartPr>
      <w:docPartBody>
        <w:p w:rsidR="00B0476A" w:rsidRDefault="002956BF" w:rsidP="002956BF">
          <w:pPr>
            <w:pStyle w:val="E1A8198171D54E43AD3C55FFC5C43CE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ntonSansRegular">
    <w:altName w:val="Calibri"/>
    <w:charset w:val="00"/>
    <w:family w:val="auto"/>
    <w:pitch w:val="default"/>
  </w:font>
  <w:font w:name="BentonSans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F"/>
    <w:rsid w:val="002956BF"/>
    <w:rsid w:val="00B04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7767D913E114CB7B7B59FF8B5DA30BF">
    <w:name w:val="E7767D913E114CB7B7B59FF8B5DA30BF"/>
    <w:rsid w:val="002956BF"/>
  </w:style>
  <w:style w:type="character" w:styleId="Platshllartext">
    <w:name w:val="Placeholder Text"/>
    <w:basedOn w:val="Standardstycketeckensnitt"/>
    <w:uiPriority w:val="99"/>
    <w:semiHidden/>
    <w:rsid w:val="002956BF"/>
    <w:rPr>
      <w:noProof w:val="0"/>
      <w:color w:val="808080"/>
    </w:rPr>
  </w:style>
  <w:style w:type="paragraph" w:customStyle="1" w:styleId="03EC224455A34245B9395FF87F48FF60">
    <w:name w:val="03EC224455A34245B9395FF87F48FF60"/>
    <w:rsid w:val="002956BF"/>
  </w:style>
  <w:style w:type="paragraph" w:customStyle="1" w:styleId="15E07076B9E344059A4E59FD78D31BB5">
    <w:name w:val="15E07076B9E344059A4E59FD78D31BB5"/>
    <w:rsid w:val="002956BF"/>
  </w:style>
  <w:style w:type="paragraph" w:customStyle="1" w:styleId="DEFF6A20718540F68395664B1F4E0156">
    <w:name w:val="DEFF6A20718540F68395664B1F4E0156"/>
    <w:rsid w:val="002956BF"/>
  </w:style>
  <w:style w:type="paragraph" w:customStyle="1" w:styleId="AD11D1D81EC848B4B52BC6DA095401CE">
    <w:name w:val="AD11D1D81EC848B4B52BC6DA095401CE"/>
    <w:rsid w:val="002956BF"/>
  </w:style>
  <w:style w:type="paragraph" w:customStyle="1" w:styleId="60CF8CB2A3214C34A6C47AB90C0F136B">
    <w:name w:val="60CF8CB2A3214C34A6C47AB90C0F136B"/>
    <w:rsid w:val="002956BF"/>
  </w:style>
  <w:style w:type="paragraph" w:customStyle="1" w:styleId="4FF8F87C19EC43B799C837A733C46957">
    <w:name w:val="4FF8F87C19EC43B799C837A733C46957"/>
    <w:rsid w:val="002956BF"/>
  </w:style>
  <w:style w:type="paragraph" w:customStyle="1" w:styleId="072B8214D2174E07B9254737A032A2EE">
    <w:name w:val="072B8214D2174E07B9254737A032A2EE"/>
    <w:rsid w:val="002956BF"/>
  </w:style>
  <w:style w:type="paragraph" w:customStyle="1" w:styleId="856B0B9A21DD4F25B172D1EA3C432D33">
    <w:name w:val="856B0B9A21DD4F25B172D1EA3C432D33"/>
    <w:rsid w:val="002956BF"/>
  </w:style>
  <w:style w:type="paragraph" w:customStyle="1" w:styleId="7B147AC9FB364054AF85BBCC13E354CE">
    <w:name w:val="7B147AC9FB364054AF85BBCC13E354CE"/>
    <w:rsid w:val="002956BF"/>
  </w:style>
  <w:style w:type="paragraph" w:customStyle="1" w:styleId="CB713CABF9974BC38F881642667AED47">
    <w:name w:val="CB713CABF9974BC38F881642667AED47"/>
    <w:rsid w:val="002956BF"/>
  </w:style>
  <w:style w:type="paragraph" w:customStyle="1" w:styleId="48A570DCAD7643BAA008A4B1DBAC744D">
    <w:name w:val="48A570DCAD7643BAA008A4B1DBAC744D"/>
    <w:rsid w:val="002956BF"/>
  </w:style>
  <w:style w:type="paragraph" w:customStyle="1" w:styleId="EB85396FFA514E189E52C71B394FA728">
    <w:name w:val="EB85396FFA514E189E52C71B394FA728"/>
    <w:rsid w:val="002956BF"/>
  </w:style>
  <w:style w:type="paragraph" w:customStyle="1" w:styleId="370410B953A348CB99F5FFFC941F2AC2">
    <w:name w:val="370410B953A348CB99F5FFFC941F2AC2"/>
    <w:rsid w:val="002956BF"/>
  </w:style>
  <w:style w:type="paragraph" w:customStyle="1" w:styleId="5CD549824BD24871B8A07E1C09A57FD5">
    <w:name w:val="5CD549824BD24871B8A07E1C09A57FD5"/>
    <w:rsid w:val="002956BF"/>
  </w:style>
  <w:style w:type="paragraph" w:customStyle="1" w:styleId="EF5DA70692E84E97AE94C6BF63490065">
    <w:name w:val="EF5DA70692E84E97AE94C6BF63490065"/>
    <w:rsid w:val="002956BF"/>
  </w:style>
  <w:style w:type="paragraph" w:customStyle="1" w:styleId="E1A8198171D54E43AD3C55FFC5C43CE8">
    <w:name w:val="E1A8198171D54E43AD3C55FFC5C43CE8"/>
    <w:rsid w:val="002956BF"/>
  </w:style>
  <w:style w:type="paragraph" w:customStyle="1" w:styleId="F8C54EF610FC40F9B036089B24B99D56">
    <w:name w:val="F8C54EF610FC40F9B036089B24B99D56"/>
    <w:rsid w:val="00295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c1aba17c-44f6-419e-8d69-bf1618d4e1bf</RD_Svarsid>
  </documentManagement>
</p:properties>
</file>

<file path=customXml/item4.xml><?xml version="1.0" encoding="utf-8"?>
<?mso-contentType ?>
<customXsn xmlns="http://schemas.microsoft.com/office/2006/metadata/customXsn">
  <xsnLocation/>
  <cached>True</cached>
  <openByDefault>True</openByDefault>
  <xsnScope>/yta/n-nv/ksr/arendehantering/Frgor och interpellationer</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N2018/03687/KSR</Dnr>
    <ParagrafNr/>
    <DocumentTitle/>
    <VisitingAddress/>
    <Extra1/>
    <Extra2/>
    <Extra3>Peter Persson </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N2018/03687/KSR</Dnr>
    <ParagrafNr/>
    <DocumentTitle/>
    <VisitingAddress/>
    <Extra1/>
    <Extra2/>
    <Extra3>Peter Persson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EC62-CAAB-4146-9BCA-08E43262DA44}"/>
</file>

<file path=customXml/itemProps2.xml><?xml version="1.0" encoding="utf-8"?>
<ds:datastoreItem xmlns:ds="http://schemas.openxmlformats.org/officeDocument/2006/customXml" ds:itemID="{80F0A050-033B-4AE7-84C6-7710925ED1CD}"/>
</file>

<file path=customXml/itemProps3.xml><?xml version="1.0" encoding="utf-8"?>
<ds:datastoreItem xmlns:ds="http://schemas.openxmlformats.org/officeDocument/2006/customXml" ds:itemID="{4118413F-8A12-451D-98AF-6EDBDA810F32}"/>
</file>

<file path=customXml/itemProps4.xml><?xml version="1.0" encoding="utf-8"?>
<ds:datastoreItem xmlns:ds="http://schemas.openxmlformats.org/officeDocument/2006/customXml" ds:itemID="{44DD9661-6F06-44E6-B7BE-F4C39EE13B50}">
  <ds:schemaRefs>
    <ds:schemaRef ds:uri="http://schemas.microsoft.com/office/2006/metadata/customXsn"/>
  </ds:schemaRefs>
</ds:datastoreItem>
</file>

<file path=customXml/itemProps5.xml><?xml version="1.0" encoding="utf-8"?>
<ds:datastoreItem xmlns:ds="http://schemas.openxmlformats.org/officeDocument/2006/customXml" ds:itemID="{80F0A050-033B-4AE7-84C6-7710925ED1CD}">
  <ds:schemaRefs>
    <ds:schemaRef ds:uri="http://schemas.microsoft.com/sharepoint/v3/contenttype/forms"/>
  </ds:schemaRefs>
</ds:datastoreItem>
</file>

<file path=customXml/itemProps6.xml><?xml version="1.0" encoding="utf-8"?>
<ds:datastoreItem xmlns:ds="http://schemas.openxmlformats.org/officeDocument/2006/customXml" ds:itemID="{59DDEFD1-8EC2-4596-8E8B-9264D2C08135}">
  <ds:schemaRefs>
    <ds:schemaRef ds:uri="http://lp/documentinfo/RK"/>
  </ds:schemaRefs>
</ds:datastoreItem>
</file>

<file path=customXml/itemProps7.xml><?xml version="1.0" encoding="utf-8"?>
<ds:datastoreItem xmlns:ds="http://schemas.openxmlformats.org/officeDocument/2006/customXml" ds:itemID="{59DDEFD1-8EC2-4596-8E8B-9264D2C08135}"/>
</file>

<file path=customXml/itemProps8.xml><?xml version="1.0" encoding="utf-8"?>
<ds:datastoreItem xmlns:ds="http://schemas.openxmlformats.org/officeDocument/2006/customXml" ds:itemID="{ED3906D4-48A3-4FDF-ACDE-681E7FD3DDAE}"/>
</file>

<file path=docProps/app.xml><?xml version="1.0" encoding="utf-8"?>
<Properties xmlns="http://schemas.openxmlformats.org/officeDocument/2006/extended-properties" xmlns:vt="http://schemas.openxmlformats.org/officeDocument/2006/docPropsVTypes">
  <Template>RK Basmall</Template>
  <TotalTime>0</TotalTime>
  <Pages>2</Pages>
  <Words>284</Words>
  <Characters>1508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Kristensson</dc:creator>
  <cp:keywords/>
  <dc:description/>
  <cp:lastModifiedBy>Ann-Sofie Thorfelt</cp:lastModifiedBy>
  <cp:revision>2</cp:revision>
  <cp:lastPrinted>2018-06-26T08:05:00Z</cp:lastPrinted>
  <dcterms:created xsi:type="dcterms:W3CDTF">2018-06-27T04:38:00Z</dcterms:created>
  <dcterms:modified xsi:type="dcterms:W3CDTF">2018-06-27T04:38:00Z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4bd024d8-e085-464d-bd99-87bf43ae1e97</vt:lpwstr>
  </property>
  <property fmtid="{D5CDD505-2E9C-101B-9397-08002B2CF9AE}" pid="4" name="Organisation">
    <vt:lpwstr/>
  </property>
  <property fmtid="{D5CDD505-2E9C-101B-9397-08002B2CF9AE}" pid="5" name="ActivityCategory">
    <vt:lpwstr/>
  </property>
</Properties>
</file>