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6CBF" w14:textId="75052339" w:rsidR="00010F1F" w:rsidRPr="007B1C3C" w:rsidRDefault="00010F1F" w:rsidP="00010F1F">
      <w:pPr>
        <w:pStyle w:val="Rubrik"/>
      </w:pPr>
      <w:bookmarkStart w:id="0" w:name="_GoBack"/>
      <w:bookmarkEnd w:id="0"/>
      <w:r w:rsidRPr="007B1C3C">
        <w:t>Svar på fråga 2019/20:1131 av Tobias Andersson</w:t>
      </w:r>
      <w:r w:rsidR="009747D2">
        <w:t xml:space="preserve"> </w:t>
      </w:r>
      <w:r w:rsidRPr="007B1C3C">
        <w:t>(SD) Rea på svenska företag</w:t>
      </w:r>
    </w:p>
    <w:p w14:paraId="23A7E35D" w14:textId="21C61A8D" w:rsidR="005F0BAF" w:rsidRPr="007B1C3C" w:rsidRDefault="00010F1F" w:rsidP="005C052F">
      <w:pPr>
        <w:pStyle w:val="Brdtext"/>
      </w:pPr>
      <w:r w:rsidRPr="007B1C3C">
        <w:t xml:space="preserve">Tobias Andersson har frågat </w:t>
      </w:r>
      <w:r w:rsidR="0059173F">
        <w:t>statsrådet</w:t>
      </w:r>
      <w:r w:rsidR="0059173F" w:rsidRPr="007B1C3C">
        <w:t xml:space="preserve"> </w:t>
      </w:r>
      <w:r w:rsidRPr="007B1C3C">
        <w:t xml:space="preserve">vilka åtgärder statsrådet </w:t>
      </w:r>
      <w:r w:rsidR="007621F5" w:rsidRPr="007B1C3C">
        <w:t xml:space="preserve">avser </w:t>
      </w:r>
      <w:r w:rsidRPr="007B1C3C">
        <w:t>vidta för att förhindra att svenska bolag reas ut till utländska köpare.</w:t>
      </w:r>
    </w:p>
    <w:p w14:paraId="7F131029" w14:textId="26D09754" w:rsidR="003E5917" w:rsidRPr="007B1C3C" w:rsidRDefault="00E96A9D" w:rsidP="00E96A9D">
      <w:pPr>
        <w:pStyle w:val="Brdtext"/>
      </w:pPr>
      <w:r w:rsidRPr="007B1C3C">
        <w:t>Regeringen utesluter</w:t>
      </w:r>
      <w:r w:rsidR="008D0077" w:rsidRPr="007B1C3C">
        <w:t>, under rådande omständigheter,</w:t>
      </w:r>
      <w:r w:rsidRPr="007B1C3C">
        <w:t xml:space="preserve"> inga åtgärder för att stötta svenskt näringsliv och</w:t>
      </w:r>
      <w:r w:rsidR="004A31A4" w:rsidRPr="007B1C3C">
        <w:t xml:space="preserve"> vi utvärderar nu kontinuerligt olika scenarier och eventuella behov av åtgärder. </w:t>
      </w:r>
    </w:p>
    <w:p w14:paraId="4A65F6A2" w14:textId="556B7D52" w:rsidR="003E5917" w:rsidRPr="007B1C3C" w:rsidRDefault="003E5917" w:rsidP="003E5917">
      <w:pPr>
        <w:pStyle w:val="Brdtext"/>
      </w:pPr>
      <w:r w:rsidRPr="007B1C3C">
        <w:t xml:space="preserve">Jag delar både kommissionens ordförande Ursula von </w:t>
      </w:r>
      <w:proofErr w:type="spellStart"/>
      <w:r w:rsidRPr="007B1C3C">
        <w:t>der</w:t>
      </w:r>
      <w:proofErr w:type="spellEnd"/>
      <w:r w:rsidRPr="007B1C3C">
        <w:t xml:space="preserve"> </w:t>
      </w:r>
      <w:proofErr w:type="spellStart"/>
      <w:r w:rsidRPr="007B1C3C">
        <w:t>Leyens</w:t>
      </w:r>
      <w:proofErr w:type="spellEnd"/>
      <w:r w:rsidRPr="007B1C3C">
        <w:t xml:space="preserve">, liksom min tyska kollega ekonomiminister Peter </w:t>
      </w:r>
      <w:proofErr w:type="spellStart"/>
      <w:r w:rsidRPr="007B1C3C">
        <w:t>Altmaiers</w:t>
      </w:r>
      <w:proofErr w:type="spellEnd"/>
      <w:r w:rsidRPr="007B1C3C">
        <w:t>, bild om behoven att skydda företag från oönskade internationella uppköp som börsras och makroekonomiska effekter till följd av åtgärder för att förhindra smittspridningen</w:t>
      </w:r>
      <w:r w:rsidR="003351E7" w:rsidRPr="007B1C3C">
        <w:t xml:space="preserve"> kan leda till</w:t>
      </w:r>
      <w:r w:rsidRPr="007B1C3C">
        <w:t xml:space="preserve">. </w:t>
      </w:r>
      <w:r w:rsidR="00B37A0C" w:rsidRPr="007B1C3C">
        <w:t>Detta framförde jag även till mina europeiska kolleger under det informella videomötet mellan EU:s industriministrar den 20 mars</w:t>
      </w:r>
      <w:r w:rsidR="00D67995" w:rsidRPr="007B1C3C">
        <w:t xml:space="preserve">. Jag har även </w:t>
      </w:r>
      <w:r w:rsidR="005A69F1" w:rsidRPr="007B1C3C">
        <w:t xml:space="preserve">kontinuerligt </w:t>
      </w:r>
      <w:r w:rsidR="00D67995" w:rsidRPr="007B1C3C">
        <w:t>informerat Näringsutskottet om</w:t>
      </w:r>
      <w:r w:rsidR="00C12A8F" w:rsidRPr="007B1C3C">
        <w:t xml:space="preserve"> pågående arbete och</w:t>
      </w:r>
      <w:r w:rsidR="00D67995" w:rsidRPr="007B1C3C">
        <w:t xml:space="preserve"> effekterna av smittspridning</w:t>
      </w:r>
      <w:r w:rsidR="006C263D">
        <w:t>en</w:t>
      </w:r>
      <w:r w:rsidR="00D67995" w:rsidRPr="007B1C3C">
        <w:t>, senast 25</w:t>
      </w:r>
      <w:r w:rsidR="0059173F">
        <w:t xml:space="preserve"> den</w:t>
      </w:r>
      <w:r w:rsidR="00D67995" w:rsidRPr="007B1C3C">
        <w:t xml:space="preserve"> mars</w:t>
      </w:r>
      <w:r w:rsidR="00B37A0C" w:rsidRPr="007B1C3C">
        <w:t>.</w:t>
      </w:r>
    </w:p>
    <w:p w14:paraId="4D18F4C7" w14:textId="6F3E0C1C" w:rsidR="00010F1F" w:rsidRPr="007B1C3C" w:rsidRDefault="003E5917" w:rsidP="00E96A9D">
      <w:pPr>
        <w:pStyle w:val="Brdtext"/>
      </w:pPr>
      <w:r w:rsidRPr="007B1C3C">
        <w:t xml:space="preserve">Regeringen </w:t>
      </w:r>
      <w:r w:rsidR="00A16F0C">
        <w:t>är beredd att vidta ytterligare åtgärder</w:t>
      </w:r>
      <w:r w:rsidR="005F0BAF" w:rsidRPr="007B1C3C">
        <w:t xml:space="preserve"> för att skydda och lindra krisens effekter för svenska bolag</w:t>
      </w:r>
      <w:r w:rsidR="00DA713D" w:rsidRPr="007B1C3C">
        <w:t xml:space="preserve">, liksom </w:t>
      </w:r>
      <w:r w:rsidR="005F0BAF" w:rsidRPr="007B1C3C">
        <w:t>för att skydda och stärka Sveriges långsiktiga innovations</w:t>
      </w:r>
      <w:r w:rsidR="007621F5" w:rsidRPr="007B1C3C">
        <w:t>-</w:t>
      </w:r>
      <w:r w:rsidR="005F0BAF" w:rsidRPr="007B1C3C">
        <w:t xml:space="preserve"> och konkurrenskraft</w:t>
      </w:r>
      <w:r w:rsidR="00010F1F" w:rsidRPr="007B1C3C">
        <w:t>.</w:t>
      </w:r>
    </w:p>
    <w:p w14:paraId="51735C0B" w14:textId="04DB9A69" w:rsidR="00010F1F" w:rsidRPr="007B1C3C" w:rsidRDefault="00010F1F" w:rsidP="00010F1F">
      <w:pPr>
        <w:pStyle w:val="Brdtext"/>
        <w:rPr>
          <w:lang w:val="de-DE"/>
        </w:rPr>
      </w:pPr>
      <w:r w:rsidRPr="007B1C3C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98986E0294F44B189BFE4C63EBC8C892"/>
          </w:placeholder>
          <w:dataBinding w:prefixMappings="xmlns:ns0='http://lp/documentinfo/RK' " w:xpath="/ns0:DocumentInfo[1]/ns0:BaseInfo[1]/ns0:HeaderDate[1]" w:storeItemID="{3BD7B7A5-0372-4453-8047-6415056FC452}"/>
          <w:date w:fullDate="2020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1604C" w:rsidRPr="007B1C3C">
            <w:rPr>
              <w:lang w:val="de-DE"/>
            </w:rPr>
            <w:t>7</w:t>
          </w:r>
          <w:r w:rsidR="005F0BAF" w:rsidRPr="007B1C3C">
            <w:rPr>
              <w:lang w:val="de-DE"/>
            </w:rPr>
            <w:t xml:space="preserve"> </w:t>
          </w:r>
          <w:proofErr w:type="spellStart"/>
          <w:r w:rsidR="005F0BAF" w:rsidRPr="007B1C3C">
            <w:rPr>
              <w:lang w:val="de-DE"/>
            </w:rPr>
            <w:t>april</w:t>
          </w:r>
          <w:proofErr w:type="spellEnd"/>
          <w:r w:rsidR="005F0BAF" w:rsidRPr="007B1C3C">
            <w:rPr>
              <w:lang w:val="de-DE"/>
            </w:rPr>
            <w:t xml:space="preserve"> 2020</w:t>
          </w:r>
        </w:sdtContent>
      </w:sdt>
    </w:p>
    <w:p w14:paraId="5CA1562F" w14:textId="0B2AD05B" w:rsidR="00010F1F" w:rsidRDefault="00010F1F" w:rsidP="00010F1F">
      <w:pPr>
        <w:pStyle w:val="Brdtextutanavstnd"/>
        <w:rPr>
          <w:lang w:val="de-DE"/>
        </w:rPr>
      </w:pPr>
    </w:p>
    <w:p w14:paraId="0487E950" w14:textId="77777777" w:rsidR="00224E82" w:rsidRPr="007B1C3C" w:rsidRDefault="00224E82" w:rsidP="00010F1F">
      <w:pPr>
        <w:pStyle w:val="Brdtextutanavstnd"/>
        <w:rPr>
          <w:lang w:val="de-DE"/>
        </w:rPr>
      </w:pPr>
    </w:p>
    <w:p w14:paraId="34742C81" w14:textId="77777777" w:rsidR="00010F1F" w:rsidRPr="007B1C3C" w:rsidRDefault="00010F1F" w:rsidP="00010F1F">
      <w:pPr>
        <w:pStyle w:val="Brdtextutanavstnd"/>
        <w:rPr>
          <w:lang w:val="de-DE"/>
        </w:rPr>
      </w:pPr>
    </w:p>
    <w:p w14:paraId="3FDCA4F8" w14:textId="7EE7307A" w:rsidR="00A0129C" w:rsidRPr="007B1C3C" w:rsidRDefault="005F0BAF" w:rsidP="00CD2857">
      <w:pPr>
        <w:pStyle w:val="Brdtext"/>
        <w:rPr>
          <w:lang w:val="de-DE"/>
        </w:rPr>
      </w:pPr>
      <w:r w:rsidRPr="007B1C3C">
        <w:rPr>
          <w:lang w:val="de-DE"/>
        </w:rPr>
        <w:t>Ibrahim Baylan</w:t>
      </w:r>
    </w:p>
    <w:sectPr w:rsidR="00A0129C" w:rsidRPr="007B1C3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4A191" w14:textId="77777777" w:rsidR="00742643" w:rsidRDefault="00742643" w:rsidP="00A87A54">
      <w:pPr>
        <w:spacing w:after="0" w:line="240" w:lineRule="auto"/>
      </w:pPr>
      <w:r>
        <w:separator/>
      </w:r>
    </w:p>
  </w:endnote>
  <w:endnote w:type="continuationSeparator" w:id="0">
    <w:p w14:paraId="0EE2E4B0" w14:textId="77777777" w:rsidR="00742643" w:rsidRDefault="00742643" w:rsidP="00A87A54">
      <w:pPr>
        <w:spacing w:after="0" w:line="240" w:lineRule="auto"/>
      </w:pPr>
      <w:r>
        <w:continuationSeparator/>
      </w:r>
    </w:p>
  </w:endnote>
  <w:endnote w:type="continuationNotice" w:id="1">
    <w:p w14:paraId="15C46639" w14:textId="77777777" w:rsidR="00742643" w:rsidRDefault="00742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040A9" w:rsidRPr="00347E11" w14:paraId="3AD72D4C" w14:textId="77777777" w:rsidTr="003040A9">
      <w:trPr>
        <w:trHeight w:val="227"/>
        <w:jc w:val="right"/>
      </w:trPr>
      <w:tc>
        <w:tcPr>
          <w:tcW w:w="708" w:type="dxa"/>
          <w:vAlign w:val="bottom"/>
        </w:tcPr>
        <w:p w14:paraId="4776FD10" w14:textId="77777777" w:rsidR="003040A9" w:rsidRPr="00B62610" w:rsidRDefault="003040A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040A9" w:rsidRPr="00347E11" w14:paraId="2E6D6838" w14:textId="77777777" w:rsidTr="003040A9">
      <w:trPr>
        <w:trHeight w:val="850"/>
        <w:jc w:val="right"/>
      </w:trPr>
      <w:tc>
        <w:tcPr>
          <w:tcW w:w="708" w:type="dxa"/>
          <w:vAlign w:val="bottom"/>
        </w:tcPr>
        <w:p w14:paraId="6BF19852" w14:textId="77777777" w:rsidR="003040A9" w:rsidRPr="00347E11" w:rsidRDefault="003040A9" w:rsidP="005606BC">
          <w:pPr>
            <w:pStyle w:val="Sidfot"/>
            <w:spacing w:line="276" w:lineRule="auto"/>
            <w:jc w:val="right"/>
          </w:pPr>
        </w:p>
      </w:tc>
    </w:tr>
  </w:tbl>
  <w:p w14:paraId="3643EB82" w14:textId="77777777" w:rsidR="003040A9" w:rsidRPr="005606BC" w:rsidRDefault="003040A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040A9" w:rsidRPr="00347E11" w14:paraId="59E5FE9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54A90B" w14:textId="77777777" w:rsidR="003040A9" w:rsidRPr="00347E11" w:rsidRDefault="003040A9" w:rsidP="00347E11">
          <w:pPr>
            <w:pStyle w:val="Sidfot"/>
            <w:rPr>
              <w:sz w:val="8"/>
            </w:rPr>
          </w:pPr>
        </w:p>
      </w:tc>
    </w:tr>
    <w:tr w:rsidR="003040A9" w:rsidRPr="00EE3C0F" w14:paraId="455FA988" w14:textId="77777777" w:rsidTr="00C26068">
      <w:trPr>
        <w:trHeight w:val="227"/>
      </w:trPr>
      <w:tc>
        <w:tcPr>
          <w:tcW w:w="4074" w:type="dxa"/>
        </w:tcPr>
        <w:p w14:paraId="67658AED" w14:textId="77777777" w:rsidR="003040A9" w:rsidRPr="00F53AEA" w:rsidRDefault="003040A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8F8149" w14:textId="77777777" w:rsidR="003040A9" w:rsidRPr="00F53AEA" w:rsidRDefault="003040A9" w:rsidP="00F53AEA">
          <w:pPr>
            <w:pStyle w:val="Sidfot"/>
            <w:spacing w:line="276" w:lineRule="auto"/>
          </w:pPr>
        </w:p>
      </w:tc>
    </w:tr>
  </w:tbl>
  <w:p w14:paraId="01F7A259" w14:textId="77777777" w:rsidR="003040A9" w:rsidRPr="00EE3C0F" w:rsidRDefault="003040A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F4AD" w14:textId="77777777" w:rsidR="00742643" w:rsidRDefault="00742643" w:rsidP="00A87A54">
      <w:pPr>
        <w:spacing w:after="0" w:line="240" w:lineRule="auto"/>
      </w:pPr>
      <w:r>
        <w:separator/>
      </w:r>
    </w:p>
  </w:footnote>
  <w:footnote w:type="continuationSeparator" w:id="0">
    <w:p w14:paraId="392B2470" w14:textId="77777777" w:rsidR="00742643" w:rsidRDefault="00742643" w:rsidP="00A87A54">
      <w:pPr>
        <w:spacing w:after="0" w:line="240" w:lineRule="auto"/>
      </w:pPr>
      <w:r>
        <w:continuationSeparator/>
      </w:r>
    </w:p>
  </w:footnote>
  <w:footnote w:type="continuationNotice" w:id="1">
    <w:p w14:paraId="741F024E" w14:textId="77777777" w:rsidR="00742643" w:rsidRDefault="00742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040A9" w14:paraId="039D27D4" w14:textId="77777777" w:rsidTr="00C93EBA">
      <w:trPr>
        <w:trHeight w:val="227"/>
      </w:trPr>
      <w:tc>
        <w:tcPr>
          <w:tcW w:w="5534" w:type="dxa"/>
        </w:tcPr>
        <w:p w14:paraId="57F3D9B3" w14:textId="77777777" w:rsidR="003040A9" w:rsidRPr="007D73AB" w:rsidRDefault="003040A9">
          <w:pPr>
            <w:pStyle w:val="Sidhuvud"/>
          </w:pPr>
        </w:p>
      </w:tc>
      <w:tc>
        <w:tcPr>
          <w:tcW w:w="3170" w:type="dxa"/>
          <w:vAlign w:val="bottom"/>
        </w:tcPr>
        <w:p w14:paraId="40F38A55" w14:textId="77777777" w:rsidR="003040A9" w:rsidRPr="007D73AB" w:rsidRDefault="003040A9" w:rsidP="00340DE0">
          <w:pPr>
            <w:pStyle w:val="Sidhuvud"/>
          </w:pPr>
        </w:p>
      </w:tc>
      <w:tc>
        <w:tcPr>
          <w:tcW w:w="1134" w:type="dxa"/>
        </w:tcPr>
        <w:p w14:paraId="5A0EC4B5" w14:textId="77777777" w:rsidR="003040A9" w:rsidRDefault="003040A9" w:rsidP="003040A9">
          <w:pPr>
            <w:pStyle w:val="Sidhuvud"/>
          </w:pPr>
        </w:p>
      </w:tc>
    </w:tr>
    <w:tr w:rsidR="003040A9" w14:paraId="31C67CE4" w14:textId="77777777" w:rsidTr="00C93EBA">
      <w:trPr>
        <w:trHeight w:val="1928"/>
      </w:trPr>
      <w:tc>
        <w:tcPr>
          <w:tcW w:w="5534" w:type="dxa"/>
        </w:tcPr>
        <w:p w14:paraId="3F0D9BD9" w14:textId="77777777" w:rsidR="003040A9" w:rsidRPr="00340DE0" w:rsidRDefault="003040A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7A7183" wp14:editId="296181C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20B7A4" w14:textId="77777777" w:rsidR="003040A9" w:rsidRPr="00710A6C" w:rsidRDefault="003040A9" w:rsidP="00EE3C0F">
          <w:pPr>
            <w:pStyle w:val="Sidhuvud"/>
            <w:rPr>
              <w:b/>
            </w:rPr>
          </w:pPr>
        </w:p>
        <w:p w14:paraId="6A31BFF4" w14:textId="77777777" w:rsidR="003040A9" w:rsidRDefault="003040A9" w:rsidP="00EE3C0F">
          <w:pPr>
            <w:pStyle w:val="Sidhuvud"/>
          </w:pPr>
        </w:p>
        <w:p w14:paraId="119DE862" w14:textId="77777777" w:rsidR="003040A9" w:rsidRDefault="003040A9" w:rsidP="00EE3C0F">
          <w:pPr>
            <w:pStyle w:val="Sidhuvud"/>
          </w:pPr>
        </w:p>
        <w:p w14:paraId="71E8AAED" w14:textId="77777777" w:rsidR="003040A9" w:rsidRDefault="003040A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3264140062543578CACF385EF3E5B76"/>
            </w:placeholder>
            <w:dataBinding w:prefixMappings="xmlns:ns0='http://lp/documentinfo/RK' " w:xpath="/ns0:DocumentInfo[1]/ns0:BaseInfo[1]/ns0:Dnr[1]" w:storeItemID="{3BD7B7A5-0372-4453-8047-6415056FC452}"/>
            <w:text/>
          </w:sdtPr>
          <w:sdtEndPr/>
          <w:sdtContent>
            <w:p w14:paraId="05F23033" w14:textId="2E9618C8" w:rsidR="003040A9" w:rsidRDefault="003351E7" w:rsidP="00EE3C0F">
              <w:pPr>
                <w:pStyle w:val="Sidhuvud"/>
              </w:pPr>
              <w:r>
                <w:t>N2020/00845/EIN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3BF574CA2749D3AD083AC6D569B69B"/>
            </w:placeholder>
            <w:showingPlcHdr/>
            <w:dataBinding w:prefixMappings="xmlns:ns0='http://lp/documentinfo/RK' " w:xpath="/ns0:DocumentInfo[1]/ns0:BaseInfo[1]/ns0:DocNumber[1]" w:storeItemID="{3BD7B7A5-0372-4453-8047-6415056FC452}"/>
            <w:text/>
          </w:sdtPr>
          <w:sdtEndPr/>
          <w:sdtContent>
            <w:p w14:paraId="372FCFCC" w14:textId="77777777" w:rsidR="003040A9" w:rsidRDefault="003040A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439296" w14:textId="77777777" w:rsidR="003040A9" w:rsidRDefault="003040A9" w:rsidP="00EE3C0F">
          <w:pPr>
            <w:pStyle w:val="Sidhuvud"/>
          </w:pPr>
        </w:p>
      </w:tc>
      <w:tc>
        <w:tcPr>
          <w:tcW w:w="1134" w:type="dxa"/>
        </w:tcPr>
        <w:p w14:paraId="7B5B5749" w14:textId="77777777" w:rsidR="003040A9" w:rsidRDefault="003040A9" w:rsidP="0094502D">
          <w:pPr>
            <w:pStyle w:val="Sidhuvud"/>
          </w:pPr>
        </w:p>
        <w:p w14:paraId="7A3080B4" w14:textId="77777777" w:rsidR="003040A9" w:rsidRPr="0094502D" w:rsidRDefault="003040A9" w:rsidP="00EC71A6">
          <w:pPr>
            <w:pStyle w:val="Sidhuvud"/>
          </w:pPr>
        </w:p>
      </w:tc>
    </w:tr>
    <w:tr w:rsidR="003040A9" w14:paraId="68EA7DF9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E7385794754B4E4F95FF66516C531BEA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6B20847" w14:textId="77777777" w:rsidR="003040A9" w:rsidRPr="00010F1F" w:rsidRDefault="003040A9" w:rsidP="00340DE0">
              <w:pPr>
                <w:pStyle w:val="Sidhuvud"/>
                <w:rPr>
                  <w:b/>
                </w:rPr>
              </w:pPr>
              <w:r w:rsidRPr="00010F1F">
                <w:rPr>
                  <w:b/>
                </w:rPr>
                <w:t>Näringsdepartementet</w:t>
              </w:r>
            </w:p>
            <w:p w14:paraId="16F45048" w14:textId="093AE502" w:rsidR="003040A9" w:rsidRPr="00340DE0" w:rsidRDefault="003040A9" w:rsidP="00224E82">
              <w:pPr>
                <w:pStyle w:val="Sidhuvud"/>
              </w:pPr>
              <w:r w:rsidRPr="00010F1F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8921F462E0425BB2C3026045F709EB"/>
          </w:placeholder>
          <w:dataBinding w:prefixMappings="xmlns:ns0='http://lp/documentinfo/RK' " w:xpath="/ns0:DocumentInfo[1]/ns0:BaseInfo[1]/ns0:Recipient[1]" w:storeItemID="{3BD7B7A5-0372-4453-8047-6415056FC452}"/>
          <w:text w:multiLine="1"/>
        </w:sdtPr>
        <w:sdtEndPr/>
        <w:sdtContent>
          <w:tc>
            <w:tcPr>
              <w:tcW w:w="3170" w:type="dxa"/>
            </w:tcPr>
            <w:p w14:paraId="35B88E62" w14:textId="77777777" w:rsidR="003040A9" w:rsidRDefault="003040A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3B103C" w14:textId="77777777" w:rsidR="003040A9" w:rsidRDefault="003040A9" w:rsidP="003E6020">
          <w:pPr>
            <w:pStyle w:val="Sidhuvud"/>
          </w:pPr>
        </w:p>
      </w:tc>
    </w:tr>
  </w:tbl>
  <w:p w14:paraId="06EFB1CC" w14:textId="77777777" w:rsidR="003040A9" w:rsidRDefault="003040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1F"/>
    <w:rsid w:val="00000290"/>
    <w:rsid w:val="00001068"/>
    <w:rsid w:val="0000412C"/>
    <w:rsid w:val="00004D5C"/>
    <w:rsid w:val="00005F68"/>
    <w:rsid w:val="00006CA7"/>
    <w:rsid w:val="00010F1F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23D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D7176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57B5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E82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0A9"/>
    <w:rsid w:val="003050DB"/>
    <w:rsid w:val="003051BE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1E7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80F"/>
    <w:rsid w:val="003D7B03"/>
    <w:rsid w:val="003E30BD"/>
    <w:rsid w:val="003E38CE"/>
    <w:rsid w:val="003E5917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253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1A4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73F"/>
    <w:rsid w:val="00595EDE"/>
    <w:rsid w:val="00596E2B"/>
    <w:rsid w:val="005A0CBA"/>
    <w:rsid w:val="005A2022"/>
    <w:rsid w:val="005A3272"/>
    <w:rsid w:val="005A5193"/>
    <w:rsid w:val="005A6034"/>
    <w:rsid w:val="005A69F1"/>
    <w:rsid w:val="005A7AC1"/>
    <w:rsid w:val="005B115A"/>
    <w:rsid w:val="005B537F"/>
    <w:rsid w:val="005C052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0BAF"/>
    <w:rsid w:val="005F4B6A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5B3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63D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2643"/>
    <w:rsid w:val="00743E09"/>
    <w:rsid w:val="00744FCC"/>
    <w:rsid w:val="00747B9C"/>
    <w:rsid w:val="00750C93"/>
    <w:rsid w:val="00751DBF"/>
    <w:rsid w:val="00754E24"/>
    <w:rsid w:val="00757B3B"/>
    <w:rsid w:val="007618C5"/>
    <w:rsid w:val="007621F5"/>
    <w:rsid w:val="007635DD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C3C"/>
    <w:rsid w:val="007B2F08"/>
    <w:rsid w:val="007C44FF"/>
    <w:rsid w:val="007C6456"/>
    <w:rsid w:val="007C771F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4263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3EB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07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2B58"/>
    <w:rsid w:val="00966E40"/>
    <w:rsid w:val="00973084"/>
    <w:rsid w:val="00973CBD"/>
    <w:rsid w:val="00974520"/>
    <w:rsid w:val="009747D2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857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6F0C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A4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130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A0C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50D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A8F"/>
    <w:rsid w:val="00C1410E"/>
    <w:rsid w:val="00C141C6"/>
    <w:rsid w:val="00C15663"/>
    <w:rsid w:val="00C16508"/>
    <w:rsid w:val="00C16F5A"/>
    <w:rsid w:val="00C2071A"/>
    <w:rsid w:val="00C20ACB"/>
    <w:rsid w:val="00C23703"/>
    <w:rsid w:val="00C24C6F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857"/>
    <w:rsid w:val="00CD37F1"/>
    <w:rsid w:val="00CD6169"/>
    <w:rsid w:val="00CD6D76"/>
    <w:rsid w:val="00CE20BC"/>
    <w:rsid w:val="00CE776E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A75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995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13D"/>
    <w:rsid w:val="00DB4513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103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A9D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04C"/>
    <w:rsid w:val="00F1619E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B910F8"/>
  <w15:docId w15:val="{DEA5A84A-F64E-4ABB-8EAF-B4A8868A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264140062543578CACF385EF3E5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56F9A-8C69-49B3-94BB-24FB5017DEE0}"/>
      </w:docPartPr>
      <w:docPartBody>
        <w:p w:rsidR="00F43911" w:rsidRDefault="00F43911" w:rsidP="00F43911">
          <w:pPr>
            <w:pStyle w:val="C3264140062543578CACF385EF3E5B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3BF574CA2749D3AD083AC6D569B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DC066-C52F-47AB-8BB2-014A116462AB}"/>
      </w:docPartPr>
      <w:docPartBody>
        <w:p w:rsidR="00F43911" w:rsidRDefault="00F43911" w:rsidP="00F43911">
          <w:pPr>
            <w:pStyle w:val="883BF574CA2749D3AD083AC6D569B6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385794754B4E4F95FF66516C531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8C818-AF5E-4F08-AE71-C96042C52C61}"/>
      </w:docPartPr>
      <w:docPartBody>
        <w:p w:rsidR="00F43911" w:rsidRDefault="00F43911" w:rsidP="00F43911">
          <w:pPr>
            <w:pStyle w:val="E7385794754B4E4F95FF66516C531B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8921F462E0425BB2C3026045F70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F1E62-F732-44D6-99E3-FA5D9419058F}"/>
      </w:docPartPr>
      <w:docPartBody>
        <w:p w:rsidR="00F43911" w:rsidRDefault="00F43911" w:rsidP="00F43911">
          <w:pPr>
            <w:pStyle w:val="F48921F462E0425BB2C3026045F709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986E0294F44B189BFE4C63EBC8C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9136D-E566-4625-801C-DE07A055288C}"/>
      </w:docPartPr>
      <w:docPartBody>
        <w:p w:rsidR="00F43911" w:rsidRDefault="00F43911" w:rsidP="00F43911">
          <w:pPr>
            <w:pStyle w:val="98986E0294F44B189BFE4C63EBC8C89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11"/>
    <w:rsid w:val="00003190"/>
    <w:rsid w:val="00924AF9"/>
    <w:rsid w:val="0093082A"/>
    <w:rsid w:val="00F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4C9AD5C8C1485BA067B985DB40101B">
    <w:name w:val="634C9AD5C8C1485BA067B985DB40101B"/>
    <w:rsid w:val="00F43911"/>
  </w:style>
  <w:style w:type="character" w:styleId="Platshllartext">
    <w:name w:val="Placeholder Text"/>
    <w:basedOn w:val="Standardstycketeckensnitt"/>
    <w:uiPriority w:val="99"/>
    <w:semiHidden/>
    <w:rsid w:val="00F43911"/>
    <w:rPr>
      <w:noProof w:val="0"/>
      <w:color w:val="808080"/>
    </w:rPr>
  </w:style>
  <w:style w:type="paragraph" w:customStyle="1" w:styleId="D3290B473176429D987E6EF3A6B664A7">
    <w:name w:val="D3290B473176429D987E6EF3A6B664A7"/>
    <w:rsid w:val="00F43911"/>
  </w:style>
  <w:style w:type="paragraph" w:customStyle="1" w:styleId="6394525C8F314DF7A1700086647C9502">
    <w:name w:val="6394525C8F314DF7A1700086647C9502"/>
    <w:rsid w:val="00F43911"/>
  </w:style>
  <w:style w:type="paragraph" w:customStyle="1" w:styleId="ECCB1039503842359A51C630B8FA7E27">
    <w:name w:val="ECCB1039503842359A51C630B8FA7E27"/>
    <w:rsid w:val="00F43911"/>
  </w:style>
  <w:style w:type="paragraph" w:customStyle="1" w:styleId="C3264140062543578CACF385EF3E5B76">
    <w:name w:val="C3264140062543578CACF385EF3E5B76"/>
    <w:rsid w:val="00F43911"/>
  </w:style>
  <w:style w:type="paragraph" w:customStyle="1" w:styleId="883BF574CA2749D3AD083AC6D569B69B">
    <w:name w:val="883BF574CA2749D3AD083AC6D569B69B"/>
    <w:rsid w:val="00F43911"/>
  </w:style>
  <w:style w:type="paragraph" w:customStyle="1" w:styleId="F6949076DE8C41859B63959BBC18EE00">
    <w:name w:val="F6949076DE8C41859B63959BBC18EE00"/>
    <w:rsid w:val="00F43911"/>
  </w:style>
  <w:style w:type="paragraph" w:customStyle="1" w:styleId="BB22E1509BC54B5A8284AAD40B6F6FCE">
    <w:name w:val="BB22E1509BC54B5A8284AAD40B6F6FCE"/>
    <w:rsid w:val="00F43911"/>
  </w:style>
  <w:style w:type="paragraph" w:customStyle="1" w:styleId="79E1B4D416924AFAA5C6398813128766">
    <w:name w:val="79E1B4D416924AFAA5C6398813128766"/>
    <w:rsid w:val="00F43911"/>
  </w:style>
  <w:style w:type="paragraph" w:customStyle="1" w:styleId="E7385794754B4E4F95FF66516C531BEA">
    <w:name w:val="E7385794754B4E4F95FF66516C531BEA"/>
    <w:rsid w:val="00F43911"/>
  </w:style>
  <w:style w:type="paragraph" w:customStyle="1" w:styleId="F48921F462E0425BB2C3026045F709EB">
    <w:name w:val="F48921F462E0425BB2C3026045F709EB"/>
    <w:rsid w:val="00F43911"/>
  </w:style>
  <w:style w:type="paragraph" w:customStyle="1" w:styleId="98986E0294F44B189BFE4C63EBC8C892">
    <w:name w:val="98986E0294F44B189BFE4C63EBC8C892"/>
    <w:rsid w:val="00F43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e918cccb-d327-4099-ac9d-a34bd7e453c4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Samordnare för regeringens samverkansprogram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2020-04-07T00:00:00</HeaderDate>
    <Office/>
    <Dnr>N2020/00845/EIN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Samordnare för regeringens samverkansprogram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2020-04-07T00:00:00</HeaderDate>
    <Office/>
    <Dnr>N2020/00845/EIN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7ED4-CE41-4757-9FB7-B6CEC2C8BF00}"/>
</file>

<file path=customXml/itemProps2.xml><?xml version="1.0" encoding="utf-8"?>
<ds:datastoreItem xmlns:ds="http://schemas.openxmlformats.org/officeDocument/2006/customXml" ds:itemID="{B59A933D-EAE1-4060-B4E7-EE686A7180A8}"/>
</file>

<file path=customXml/itemProps3.xml><?xml version="1.0" encoding="utf-8"?>
<ds:datastoreItem xmlns:ds="http://schemas.openxmlformats.org/officeDocument/2006/customXml" ds:itemID="{2EBB2DE3-9E7A-4688-AA49-2F34CEC140B6}"/>
</file>

<file path=customXml/itemProps4.xml><?xml version="1.0" encoding="utf-8"?>
<ds:datastoreItem xmlns:ds="http://schemas.openxmlformats.org/officeDocument/2006/customXml" ds:itemID="{B59A933D-EAE1-4060-B4E7-EE686A718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D7B7A5-0372-4453-8047-6415056FC45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BAA26C1-F2D9-41D1-AF8A-BDFD525D6AB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BD7B7A5-0372-4453-8047-6415056FC452}"/>
</file>

<file path=customXml/itemProps8.xml><?xml version="1.0" encoding="utf-8"?>
<ds:datastoreItem xmlns:ds="http://schemas.openxmlformats.org/officeDocument/2006/customXml" ds:itemID="{46430549-D606-4A48-898E-D813BA86E4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1131 av Tobias Andersson (SD) Rea på svenska bolag.docx</dc:title>
  <dc:subject/>
  <dc:creator>marcus hellqvist</dc:creator>
  <cp:keywords/>
  <dc:description/>
  <cp:lastModifiedBy>Marie Loose</cp:lastModifiedBy>
  <cp:revision>2</cp:revision>
  <cp:lastPrinted>2020-04-03T13:51:00Z</cp:lastPrinted>
  <dcterms:created xsi:type="dcterms:W3CDTF">2020-04-07T09:51:00Z</dcterms:created>
  <dcterms:modified xsi:type="dcterms:W3CDTF">2020-04-07T09:51:00Z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