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9D8" w:rsidRDefault="002939D8" w:rsidP="00DA0661">
      <w:pPr>
        <w:pStyle w:val="Rubrik"/>
      </w:pPr>
      <w:bookmarkStart w:id="0" w:name="Start"/>
      <w:bookmarkEnd w:id="0"/>
      <w:r>
        <w:t>Svar på fråga 2018/19:294 av Richard Nordin (C)</w:t>
      </w:r>
      <w:r>
        <w:br/>
      </w:r>
      <w:r w:rsidRPr="002939D8">
        <w:t>Avsaknaden av en miljöbilsdefinition</w:t>
      </w:r>
    </w:p>
    <w:p w:rsidR="002939D8" w:rsidRDefault="002939D8" w:rsidP="002939D8">
      <w:pPr>
        <w:pStyle w:val="Brdtext"/>
      </w:pPr>
      <w:r>
        <w:t xml:space="preserve">Richard Nordin har frågat miljö- och klimatministern när </w:t>
      </w:r>
      <w:r w:rsidR="00160195">
        <w:t>hon</w:t>
      </w:r>
      <w:r>
        <w:t xml:space="preserve"> avser att presentera en ny miljöbilsdefinition, och hur </w:t>
      </w:r>
      <w:r w:rsidR="00160195">
        <w:t>hon</w:t>
      </w:r>
      <w:r>
        <w:t xml:space="preserve"> avser att utforma denna.</w:t>
      </w:r>
    </w:p>
    <w:p w:rsidR="002939D8" w:rsidRDefault="002939D8" w:rsidP="006A12F1">
      <w:pPr>
        <w:pStyle w:val="Brdtext"/>
      </w:pPr>
      <w:r>
        <w:t>Arbetet inom regeringen är så fördelat att det är jag som ska svara på frågan.</w:t>
      </w:r>
    </w:p>
    <w:p w:rsidR="002939D8" w:rsidRDefault="00F5777E" w:rsidP="001B4663">
      <w:pPr>
        <w:pStyle w:val="Brdtext"/>
      </w:pPr>
      <w:r>
        <w:t xml:space="preserve">En ny miljöbilsdefinition bereds för närvarande i </w:t>
      </w:r>
      <w:r w:rsidR="009F3CEE">
        <w:t xml:space="preserve">Regeringskansliet. </w:t>
      </w:r>
      <w:r w:rsidR="0005639B">
        <w:t xml:space="preserve">En ny miljöbilsdefinition ska bidra till att uppfylla det nationella </w:t>
      </w:r>
      <w:r w:rsidR="00905FD9">
        <w:t xml:space="preserve">målet </w:t>
      </w:r>
      <w:r w:rsidR="0005639B">
        <w:t xml:space="preserve">att växthusgasutsläppen från inrikes transporter, utom inrikes luftfart, ska minska med minst 70 procent till 2030 jämfört med år 2010 och till att andra relevanta miljökvalitetsmål kan nås, exempelvis </w:t>
      </w:r>
      <w:r w:rsidR="0005639B" w:rsidRPr="00160195">
        <w:rPr>
          <w:i/>
        </w:rPr>
        <w:t>Frisk luft</w:t>
      </w:r>
      <w:r w:rsidR="0005639B">
        <w:t xml:space="preserve"> och </w:t>
      </w:r>
      <w:r w:rsidR="0005639B" w:rsidRPr="00160195">
        <w:rPr>
          <w:i/>
        </w:rPr>
        <w:t>God bebyggd miljö</w:t>
      </w:r>
      <w:r w:rsidR="0005639B">
        <w:t xml:space="preserve">. </w:t>
      </w:r>
      <w:r w:rsidR="009D059F">
        <w:t>Den nya m</w:t>
      </w:r>
      <w:r w:rsidR="009F3CEE" w:rsidRPr="009F3CEE">
        <w:t xml:space="preserve">iljöbilsdefinitionen ska vara utmanande och gynna de miljömässigt bästa bilarna på den svenska marknaden. Samtidigt ska kravnivåerna vara så avvägda att det finns en tillräcklig tillgång till bilar som uppfyller olika transportbehov. </w:t>
      </w:r>
      <w:r w:rsidR="009D059F">
        <w:t xml:space="preserve">I avvaktan på en ny miljöbilsdefinition har Kammarkollegiet beslutat </w:t>
      </w:r>
      <w:r w:rsidR="009D059F" w:rsidRPr="009D059F">
        <w:t>om en temporär lösning för det statliga ramavtalet för tjänstefordon och förmånsbilar.</w:t>
      </w:r>
    </w:p>
    <w:p w:rsidR="002939D8" w:rsidRDefault="002939D8" w:rsidP="006A12F1">
      <w:pPr>
        <w:pStyle w:val="Brdtext"/>
      </w:pPr>
      <w:r>
        <w:t xml:space="preserve">Stockholm den </w:t>
      </w:r>
      <w:sdt>
        <w:sdtPr>
          <w:id w:val="2032990546"/>
          <w:placeholder>
            <w:docPart w:val="8F242598BB774D508F34FCB83E26F363"/>
          </w:placeholder>
          <w:dataBinding w:prefixMappings="xmlns:ns0='http://lp/documentinfo/RK' " w:xpath="/ns0:DocumentInfo[1]/ns0:BaseInfo[1]/ns0:HeaderDate[1]" w:storeItemID="{B09A59F0-EE65-4A77-A067-DF0A7EDC4211}"/>
          <w:date w:fullDate="2019-03-05T00:00:00Z">
            <w:dateFormat w:val="d MMMM yyyy"/>
            <w:lid w:val="sv-SE"/>
            <w:storeMappedDataAs w:val="dateTime"/>
            <w:calendar w:val="gregorian"/>
          </w:date>
        </w:sdtPr>
        <w:sdtEndPr/>
        <w:sdtContent>
          <w:r w:rsidR="009D059F">
            <w:t>5 mars 2019</w:t>
          </w:r>
        </w:sdtContent>
      </w:sdt>
    </w:p>
    <w:p w:rsidR="002939D8" w:rsidRDefault="002939D8" w:rsidP="00471B06">
      <w:pPr>
        <w:pStyle w:val="Brdtextutanavstnd"/>
      </w:pPr>
    </w:p>
    <w:p w:rsidR="002939D8" w:rsidRDefault="002939D8" w:rsidP="00471B06">
      <w:pPr>
        <w:pStyle w:val="Brdtextutanavstnd"/>
      </w:pPr>
    </w:p>
    <w:p w:rsidR="002939D8" w:rsidRDefault="002939D8" w:rsidP="00471B06">
      <w:pPr>
        <w:pStyle w:val="Brdtextutanavstnd"/>
      </w:pPr>
    </w:p>
    <w:p w:rsidR="002939D8" w:rsidRDefault="009D059F" w:rsidP="00422A41">
      <w:pPr>
        <w:pStyle w:val="Brdtext"/>
      </w:pPr>
      <w:r>
        <w:t>Tomas Eneroth</w:t>
      </w:r>
    </w:p>
    <w:p w:rsidR="002939D8" w:rsidRPr="00DB48AB" w:rsidRDefault="002939D8" w:rsidP="00DB48AB">
      <w:pPr>
        <w:pStyle w:val="Brdtext"/>
      </w:pPr>
    </w:p>
    <w:sectPr w:rsidR="002939D8" w:rsidRPr="00DB48AB" w:rsidSect="002939D8">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CCB" w:rsidRDefault="00BA1CCB" w:rsidP="00A87A54">
      <w:pPr>
        <w:spacing w:after="0" w:line="240" w:lineRule="auto"/>
      </w:pPr>
      <w:r>
        <w:separator/>
      </w:r>
    </w:p>
  </w:endnote>
  <w:endnote w:type="continuationSeparator" w:id="0">
    <w:p w:rsidR="00BA1CCB" w:rsidRDefault="00BA1CC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B466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60195">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CCB" w:rsidRDefault="00BA1CCB" w:rsidP="00A87A54">
      <w:pPr>
        <w:spacing w:after="0" w:line="240" w:lineRule="auto"/>
      </w:pPr>
      <w:r>
        <w:separator/>
      </w:r>
    </w:p>
  </w:footnote>
  <w:footnote w:type="continuationSeparator" w:id="0">
    <w:p w:rsidR="00BA1CCB" w:rsidRDefault="00BA1CC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939D8" w:rsidTr="00C93EBA">
      <w:trPr>
        <w:trHeight w:val="227"/>
      </w:trPr>
      <w:tc>
        <w:tcPr>
          <w:tcW w:w="5534" w:type="dxa"/>
        </w:tcPr>
        <w:p w:rsidR="002939D8" w:rsidRPr="007D73AB" w:rsidRDefault="002939D8">
          <w:pPr>
            <w:pStyle w:val="Sidhuvud"/>
          </w:pPr>
        </w:p>
      </w:tc>
      <w:tc>
        <w:tcPr>
          <w:tcW w:w="3170" w:type="dxa"/>
          <w:vAlign w:val="bottom"/>
        </w:tcPr>
        <w:p w:rsidR="002939D8" w:rsidRPr="007D73AB" w:rsidRDefault="002939D8" w:rsidP="00340DE0">
          <w:pPr>
            <w:pStyle w:val="Sidhuvud"/>
          </w:pPr>
        </w:p>
      </w:tc>
      <w:tc>
        <w:tcPr>
          <w:tcW w:w="1134" w:type="dxa"/>
        </w:tcPr>
        <w:p w:rsidR="002939D8" w:rsidRDefault="002939D8" w:rsidP="005A703A">
          <w:pPr>
            <w:pStyle w:val="Sidhuvud"/>
          </w:pPr>
        </w:p>
      </w:tc>
    </w:tr>
    <w:tr w:rsidR="002939D8" w:rsidTr="00C93EBA">
      <w:trPr>
        <w:trHeight w:val="1928"/>
      </w:trPr>
      <w:tc>
        <w:tcPr>
          <w:tcW w:w="5534" w:type="dxa"/>
        </w:tcPr>
        <w:p w:rsidR="002939D8" w:rsidRPr="00340DE0" w:rsidRDefault="002939D8"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2939D8" w:rsidRPr="00710A6C" w:rsidRDefault="002939D8" w:rsidP="00EE3C0F">
          <w:pPr>
            <w:pStyle w:val="Sidhuvud"/>
            <w:rPr>
              <w:b/>
            </w:rPr>
          </w:pPr>
        </w:p>
        <w:p w:rsidR="002939D8" w:rsidRDefault="002939D8" w:rsidP="00EE3C0F">
          <w:pPr>
            <w:pStyle w:val="Sidhuvud"/>
          </w:pPr>
        </w:p>
        <w:p w:rsidR="002939D8" w:rsidRDefault="002939D8" w:rsidP="00EE3C0F">
          <w:pPr>
            <w:pStyle w:val="Sidhuvud"/>
          </w:pPr>
        </w:p>
        <w:p w:rsidR="002939D8" w:rsidRDefault="002939D8" w:rsidP="00EE3C0F">
          <w:pPr>
            <w:pStyle w:val="Sidhuvud"/>
          </w:pPr>
        </w:p>
        <w:p w:rsidR="002939D8" w:rsidRDefault="00BA1CCB" w:rsidP="00EE3C0F">
          <w:pPr>
            <w:pStyle w:val="Sidhuvud"/>
          </w:pPr>
          <w:sdt>
            <w:sdtPr>
              <w:alias w:val="Dnr"/>
              <w:tag w:val="ccRKShow_Dnr"/>
              <w:id w:val="-829283628"/>
              <w:placeholder>
                <w:docPart w:val="F8C9622927B94F23839394B3138FD1AE"/>
              </w:placeholder>
              <w:dataBinding w:prefixMappings="xmlns:ns0='http://lp/documentinfo/RK' " w:xpath="/ns0:DocumentInfo[1]/ns0:BaseInfo[1]/ns0:Dnr[1]" w:storeItemID="{B09A59F0-EE65-4A77-A067-DF0A7EDC4211}"/>
              <w:text/>
            </w:sdtPr>
            <w:sdtEndPr/>
            <w:sdtContent>
              <w:r w:rsidR="002939D8">
                <w:t>N2019/</w:t>
              </w:r>
            </w:sdtContent>
          </w:sdt>
          <w:r w:rsidR="009D059F">
            <w:t>00834/MRT</w:t>
          </w:r>
        </w:p>
        <w:sdt>
          <w:sdtPr>
            <w:alias w:val="DocNumber"/>
            <w:tag w:val="DocNumber"/>
            <w:id w:val="1726028884"/>
            <w:placeholder>
              <w:docPart w:val="AAD660BA19DF45FA87E9024BC15896BE"/>
            </w:placeholder>
            <w:showingPlcHdr/>
            <w:dataBinding w:prefixMappings="xmlns:ns0='http://lp/documentinfo/RK' " w:xpath="/ns0:DocumentInfo[1]/ns0:BaseInfo[1]/ns0:DocNumber[1]" w:storeItemID="{B09A59F0-EE65-4A77-A067-DF0A7EDC4211}"/>
            <w:text/>
          </w:sdtPr>
          <w:sdtEndPr/>
          <w:sdtContent>
            <w:p w:rsidR="002939D8" w:rsidRDefault="002939D8" w:rsidP="00EE3C0F">
              <w:pPr>
                <w:pStyle w:val="Sidhuvud"/>
              </w:pPr>
              <w:r>
                <w:rPr>
                  <w:rStyle w:val="Platshllartext"/>
                </w:rPr>
                <w:t xml:space="preserve"> </w:t>
              </w:r>
            </w:p>
          </w:sdtContent>
        </w:sdt>
        <w:p w:rsidR="002939D8" w:rsidRDefault="002939D8" w:rsidP="00EE3C0F">
          <w:pPr>
            <w:pStyle w:val="Sidhuvud"/>
          </w:pPr>
        </w:p>
      </w:tc>
      <w:tc>
        <w:tcPr>
          <w:tcW w:w="1134" w:type="dxa"/>
        </w:tcPr>
        <w:p w:rsidR="002939D8" w:rsidRDefault="002939D8" w:rsidP="0094502D">
          <w:pPr>
            <w:pStyle w:val="Sidhuvud"/>
          </w:pPr>
        </w:p>
        <w:p w:rsidR="002939D8" w:rsidRPr="0094502D" w:rsidRDefault="002939D8" w:rsidP="00EC71A6">
          <w:pPr>
            <w:pStyle w:val="Sidhuvud"/>
          </w:pPr>
        </w:p>
      </w:tc>
    </w:tr>
    <w:tr w:rsidR="002939D8" w:rsidTr="00C93EBA">
      <w:trPr>
        <w:trHeight w:val="2268"/>
      </w:trPr>
      <w:sdt>
        <w:sdtPr>
          <w:rPr>
            <w:b/>
          </w:rPr>
          <w:alias w:val="SenderText"/>
          <w:tag w:val="ccRKShow_SenderText"/>
          <w:id w:val="1374046025"/>
          <w:placeholder>
            <w:docPart w:val="668A2A8A1EA5465ABE8886243FC9C7C4"/>
          </w:placeholder>
        </w:sdtPr>
        <w:sdtEndPr>
          <w:rPr>
            <w:b w:val="0"/>
          </w:rPr>
        </w:sdtEndPr>
        <w:sdtContent>
          <w:tc>
            <w:tcPr>
              <w:tcW w:w="5534" w:type="dxa"/>
              <w:tcMar>
                <w:right w:w="1134" w:type="dxa"/>
              </w:tcMar>
            </w:tcPr>
            <w:p w:rsidR="009D059F" w:rsidRPr="009D059F" w:rsidRDefault="009D059F" w:rsidP="00340DE0">
              <w:pPr>
                <w:pStyle w:val="Sidhuvud"/>
                <w:rPr>
                  <w:b/>
                </w:rPr>
              </w:pPr>
              <w:r w:rsidRPr="009D059F">
                <w:rPr>
                  <w:b/>
                </w:rPr>
                <w:t>Näringsdepartementet</w:t>
              </w:r>
            </w:p>
            <w:p w:rsidR="00905FD9" w:rsidRDefault="009D059F" w:rsidP="00340DE0">
              <w:pPr>
                <w:pStyle w:val="Sidhuvud"/>
              </w:pPr>
              <w:r w:rsidRPr="009D059F">
                <w:t>Infrastrukturministern</w:t>
              </w:r>
            </w:p>
            <w:p w:rsidR="00905FD9" w:rsidRDefault="00905FD9" w:rsidP="00340DE0">
              <w:pPr>
                <w:pStyle w:val="Sidhuvud"/>
              </w:pPr>
            </w:p>
            <w:p w:rsidR="00905FD9" w:rsidRDefault="00905FD9" w:rsidP="00340DE0">
              <w:pPr>
                <w:pStyle w:val="Sidhuvud"/>
              </w:pPr>
            </w:p>
            <w:p w:rsidR="00905FD9" w:rsidRDefault="00905FD9" w:rsidP="00340DE0">
              <w:pPr>
                <w:pStyle w:val="Sidhuvud"/>
              </w:pPr>
            </w:p>
            <w:p w:rsidR="002939D8" w:rsidRPr="00340DE0" w:rsidRDefault="002939D8" w:rsidP="00340DE0">
              <w:pPr>
                <w:pStyle w:val="Sidhuvud"/>
              </w:pPr>
            </w:p>
          </w:tc>
        </w:sdtContent>
      </w:sdt>
      <w:sdt>
        <w:sdtPr>
          <w:alias w:val="Recipient"/>
          <w:tag w:val="ccRKShow_Recipient"/>
          <w:id w:val="-28344517"/>
          <w:placeholder>
            <w:docPart w:val="EBBD7E2A8A914671AFD19CCF17833382"/>
          </w:placeholder>
          <w:dataBinding w:prefixMappings="xmlns:ns0='http://lp/documentinfo/RK' " w:xpath="/ns0:DocumentInfo[1]/ns0:BaseInfo[1]/ns0:Recipient[1]" w:storeItemID="{B09A59F0-EE65-4A77-A067-DF0A7EDC4211}"/>
          <w:text w:multiLine="1"/>
        </w:sdtPr>
        <w:sdtEndPr/>
        <w:sdtContent>
          <w:tc>
            <w:tcPr>
              <w:tcW w:w="3170" w:type="dxa"/>
            </w:tcPr>
            <w:p w:rsidR="002939D8" w:rsidRDefault="002939D8" w:rsidP="00547B89">
              <w:pPr>
                <w:pStyle w:val="Sidhuvud"/>
              </w:pPr>
              <w:r>
                <w:t>Till riksdagen</w:t>
              </w:r>
            </w:p>
          </w:tc>
        </w:sdtContent>
      </w:sdt>
      <w:tc>
        <w:tcPr>
          <w:tcW w:w="1134" w:type="dxa"/>
        </w:tcPr>
        <w:p w:rsidR="002939D8" w:rsidRDefault="002939D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D8"/>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639B"/>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0195"/>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663"/>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578AB"/>
    <w:rsid w:val="00260D2D"/>
    <w:rsid w:val="00264503"/>
    <w:rsid w:val="00271D00"/>
    <w:rsid w:val="00275872"/>
    <w:rsid w:val="00281106"/>
    <w:rsid w:val="00282263"/>
    <w:rsid w:val="00282417"/>
    <w:rsid w:val="00282D27"/>
    <w:rsid w:val="00287F0D"/>
    <w:rsid w:val="00292420"/>
    <w:rsid w:val="002939D8"/>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4A3"/>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05FD9"/>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059F"/>
    <w:rsid w:val="009D43F3"/>
    <w:rsid w:val="009D4E9F"/>
    <w:rsid w:val="009D5D40"/>
    <w:rsid w:val="009D6B1B"/>
    <w:rsid w:val="009E107B"/>
    <w:rsid w:val="009E18D6"/>
    <w:rsid w:val="009E7B92"/>
    <w:rsid w:val="009F19C0"/>
    <w:rsid w:val="009F3CEE"/>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A1CCB"/>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5777E"/>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197C"/>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BC8AAF-C262-4347-839A-EB1FD298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C9622927B94F23839394B3138FD1AE"/>
        <w:category>
          <w:name w:val="Allmänt"/>
          <w:gallery w:val="placeholder"/>
        </w:category>
        <w:types>
          <w:type w:val="bbPlcHdr"/>
        </w:types>
        <w:behaviors>
          <w:behavior w:val="content"/>
        </w:behaviors>
        <w:guid w:val="{8E834185-766F-4FBA-9478-4B449C4B89AB}"/>
      </w:docPartPr>
      <w:docPartBody>
        <w:p w:rsidR="00EA74A3" w:rsidRDefault="00726E17" w:rsidP="00726E17">
          <w:pPr>
            <w:pStyle w:val="F8C9622927B94F23839394B3138FD1AE"/>
          </w:pPr>
          <w:r>
            <w:rPr>
              <w:rStyle w:val="Platshllartext"/>
            </w:rPr>
            <w:t xml:space="preserve"> </w:t>
          </w:r>
        </w:p>
      </w:docPartBody>
    </w:docPart>
    <w:docPart>
      <w:docPartPr>
        <w:name w:val="AAD660BA19DF45FA87E9024BC15896BE"/>
        <w:category>
          <w:name w:val="Allmänt"/>
          <w:gallery w:val="placeholder"/>
        </w:category>
        <w:types>
          <w:type w:val="bbPlcHdr"/>
        </w:types>
        <w:behaviors>
          <w:behavior w:val="content"/>
        </w:behaviors>
        <w:guid w:val="{5EFC6C11-E3DA-4F0B-BF04-70E40539F71F}"/>
      </w:docPartPr>
      <w:docPartBody>
        <w:p w:rsidR="00EA74A3" w:rsidRDefault="00726E17" w:rsidP="00726E17">
          <w:pPr>
            <w:pStyle w:val="AAD660BA19DF45FA87E9024BC15896BE"/>
          </w:pPr>
          <w:r>
            <w:rPr>
              <w:rStyle w:val="Platshllartext"/>
            </w:rPr>
            <w:t xml:space="preserve"> </w:t>
          </w:r>
        </w:p>
      </w:docPartBody>
    </w:docPart>
    <w:docPart>
      <w:docPartPr>
        <w:name w:val="668A2A8A1EA5465ABE8886243FC9C7C4"/>
        <w:category>
          <w:name w:val="Allmänt"/>
          <w:gallery w:val="placeholder"/>
        </w:category>
        <w:types>
          <w:type w:val="bbPlcHdr"/>
        </w:types>
        <w:behaviors>
          <w:behavior w:val="content"/>
        </w:behaviors>
        <w:guid w:val="{85F7AC30-1E7E-49EA-A793-0F9AD656CE4A}"/>
      </w:docPartPr>
      <w:docPartBody>
        <w:p w:rsidR="00EA74A3" w:rsidRDefault="00726E17" w:rsidP="00726E17">
          <w:pPr>
            <w:pStyle w:val="668A2A8A1EA5465ABE8886243FC9C7C4"/>
          </w:pPr>
          <w:r>
            <w:rPr>
              <w:rStyle w:val="Platshllartext"/>
            </w:rPr>
            <w:t xml:space="preserve"> </w:t>
          </w:r>
        </w:p>
      </w:docPartBody>
    </w:docPart>
    <w:docPart>
      <w:docPartPr>
        <w:name w:val="EBBD7E2A8A914671AFD19CCF17833382"/>
        <w:category>
          <w:name w:val="Allmänt"/>
          <w:gallery w:val="placeholder"/>
        </w:category>
        <w:types>
          <w:type w:val="bbPlcHdr"/>
        </w:types>
        <w:behaviors>
          <w:behavior w:val="content"/>
        </w:behaviors>
        <w:guid w:val="{B60B830D-FB41-48EF-BCA7-844B77DB0664}"/>
      </w:docPartPr>
      <w:docPartBody>
        <w:p w:rsidR="00EA74A3" w:rsidRDefault="00726E17" w:rsidP="00726E17">
          <w:pPr>
            <w:pStyle w:val="EBBD7E2A8A914671AFD19CCF17833382"/>
          </w:pPr>
          <w:r>
            <w:rPr>
              <w:rStyle w:val="Platshllartext"/>
            </w:rPr>
            <w:t xml:space="preserve"> </w:t>
          </w:r>
        </w:p>
      </w:docPartBody>
    </w:docPart>
    <w:docPart>
      <w:docPartPr>
        <w:name w:val="8F242598BB774D508F34FCB83E26F363"/>
        <w:category>
          <w:name w:val="Allmänt"/>
          <w:gallery w:val="placeholder"/>
        </w:category>
        <w:types>
          <w:type w:val="bbPlcHdr"/>
        </w:types>
        <w:behaviors>
          <w:behavior w:val="content"/>
        </w:behaviors>
        <w:guid w:val="{E0F66A6E-3EBC-461B-975F-F86749C69C7F}"/>
      </w:docPartPr>
      <w:docPartBody>
        <w:p w:rsidR="00EA74A3" w:rsidRDefault="00726E17" w:rsidP="00726E17">
          <w:pPr>
            <w:pStyle w:val="8F242598BB774D508F34FCB83E26F36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17"/>
    <w:rsid w:val="00726E17"/>
    <w:rsid w:val="008B6BD7"/>
    <w:rsid w:val="00EA74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3FFFEEA93FE4DB7A587B1A29368F768">
    <w:name w:val="23FFFEEA93FE4DB7A587B1A29368F768"/>
    <w:rsid w:val="00726E17"/>
  </w:style>
  <w:style w:type="character" w:styleId="Platshllartext">
    <w:name w:val="Placeholder Text"/>
    <w:basedOn w:val="Standardstycketeckensnitt"/>
    <w:uiPriority w:val="99"/>
    <w:semiHidden/>
    <w:rsid w:val="00726E17"/>
    <w:rPr>
      <w:noProof w:val="0"/>
      <w:color w:val="808080"/>
    </w:rPr>
  </w:style>
  <w:style w:type="paragraph" w:customStyle="1" w:styleId="1D560489D0FB4AEB9D440F4DC5085F89">
    <w:name w:val="1D560489D0FB4AEB9D440F4DC5085F89"/>
    <w:rsid w:val="00726E17"/>
  </w:style>
  <w:style w:type="paragraph" w:customStyle="1" w:styleId="3F77DF456AAD44DD973364EB4A3E5A93">
    <w:name w:val="3F77DF456AAD44DD973364EB4A3E5A93"/>
    <w:rsid w:val="00726E17"/>
  </w:style>
  <w:style w:type="paragraph" w:customStyle="1" w:styleId="01357693B21943A4B17744215FFBCFB4">
    <w:name w:val="01357693B21943A4B17744215FFBCFB4"/>
    <w:rsid w:val="00726E17"/>
  </w:style>
  <w:style w:type="paragraph" w:customStyle="1" w:styleId="F8C9622927B94F23839394B3138FD1AE">
    <w:name w:val="F8C9622927B94F23839394B3138FD1AE"/>
    <w:rsid w:val="00726E17"/>
  </w:style>
  <w:style w:type="paragraph" w:customStyle="1" w:styleId="AAD660BA19DF45FA87E9024BC15896BE">
    <w:name w:val="AAD660BA19DF45FA87E9024BC15896BE"/>
    <w:rsid w:val="00726E17"/>
  </w:style>
  <w:style w:type="paragraph" w:customStyle="1" w:styleId="8BB83C75DFC6402EB1E048A4A5A6B1BE">
    <w:name w:val="8BB83C75DFC6402EB1E048A4A5A6B1BE"/>
    <w:rsid w:val="00726E17"/>
  </w:style>
  <w:style w:type="paragraph" w:customStyle="1" w:styleId="0EC3EFFF6D914701A78B139FD623E8CE">
    <w:name w:val="0EC3EFFF6D914701A78B139FD623E8CE"/>
    <w:rsid w:val="00726E17"/>
  </w:style>
  <w:style w:type="paragraph" w:customStyle="1" w:styleId="51ACD6399A98464CA2799590984F9E02">
    <w:name w:val="51ACD6399A98464CA2799590984F9E02"/>
    <w:rsid w:val="00726E17"/>
  </w:style>
  <w:style w:type="paragraph" w:customStyle="1" w:styleId="668A2A8A1EA5465ABE8886243FC9C7C4">
    <w:name w:val="668A2A8A1EA5465ABE8886243FC9C7C4"/>
    <w:rsid w:val="00726E17"/>
  </w:style>
  <w:style w:type="paragraph" w:customStyle="1" w:styleId="EBBD7E2A8A914671AFD19CCF17833382">
    <w:name w:val="EBBD7E2A8A914671AFD19CCF17833382"/>
    <w:rsid w:val="00726E17"/>
  </w:style>
  <w:style w:type="paragraph" w:customStyle="1" w:styleId="650D6DC150934612B2772052F19C04D0">
    <w:name w:val="650D6DC150934612B2772052F19C04D0"/>
    <w:rsid w:val="00726E17"/>
  </w:style>
  <w:style w:type="paragraph" w:customStyle="1" w:styleId="735659F9D5444A959B573A0EDD41DEDD">
    <w:name w:val="735659F9D5444A959B573A0EDD41DEDD"/>
    <w:rsid w:val="00726E17"/>
  </w:style>
  <w:style w:type="paragraph" w:customStyle="1" w:styleId="B353C4C94A10427CA4157A226112F62F">
    <w:name w:val="B353C4C94A10427CA4157A226112F62F"/>
    <w:rsid w:val="00726E17"/>
  </w:style>
  <w:style w:type="paragraph" w:customStyle="1" w:styleId="902C6FF6DEEA43A0B3BC740A054E0D02">
    <w:name w:val="902C6FF6DEEA43A0B3BC740A054E0D02"/>
    <w:rsid w:val="00726E17"/>
  </w:style>
  <w:style w:type="paragraph" w:customStyle="1" w:styleId="FBD1CF4013A2418BA222DF63B0035100">
    <w:name w:val="FBD1CF4013A2418BA222DF63B0035100"/>
    <w:rsid w:val="00726E17"/>
  </w:style>
  <w:style w:type="paragraph" w:customStyle="1" w:styleId="53D9E396283B46E2BF165D0FC1E821FF">
    <w:name w:val="53D9E396283B46E2BF165D0FC1E821FF"/>
    <w:rsid w:val="00726E17"/>
  </w:style>
  <w:style w:type="paragraph" w:customStyle="1" w:styleId="ACBD437502DF4225811D5701E288CDBB">
    <w:name w:val="ACBD437502DF4225811D5701E288CDBB"/>
    <w:rsid w:val="00726E17"/>
  </w:style>
  <w:style w:type="paragraph" w:customStyle="1" w:styleId="8F242598BB774D508F34FCB83E26F363">
    <w:name w:val="8F242598BB774D508F34FCB83E26F363"/>
    <w:rsid w:val="00726E17"/>
  </w:style>
  <w:style w:type="paragraph" w:customStyle="1" w:styleId="6B0E211D42A44E6B97329D9C7BA68E64">
    <w:name w:val="6B0E211D42A44E6B97329D9C7BA68E64"/>
    <w:rsid w:val="00726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2019-03-05T00:00:00</HeaderDate>
    <Office/>
    <Dnr>N2019/</Dnr>
    <ParagrafNr/>
    <DocumentTitle/>
    <VisitingAddress/>
    <Extra1/>
    <Extra2/>
    <Extra3>Richard Nordin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164e1de1-9f79-463c-94c9-8ac9dd5ef822</RD_Svarsid>
  </documentManagement>
</p:properties>
</file>

<file path=customXml/itemProps1.xml><?xml version="1.0" encoding="utf-8"?>
<ds:datastoreItem xmlns:ds="http://schemas.openxmlformats.org/officeDocument/2006/customXml" ds:itemID="{A58C7950-DF5E-40FC-9C69-F60269CE9279}"/>
</file>

<file path=customXml/itemProps2.xml><?xml version="1.0" encoding="utf-8"?>
<ds:datastoreItem xmlns:ds="http://schemas.openxmlformats.org/officeDocument/2006/customXml" ds:itemID="{E096A96F-2AAE-4144-AEB1-249A250C5400}"/>
</file>

<file path=customXml/itemProps3.xml><?xml version="1.0" encoding="utf-8"?>
<ds:datastoreItem xmlns:ds="http://schemas.openxmlformats.org/officeDocument/2006/customXml" ds:itemID="{AB948828-BF09-4B4B-95E2-BFAECD743A9D}"/>
</file>

<file path=customXml/itemProps4.xml><?xml version="1.0" encoding="utf-8"?>
<ds:datastoreItem xmlns:ds="http://schemas.openxmlformats.org/officeDocument/2006/customXml" ds:itemID="{B09A59F0-EE65-4A77-A067-DF0A7EDC4211}"/>
</file>

<file path=customXml/itemProps5.xml><?xml version="1.0" encoding="utf-8"?>
<ds:datastoreItem xmlns:ds="http://schemas.openxmlformats.org/officeDocument/2006/customXml" ds:itemID="{D72A84DA-D1EF-487A-A8CF-B8C259E5E065}"/>
</file>

<file path=docProps/app.xml><?xml version="1.0" encoding="utf-8"?>
<Properties xmlns="http://schemas.openxmlformats.org/officeDocument/2006/extended-properties" xmlns:vt="http://schemas.openxmlformats.org/officeDocument/2006/docPropsVTypes">
  <Template>RK Basmall</Template>
  <TotalTime>0</TotalTime>
  <Pages>1</Pages>
  <Words>180</Words>
  <Characters>955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Andersson</dc:creator>
  <cp:keywords/>
  <dc:description/>
  <cp:lastModifiedBy>Peter Kalliopuro</cp:lastModifiedBy>
  <cp:revision>2</cp:revision>
  <cp:lastPrinted>2019-02-28T14:59:00Z</cp:lastPrinted>
  <dcterms:created xsi:type="dcterms:W3CDTF">2019-03-05T07:10:00Z</dcterms:created>
  <dcterms:modified xsi:type="dcterms:W3CDTF">2019-03-05T07:10:00Z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