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4D7C" w14:textId="77777777" w:rsidR="000F11DD" w:rsidRDefault="000F11DD" w:rsidP="00DA0661">
      <w:pPr>
        <w:pStyle w:val="Rubrik"/>
      </w:pPr>
    </w:p>
    <w:p w14:paraId="06E040A1" w14:textId="65989385" w:rsidR="000F11DD" w:rsidRDefault="000F11DD" w:rsidP="00DA0661">
      <w:pPr>
        <w:pStyle w:val="Rubrik"/>
      </w:pPr>
      <w:r>
        <w:t>Svar på fråga 2017/18:792 av Maria Weimer (L)</w:t>
      </w:r>
      <w:r>
        <w:br/>
        <w:t>Utrikesministerns uttalande angående Natos försvar</w:t>
      </w:r>
      <w:bookmarkStart w:id="0" w:name="_GoBack"/>
      <w:bookmarkEnd w:id="0"/>
      <w:r>
        <w:t>sgarantier</w:t>
      </w:r>
    </w:p>
    <w:p w14:paraId="641C04E7" w14:textId="70756BEE" w:rsidR="000F11DD" w:rsidRPr="000F11DD" w:rsidRDefault="000F11DD" w:rsidP="000F11DD">
      <w:pPr>
        <w:pStyle w:val="Brdtext"/>
        <w:rPr>
          <w:rFonts w:eastAsia="Times New Roman" w:cs="Times New Roman"/>
          <w:color w:val="1D2129"/>
          <w:lang w:eastAsia="sv-SE"/>
        </w:rPr>
      </w:pPr>
      <w:r w:rsidRPr="000F11DD">
        <w:t xml:space="preserve">Maria Weimer har frågat </w:t>
      </w:r>
      <w:r w:rsidRPr="000F11DD">
        <w:rPr>
          <w:rFonts w:eastAsia="Times New Roman" w:cs="Times New Roman"/>
          <w:color w:val="1D2129"/>
          <w:lang w:eastAsia="sv-SE"/>
        </w:rPr>
        <w:t xml:space="preserve">försvarsministern om han står bakom mitt uttalande i riksdagen den 14 februari rörande Natos försvarsgarantier och ledarskap. </w:t>
      </w:r>
      <w:r>
        <w:rPr>
          <w:rFonts w:eastAsia="Times New Roman" w:cs="Times New Roman"/>
          <w:color w:val="1D2129"/>
          <w:lang w:eastAsia="sv-SE"/>
        </w:rPr>
        <w:t>Arbetet</w:t>
      </w:r>
      <w:r w:rsidRPr="000F11DD">
        <w:rPr>
          <w:rFonts w:eastAsia="Times New Roman" w:cs="Times New Roman"/>
          <w:color w:val="1D2129"/>
          <w:lang w:eastAsia="sv-SE"/>
        </w:rPr>
        <w:t xml:space="preserve"> i</w:t>
      </w:r>
      <w:r>
        <w:rPr>
          <w:rFonts w:eastAsia="Times New Roman" w:cs="Times New Roman"/>
          <w:color w:val="1D2129"/>
          <w:lang w:eastAsia="sv-SE"/>
        </w:rPr>
        <w:t>nom</w:t>
      </w:r>
      <w:r w:rsidRPr="000F11DD">
        <w:rPr>
          <w:rFonts w:eastAsia="Times New Roman" w:cs="Times New Roman"/>
          <w:color w:val="1D2129"/>
          <w:lang w:eastAsia="sv-SE"/>
        </w:rPr>
        <w:t xml:space="preserve"> regeringen är </w:t>
      </w:r>
      <w:r>
        <w:rPr>
          <w:rFonts w:eastAsia="Times New Roman" w:cs="Times New Roman"/>
          <w:color w:val="1D2129"/>
          <w:lang w:eastAsia="sv-SE"/>
        </w:rPr>
        <w:t xml:space="preserve">så fördelat att </w:t>
      </w:r>
      <w:r w:rsidR="00502ADA">
        <w:rPr>
          <w:rFonts w:eastAsia="Times New Roman" w:cs="Times New Roman"/>
          <w:color w:val="1D2129"/>
          <w:lang w:eastAsia="sv-SE"/>
        </w:rPr>
        <w:t xml:space="preserve">det är jag som ska </w:t>
      </w:r>
      <w:r w:rsidRPr="000F11DD">
        <w:rPr>
          <w:rFonts w:eastAsia="Times New Roman" w:cs="Times New Roman"/>
          <w:color w:val="1D2129"/>
          <w:lang w:eastAsia="sv-SE"/>
        </w:rPr>
        <w:t xml:space="preserve">svara </w:t>
      </w:r>
      <w:r w:rsidR="00502ADA">
        <w:rPr>
          <w:rFonts w:eastAsia="Times New Roman" w:cs="Times New Roman"/>
          <w:color w:val="1D2129"/>
          <w:lang w:eastAsia="sv-SE"/>
        </w:rPr>
        <w:t xml:space="preserve">på </w:t>
      </w:r>
      <w:r w:rsidRPr="000F11DD">
        <w:rPr>
          <w:rFonts w:eastAsia="Times New Roman" w:cs="Times New Roman"/>
          <w:color w:val="1D2129"/>
          <w:lang w:eastAsia="sv-SE"/>
        </w:rPr>
        <w:t>frågan.</w:t>
      </w:r>
    </w:p>
    <w:p w14:paraId="21F4F666" w14:textId="7EE89732" w:rsidR="000F11DD" w:rsidRPr="000F11DD" w:rsidRDefault="000F11DD" w:rsidP="000F11DD">
      <w:pPr>
        <w:pStyle w:val="Brdtext"/>
        <w:rPr>
          <w:rFonts w:eastAsia="Times New Roman" w:cs="Times New Roman"/>
          <w:color w:val="1D2129"/>
          <w:lang w:eastAsia="sv-SE"/>
        </w:rPr>
      </w:pPr>
      <w:r w:rsidRPr="000F11DD">
        <w:rPr>
          <w:rFonts w:eastAsia="Times New Roman" w:cs="Times New Roman"/>
          <w:color w:val="1D2129"/>
          <w:lang w:eastAsia="sv-SE"/>
        </w:rPr>
        <w:t xml:space="preserve">I regeringens deklaration vid den utrikespolitiska debatten i riksdagen den 14 februari </w:t>
      </w:r>
      <w:r w:rsidR="005B403E">
        <w:rPr>
          <w:rFonts w:eastAsia="Times New Roman" w:cs="Times New Roman"/>
          <w:color w:val="1D2129"/>
          <w:lang w:eastAsia="sv-SE"/>
        </w:rPr>
        <w:t>konstateras</w:t>
      </w:r>
      <w:r w:rsidRPr="000F11DD">
        <w:rPr>
          <w:rFonts w:eastAsia="Times New Roman" w:cs="Times New Roman"/>
          <w:color w:val="1D2129"/>
          <w:lang w:eastAsia="sv-SE"/>
        </w:rPr>
        <w:t xml:space="preserve"> att Sveriges säkerhetspolitiska linje ligger fast. Vår militära alliansfrihet tjänar oss väl och bidrar till stabilitet och säkerhet i norra Europa. Den förutsätter en aktiv, bred och ansvarsfull utrikes- och säkerhetspolitik i kombination med fördjupade försvarssamarbeten, särskilt med Finland, och en trovärdig nationell försvarsförmåga. </w:t>
      </w:r>
    </w:p>
    <w:p w14:paraId="4D9D70C9" w14:textId="77777777" w:rsidR="000F11DD" w:rsidRPr="000F11DD" w:rsidRDefault="000F11DD" w:rsidP="000F11DD">
      <w:pPr>
        <w:pStyle w:val="Brdtext"/>
      </w:pPr>
      <w:r w:rsidRPr="000F11DD">
        <w:t>Med den militära alliansfriheten som grund bygger vi säkerhet i samarbete med andra. Vårt fördjupade partnerskap med Nato är en viktig del i detta.</w:t>
      </w:r>
    </w:p>
    <w:p w14:paraId="2BFC9EAB" w14:textId="77777777" w:rsidR="000F11DD" w:rsidRPr="000F11DD" w:rsidRDefault="000F11DD" w:rsidP="000F11DD">
      <w:pPr>
        <w:pStyle w:val="Brdtext"/>
        <w:rPr>
          <w:rFonts w:eastAsia="Times New Roman" w:cs="Times New Roman"/>
          <w:color w:val="1D2129"/>
          <w:lang w:eastAsia="sv-SE"/>
        </w:rPr>
      </w:pPr>
      <w:r w:rsidRPr="000F11DD">
        <w:rPr>
          <w:rFonts w:eastAsia="Times New Roman" w:cs="Times New Roman"/>
          <w:color w:val="1D2129"/>
          <w:lang w:eastAsia="sv-SE"/>
        </w:rPr>
        <w:t xml:space="preserve">Jag ifrågasätter inte Natos försvarsgarantier eller ledarskap. Senast i mitten av januari i år hade statsministern, försvarsministern och jag själv värdefulla möten med Natos generalsekreterare Jens Stoltenberg vid hans besök i Sverige. </w:t>
      </w:r>
    </w:p>
    <w:p w14:paraId="155FE32F" w14:textId="77777777" w:rsidR="000F11DD" w:rsidRPr="000F11DD" w:rsidRDefault="000F11DD" w:rsidP="000F11DD">
      <w:pPr>
        <w:pStyle w:val="Brdtext"/>
        <w:rPr>
          <w:rFonts w:eastAsia="Times New Roman" w:cs="Times New Roman"/>
          <w:color w:val="1D2129"/>
          <w:lang w:eastAsia="sv-SE"/>
        </w:rPr>
      </w:pPr>
      <w:r w:rsidRPr="000F11DD">
        <w:rPr>
          <w:rFonts w:eastAsia="Times New Roman" w:cs="Times New Roman"/>
          <w:color w:val="1D2129"/>
          <w:lang w:eastAsia="sv-SE"/>
        </w:rPr>
        <w:t>Regeringen lägger stor vikt vid Sveriges goda samarbete med Nato - ett</w:t>
      </w:r>
      <w:r w:rsidRPr="000F11DD">
        <w:t xml:space="preserve"> samarbete som ger oss möjligheter till politisk dialog, övningssamarbete och informationsutbyte. Vårt samarbete med Nato bidrar vidare till att utveckla den svenska försvarsmakten, både för det nationella försvaret och för </w:t>
      </w:r>
      <w:r w:rsidRPr="000F11DD">
        <w:lastRenderedPageBreak/>
        <w:t xml:space="preserve">förmågan att delta i insatser för internationell krishantering. Det transatlantiska samarbetet är fortsatt centralt för säkerheten i Europa. </w:t>
      </w:r>
    </w:p>
    <w:p w14:paraId="1A9B4C7B" w14:textId="77777777" w:rsidR="000F11DD" w:rsidRPr="000F11DD" w:rsidRDefault="000F11DD" w:rsidP="000F11DD">
      <w:pPr>
        <w:pStyle w:val="Brdtext"/>
      </w:pPr>
    </w:p>
    <w:p w14:paraId="52D1CC52" w14:textId="77777777" w:rsidR="000F11DD" w:rsidRDefault="000F11DD" w:rsidP="000F11DD">
      <w:pPr>
        <w:pStyle w:val="RKnormal"/>
      </w:pPr>
      <w:r>
        <w:t>Stockholm den 28 februari 2018</w:t>
      </w:r>
    </w:p>
    <w:p w14:paraId="5598441F" w14:textId="77777777" w:rsidR="000F11DD" w:rsidRDefault="000F11DD" w:rsidP="000F11DD">
      <w:pPr>
        <w:pStyle w:val="RKnormal"/>
      </w:pPr>
    </w:p>
    <w:p w14:paraId="4D7A4D66" w14:textId="77777777" w:rsidR="000F11DD" w:rsidRDefault="000F11DD" w:rsidP="000F11DD">
      <w:pPr>
        <w:pStyle w:val="RKnormal"/>
      </w:pPr>
    </w:p>
    <w:p w14:paraId="67F830B9" w14:textId="77777777" w:rsidR="000F11DD" w:rsidRDefault="000F11DD" w:rsidP="000F11DD">
      <w:pPr>
        <w:pStyle w:val="RKnormal"/>
      </w:pPr>
    </w:p>
    <w:p w14:paraId="37720DE9" w14:textId="77777777" w:rsidR="000F11DD" w:rsidRDefault="000F11DD" w:rsidP="000F11DD">
      <w:pPr>
        <w:pStyle w:val="RKnormal"/>
      </w:pPr>
    </w:p>
    <w:p w14:paraId="2D8C8248" w14:textId="77777777" w:rsidR="000F11DD" w:rsidRDefault="000F11DD" w:rsidP="000F11DD">
      <w:pPr>
        <w:pStyle w:val="RKnormal"/>
      </w:pPr>
      <w:r>
        <w:t>Margot Wallström</w:t>
      </w:r>
    </w:p>
    <w:p w14:paraId="026EC772" w14:textId="77777777" w:rsidR="000F11DD" w:rsidRDefault="000F11DD" w:rsidP="002749F7">
      <w:pPr>
        <w:pStyle w:val="Brdtext"/>
      </w:pPr>
    </w:p>
    <w:p w14:paraId="6EE6183C" w14:textId="77777777" w:rsidR="000F11DD" w:rsidRPr="00DB48AB" w:rsidRDefault="000F11DD" w:rsidP="00DB48AB">
      <w:pPr>
        <w:pStyle w:val="Brdtext"/>
      </w:pPr>
    </w:p>
    <w:sectPr w:rsidR="000F11DD" w:rsidRPr="00DB48AB" w:rsidSect="000F11D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E100" w14:textId="77777777" w:rsidR="000F11DD" w:rsidRDefault="000F11DD" w:rsidP="00A87A54">
      <w:pPr>
        <w:spacing w:after="0" w:line="240" w:lineRule="auto"/>
      </w:pPr>
      <w:r>
        <w:separator/>
      </w:r>
    </w:p>
  </w:endnote>
  <w:endnote w:type="continuationSeparator" w:id="0">
    <w:p w14:paraId="317A4039" w14:textId="77777777" w:rsidR="000F11DD" w:rsidRDefault="000F11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DAF4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E7EF79" w14:textId="2A9506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848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848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E155C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E218E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A51AE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15C4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FE8A8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F4BC6F" w14:textId="77777777" w:rsidTr="00C26068">
      <w:trPr>
        <w:trHeight w:val="227"/>
      </w:trPr>
      <w:tc>
        <w:tcPr>
          <w:tcW w:w="4074" w:type="dxa"/>
        </w:tcPr>
        <w:p w14:paraId="001499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5F9C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EDC2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71B" w14:textId="77777777" w:rsidR="000F11DD" w:rsidRDefault="000F11DD" w:rsidP="00A87A54">
      <w:pPr>
        <w:spacing w:after="0" w:line="240" w:lineRule="auto"/>
      </w:pPr>
      <w:r>
        <w:separator/>
      </w:r>
    </w:p>
  </w:footnote>
  <w:footnote w:type="continuationSeparator" w:id="0">
    <w:p w14:paraId="32E6796C" w14:textId="77777777" w:rsidR="000F11DD" w:rsidRDefault="000F11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11DD" w14:paraId="37DAE7D6" w14:textId="77777777" w:rsidTr="00C93EBA">
      <w:trPr>
        <w:trHeight w:val="227"/>
      </w:trPr>
      <w:tc>
        <w:tcPr>
          <w:tcW w:w="5534" w:type="dxa"/>
        </w:tcPr>
        <w:p w14:paraId="5700EF93" w14:textId="77777777" w:rsidR="000F11DD" w:rsidRPr="007D73AB" w:rsidRDefault="000F11DD">
          <w:pPr>
            <w:pStyle w:val="Sidhuvud"/>
          </w:pPr>
        </w:p>
      </w:tc>
      <w:tc>
        <w:tcPr>
          <w:tcW w:w="3170" w:type="dxa"/>
          <w:vAlign w:val="bottom"/>
        </w:tcPr>
        <w:p w14:paraId="59F3B6CA" w14:textId="77777777" w:rsidR="000F11DD" w:rsidRPr="007D73AB" w:rsidRDefault="000F11DD" w:rsidP="00340DE0">
          <w:pPr>
            <w:pStyle w:val="Sidhuvud"/>
          </w:pPr>
        </w:p>
      </w:tc>
      <w:tc>
        <w:tcPr>
          <w:tcW w:w="1134" w:type="dxa"/>
        </w:tcPr>
        <w:p w14:paraId="75B83BCC" w14:textId="77777777" w:rsidR="000F11DD" w:rsidRDefault="000F11DD" w:rsidP="005A703A">
          <w:pPr>
            <w:pStyle w:val="Sidhuvud"/>
          </w:pPr>
        </w:p>
      </w:tc>
    </w:tr>
    <w:tr w:rsidR="000F11DD" w14:paraId="0F67B137" w14:textId="77777777" w:rsidTr="00C93EBA">
      <w:trPr>
        <w:trHeight w:val="1928"/>
      </w:trPr>
      <w:tc>
        <w:tcPr>
          <w:tcW w:w="5534" w:type="dxa"/>
        </w:tcPr>
        <w:p w14:paraId="63FCD7C7" w14:textId="77777777" w:rsidR="000F11DD" w:rsidRPr="00340DE0" w:rsidRDefault="000F11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85B56A" wp14:editId="5F8D8FC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EEE1BB" w14:textId="77777777" w:rsidR="000F11DD" w:rsidRPr="00710A6C" w:rsidRDefault="000F11DD" w:rsidP="00EE3C0F">
          <w:pPr>
            <w:pStyle w:val="Sidhuvud"/>
            <w:rPr>
              <w:b/>
            </w:rPr>
          </w:pPr>
        </w:p>
        <w:p w14:paraId="6856A71C" w14:textId="77777777" w:rsidR="000F11DD" w:rsidRDefault="000F11DD" w:rsidP="00EE3C0F">
          <w:pPr>
            <w:pStyle w:val="Sidhuvud"/>
          </w:pPr>
        </w:p>
        <w:p w14:paraId="5F55D7D4" w14:textId="77777777" w:rsidR="000F11DD" w:rsidRDefault="000F11DD" w:rsidP="00EE3C0F">
          <w:pPr>
            <w:pStyle w:val="Sidhuvud"/>
          </w:pPr>
        </w:p>
        <w:p w14:paraId="7B45C71D" w14:textId="77777777" w:rsidR="000F11DD" w:rsidRDefault="000F11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AACEDCD1B44C229628C0FC2180D9B9"/>
            </w:placeholder>
            <w:showingPlcHdr/>
            <w:dataBinding w:prefixMappings="xmlns:ns0='http://lp/documentinfo/RK' " w:xpath="/ns0:DocumentInfo[1]/ns0:BaseInfo[1]/ns0:Dnr[1]" w:storeItemID="{88C4E8A2-EE1A-41A2-BE03-1234E8496F80}"/>
            <w:text/>
          </w:sdtPr>
          <w:sdtEndPr/>
          <w:sdtContent>
            <w:p w14:paraId="3EF4A157" w14:textId="77777777" w:rsidR="000F11DD" w:rsidRDefault="000F11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26D6ADEE0B4951A7858D38E3512A20"/>
            </w:placeholder>
            <w:showingPlcHdr/>
            <w:dataBinding w:prefixMappings="xmlns:ns0='http://lp/documentinfo/RK' " w:xpath="/ns0:DocumentInfo[1]/ns0:BaseInfo[1]/ns0:DocNumber[1]" w:storeItemID="{88C4E8A2-EE1A-41A2-BE03-1234E8496F80}"/>
            <w:text/>
          </w:sdtPr>
          <w:sdtEndPr/>
          <w:sdtContent>
            <w:p w14:paraId="49DE5F8C" w14:textId="77777777" w:rsidR="000F11DD" w:rsidRDefault="000F11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0448A3" w14:textId="77777777" w:rsidR="000F11DD" w:rsidRDefault="000F11DD" w:rsidP="00EE3C0F">
          <w:pPr>
            <w:pStyle w:val="Sidhuvud"/>
          </w:pPr>
        </w:p>
      </w:tc>
      <w:tc>
        <w:tcPr>
          <w:tcW w:w="1134" w:type="dxa"/>
        </w:tcPr>
        <w:p w14:paraId="066379B3" w14:textId="77777777" w:rsidR="000F11DD" w:rsidRDefault="000F11DD" w:rsidP="0094502D">
          <w:pPr>
            <w:pStyle w:val="Sidhuvud"/>
          </w:pPr>
        </w:p>
        <w:p w14:paraId="31406B78" w14:textId="77777777" w:rsidR="000F11DD" w:rsidRPr="0094502D" w:rsidRDefault="000F11DD" w:rsidP="00EC71A6">
          <w:pPr>
            <w:pStyle w:val="Sidhuvud"/>
          </w:pPr>
        </w:p>
      </w:tc>
    </w:tr>
    <w:tr w:rsidR="000F11DD" w14:paraId="256D11F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453D25A93B4B8AB259B80800BB2F4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8063D8F" w14:textId="77777777" w:rsidR="000F11DD" w:rsidRPr="000F11DD" w:rsidRDefault="000F11DD" w:rsidP="00340DE0">
              <w:pPr>
                <w:pStyle w:val="Sidhuvud"/>
                <w:rPr>
                  <w:b/>
                </w:rPr>
              </w:pPr>
              <w:r w:rsidRPr="000F11DD">
                <w:rPr>
                  <w:b/>
                </w:rPr>
                <w:t>Utrikesdepartementet</w:t>
              </w:r>
            </w:p>
            <w:p w14:paraId="427461BA" w14:textId="77777777" w:rsidR="000F11DD" w:rsidRDefault="000F11DD" w:rsidP="00340DE0">
              <w:pPr>
                <w:pStyle w:val="Sidhuvud"/>
              </w:pPr>
              <w:r w:rsidRPr="000F11DD">
                <w:t>Utrikesministern</w:t>
              </w:r>
            </w:p>
            <w:p w14:paraId="05D6010E" w14:textId="77777777" w:rsidR="000F11DD" w:rsidRDefault="000F11DD" w:rsidP="00340DE0">
              <w:pPr>
                <w:pStyle w:val="Sidhuvud"/>
              </w:pPr>
            </w:p>
            <w:p w14:paraId="20C696C4" w14:textId="109DE571" w:rsidR="000F11DD" w:rsidRPr="004848E1" w:rsidRDefault="000F11DD" w:rsidP="00340DE0">
              <w:pPr>
                <w:pStyle w:val="Sidhuvud"/>
              </w:pPr>
            </w:p>
            <w:p w14:paraId="7D929865" w14:textId="77777777" w:rsidR="000F11DD" w:rsidRPr="000F11DD" w:rsidRDefault="000F11DD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512D36851E464185DBF70E1154030D"/>
          </w:placeholder>
          <w:dataBinding w:prefixMappings="xmlns:ns0='http://lp/documentinfo/RK' " w:xpath="/ns0:DocumentInfo[1]/ns0:BaseInfo[1]/ns0:Recipient[1]" w:storeItemID="{88C4E8A2-EE1A-41A2-BE03-1234E8496F80}"/>
          <w:text w:multiLine="1"/>
        </w:sdtPr>
        <w:sdtEndPr/>
        <w:sdtContent>
          <w:tc>
            <w:tcPr>
              <w:tcW w:w="3170" w:type="dxa"/>
            </w:tcPr>
            <w:p w14:paraId="7BED530F" w14:textId="0A0EEF7B" w:rsidR="000F11DD" w:rsidRDefault="000F11DD" w:rsidP="00547B89">
              <w:pPr>
                <w:pStyle w:val="Sidhuvud"/>
              </w:pPr>
              <w:r>
                <w:t>Till riksd</w:t>
              </w:r>
              <w:r w:rsidR="004848E1">
                <w:t>agen</w:t>
              </w:r>
              <w:r w:rsidR="004848E1">
                <w:br/>
              </w:r>
              <w:r w:rsidR="004848E1">
                <w:br/>
              </w:r>
            </w:p>
          </w:tc>
        </w:sdtContent>
      </w:sdt>
      <w:tc>
        <w:tcPr>
          <w:tcW w:w="1134" w:type="dxa"/>
        </w:tcPr>
        <w:p w14:paraId="5A98727D" w14:textId="77777777" w:rsidR="000F11DD" w:rsidRDefault="000F11DD" w:rsidP="003E6020">
          <w:pPr>
            <w:pStyle w:val="Sidhuvud"/>
          </w:pPr>
        </w:p>
      </w:tc>
    </w:tr>
  </w:tbl>
  <w:p w14:paraId="6457AB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1DD"/>
    <w:rsid w:val="000F1EA7"/>
    <w:rsid w:val="000F2084"/>
    <w:rsid w:val="000F6462"/>
    <w:rsid w:val="001063DE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76A7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8E1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ADA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03E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1035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1B144"/>
  <w15:docId w15:val="{E06C95D7-E8D7-4831-9F17-1DAAE30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ACEDCD1B44C229628C0FC2180D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3C40B-1663-4C30-B5A7-8944C8F98B1F}"/>
      </w:docPartPr>
      <w:docPartBody>
        <w:p w:rsidR="00087F86" w:rsidRDefault="00837613" w:rsidP="00837613">
          <w:pPr>
            <w:pStyle w:val="27AACEDCD1B44C229628C0FC2180D9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26D6ADEE0B4951A7858D38E3512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1074D-1C0F-4BF8-970B-1869EC3C811A}"/>
      </w:docPartPr>
      <w:docPartBody>
        <w:p w:rsidR="00087F86" w:rsidRDefault="00837613" w:rsidP="00837613">
          <w:pPr>
            <w:pStyle w:val="7026D6ADEE0B4951A7858D38E3512A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453D25A93B4B8AB259B80800BB2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E8296-18E1-48B3-B43E-7E0DB3BC2F2D}"/>
      </w:docPartPr>
      <w:docPartBody>
        <w:p w:rsidR="00087F86" w:rsidRDefault="00837613" w:rsidP="00837613">
          <w:pPr>
            <w:pStyle w:val="CF453D25A93B4B8AB259B80800BB2F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512D36851E464185DBF70E1154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A798B-BE65-4FDF-B67C-B7055948FE35}"/>
      </w:docPartPr>
      <w:docPartBody>
        <w:p w:rsidR="00087F86" w:rsidRDefault="00837613" w:rsidP="00837613">
          <w:pPr>
            <w:pStyle w:val="87512D36851E464185DBF70E1154030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3"/>
    <w:rsid w:val="00087F86"/>
    <w:rsid w:val="008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AA03A764EE4E7486E154FDC32D962E">
    <w:name w:val="F2AA03A764EE4E7486E154FDC32D962E"/>
    <w:rsid w:val="00837613"/>
  </w:style>
  <w:style w:type="character" w:styleId="Platshllartext">
    <w:name w:val="Placeholder Text"/>
    <w:basedOn w:val="Standardstycketeckensnitt"/>
    <w:uiPriority w:val="99"/>
    <w:semiHidden/>
    <w:rsid w:val="00837613"/>
    <w:rPr>
      <w:noProof w:val="0"/>
      <w:color w:val="808080"/>
    </w:rPr>
  </w:style>
  <w:style w:type="paragraph" w:customStyle="1" w:styleId="7C7EA9A75B5246B2A87D01213504E9A1">
    <w:name w:val="7C7EA9A75B5246B2A87D01213504E9A1"/>
    <w:rsid w:val="00837613"/>
  </w:style>
  <w:style w:type="paragraph" w:customStyle="1" w:styleId="5B927C08262A420B9ABC224B790043D3">
    <w:name w:val="5B927C08262A420B9ABC224B790043D3"/>
    <w:rsid w:val="00837613"/>
  </w:style>
  <w:style w:type="paragraph" w:customStyle="1" w:styleId="CCCDE637A0154789B03CF43DF1263067">
    <w:name w:val="CCCDE637A0154789B03CF43DF1263067"/>
    <w:rsid w:val="00837613"/>
  </w:style>
  <w:style w:type="paragraph" w:customStyle="1" w:styleId="27AACEDCD1B44C229628C0FC2180D9B9">
    <w:name w:val="27AACEDCD1B44C229628C0FC2180D9B9"/>
    <w:rsid w:val="00837613"/>
  </w:style>
  <w:style w:type="paragraph" w:customStyle="1" w:styleId="7026D6ADEE0B4951A7858D38E3512A20">
    <w:name w:val="7026D6ADEE0B4951A7858D38E3512A20"/>
    <w:rsid w:val="00837613"/>
  </w:style>
  <w:style w:type="paragraph" w:customStyle="1" w:styleId="5C488B06453547F3ADC0279C9836272B">
    <w:name w:val="5C488B06453547F3ADC0279C9836272B"/>
    <w:rsid w:val="00837613"/>
  </w:style>
  <w:style w:type="paragraph" w:customStyle="1" w:styleId="107624ABFDDB48D4889881CC4CA3878A">
    <w:name w:val="107624ABFDDB48D4889881CC4CA3878A"/>
    <w:rsid w:val="00837613"/>
  </w:style>
  <w:style w:type="paragraph" w:customStyle="1" w:styleId="5BE9CDC92F9846FB81CFC193593A26CF">
    <w:name w:val="5BE9CDC92F9846FB81CFC193593A26CF"/>
    <w:rsid w:val="00837613"/>
  </w:style>
  <w:style w:type="paragraph" w:customStyle="1" w:styleId="CF453D25A93B4B8AB259B80800BB2F42">
    <w:name w:val="CF453D25A93B4B8AB259B80800BB2F42"/>
    <w:rsid w:val="00837613"/>
  </w:style>
  <w:style w:type="paragraph" w:customStyle="1" w:styleId="87512D36851E464185DBF70E1154030D">
    <w:name w:val="87512D36851E464185DBF70E1154030D"/>
    <w:rsid w:val="00837613"/>
  </w:style>
  <w:style w:type="paragraph" w:customStyle="1" w:styleId="4CF88DBC5B2D423F949AA2892F580D5B">
    <w:name w:val="4CF88DBC5B2D423F949AA2892F580D5B"/>
    <w:rsid w:val="00837613"/>
  </w:style>
  <w:style w:type="paragraph" w:customStyle="1" w:styleId="A789579EAC7E4CB7B53354ACE7DEB19F">
    <w:name w:val="A789579EAC7E4CB7B53354ACE7DEB19F"/>
    <w:rsid w:val="00837613"/>
  </w:style>
  <w:style w:type="paragraph" w:customStyle="1" w:styleId="6E48F8FD63EC4DE2B46F08B79164FE30">
    <w:name w:val="6E48F8FD63EC4DE2B46F08B79164FE30"/>
    <w:rsid w:val="00837613"/>
  </w:style>
  <w:style w:type="paragraph" w:customStyle="1" w:styleId="AAC015B8605E434A88A88ADFF57C793E">
    <w:name w:val="AAC015B8605E434A88A88ADFF57C793E"/>
    <w:rsid w:val="00837613"/>
  </w:style>
  <w:style w:type="paragraph" w:customStyle="1" w:styleId="0D2D9697B3264198988C72A7D6215E38">
    <w:name w:val="0D2D9697B3264198988C72A7D6215E38"/>
    <w:rsid w:val="00837613"/>
  </w:style>
  <w:style w:type="paragraph" w:customStyle="1" w:styleId="58F1429413604EF8884DA900E96A640B">
    <w:name w:val="58F1429413604EF8884DA900E96A640B"/>
    <w:rsid w:val="00837613"/>
  </w:style>
  <w:style w:type="paragraph" w:customStyle="1" w:styleId="7AE30B3E6A1748E58CD55281C5133E00">
    <w:name w:val="7AE30B3E6A1748E58CD55281C5133E00"/>
    <w:rsid w:val="0083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2018-02-28T00:00:00</HeaderDate>
    <Office/>
    <Dnr/>
    <ParagrafNr/>
    <DocumentTitle/>
    <VisitingAddress/>
    <Extra1/>
    <Extra2/>
    <Extra3>Maria Weimer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95e568bc-889d-4d2b-a512-65b348a7d852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BFF2-7730-4EE4-96EE-E172CDEA6592}"/>
</file>

<file path=customXml/itemProps2.xml><?xml version="1.0" encoding="utf-8"?>
<ds:datastoreItem xmlns:ds="http://schemas.openxmlformats.org/officeDocument/2006/customXml" ds:itemID="{EAD9F32F-8EF3-4549-A1D8-867106BB6763}"/>
</file>

<file path=customXml/itemProps3.xml><?xml version="1.0" encoding="utf-8"?>
<ds:datastoreItem xmlns:ds="http://schemas.openxmlformats.org/officeDocument/2006/customXml" ds:itemID="{88C4E8A2-EE1A-41A2-BE03-1234E8496F80}"/>
</file>

<file path=customXml/itemProps4.xml><?xml version="1.0" encoding="utf-8"?>
<ds:datastoreItem xmlns:ds="http://schemas.openxmlformats.org/officeDocument/2006/customXml" ds:itemID="{DEF0A2D2-014A-45BF-B7C8-D6C43D50FD21}"/>
</file>

<file path=customXml/itemProps5.xml><?xml version="1.0" encoding="utf-8"?>
<ds:datastoreItem xmlns:ds="http://schemas.openxmlformats.org/officeDocument/2006/customXml" ds:itemID="{E61DF511-9CC8-454B-AD3D-11F74AA865B0}"/>
</file>

<file path=customXml/itemProps6.xml><?xml version="1.0" encoding="utf-8"?>
<ds:datastoreItem xmlns:ds="http://schemas.openxmlformats.org/officeDocument/2006/customXml" ds:itemID="{DEF0A2D2-014A-45BF-B7C8-D6C43D50FD21}"/>
</file>

<file path=customXml/itemProps7.xml><?xml version="1.0" encoding="utf-8"?>
<ds:datastoreItem xmlns:ds="http://schemas.openxmlformats.org/officeDocument/2006/customXml" ds:itemID="{8BEA6326-C20C-41D1-A94A-14C4C8A58B39}"/>
</file>

<file path=customXml/itemProps8.xml><?xml version="1.0" encoding="utf-8"?>
<ds:datastoreItem xmlns:ds="http://schemas.openxmlformats.org/officeDocument/2006/customXml" ds:itemID="{C0754E1C-562B-427A-BF2B-010B367CA5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2018-02-27T13:12:00Z</cp:lastPrinted>
  <dcterms:created xsi:type="dcterms:W3CDTF">2018-02-27T13:14:00Z</dcterms:created>
  <dcterms:modified xsi:type="dcterms:W3CDTF">2018-02-27T13:14:00Z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226e6f12-5089-48f2-8ba4-a442171e76a5</vt:lpwstr>
  </property>
</Properties>
</file>