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79EF" w14:textId="2BE4F09D" w:rsidR="00EC4BD7" w:rsidRDefault="00910C40" w:rsidP="00DA0661">
      <w:pPr>
        <w:pStyle w:val="Rubrik"/>
      </w:pPr>
      <w:bookmarkStart w:id="0" w:name="Start"/>
      <w:bookmarkEnd w:id="0"/>
      <w:r>
        <w:t xml:space="preserve">Svar på fråga </w:t>
      </w:r>
      <w:r w:rsidR="004A6CBB" w:rsidRPr="004A6CBB">
        <w:rPr>
          <w:rFonts w:cstheme="majorHAnsi"/>
          <w:szCs w:val="26"/>
        </w:rPr>
        <w:t>2020/21:2096</w:t>
      </w:r>
      <w:r w:rsidR="004A6CBB">
        <w:rPr>
          <w:rFonts w:cstheme="majorHAnsi"/>
          <w:szCs w:val="26"/>
        </w:rPr>
        <w:t xml:space="preserve"> av </w:t>
      </w:r>
      <w:sdt>
        <w:sdtPr>
          <w:alias w:val="Frågeställare"/>
          <w:tag w:val="delete"/>
          <w:id w:val="-211816850"/>
          <w:placeholder>
            <w:docPart w:val="069B1DCE887145B4AA9ECC58D8D50B3B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75000C">
            <w:t>Kjell-Arne Ottosson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FA0931F45941478365840F9BDCBA7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4A6CBB">
            <w:t>KD</w:t>
          </w:r>
        </w:sdtContent>
      </w:sdt>
      <w:r>
        <w:t xml:space="preserve">) </w:t>
      </w:r>
    </w:p>
    <w:p w14:paraId="3A75966C" w14:textId="557FA67B" w:rsidR="00910C40" w:rsidRDefault="00EC4BD7" w:rsidP="00DA0661">
      <w:pPr>
        <w:pStyle w:val="Rubrik"/>
      </w:pPr>
      <w:r>
        <w:t>G</w:t>
      </w:r>
      <w:r w:rsidR="004A6CBB" w:rsidRPr="004A6CBB">
        <w:t>ränskontroller mellan Danmark och Sverige</w:t>
      </w:r>
    </w:p>
    <w:p w14:paraId="1EC11C75" w14:textId="424F14D9" w:rsidR="00910C40" w:rsidRDefault="00FB0C69" w:rsidP="004A6CBB">
      <w:pPr>
        <w:pStyle w:val="Brdtext"/>
        <w:spacing w:after="0"/>
      </w:pPr>
      <w:sdt>
        <w:sdtPr>
          <w:alias w:val="Frågeställare"/>
          <w:tag w:val="delete"/>
          <w:id w:val="-1635256365"/>
          <w:placeholder>
            <w:docPart w:val="B5FD84BE3AF043A88E87EDD9415D36EC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75000C">
            <w:t>Kjell-Arne Ottosson</w:t>
          </w:r>
        </w:sdtContent>
      </w:sdt>
      <w:r w:rsidR="00910C40">
        <w:t xml:space="preserve"> har frågat mig </w:t>
      </w:r>
      <w:r w:rsidR="0075000C">
        <w:t xml:space="preserve">vilka åtgärder jag </w:t>
      </w:r>
      <w:r w:rsidR="004A6CBB">
        <w:t>tänker</w:t>
      </w:r>
      <w:r w:rsidR="0075000C">
        <w:t xml:space="preserve"> vidta för </w:t>
      </w:r>
      <w:r w:rsidR="004A6CBB">
        <w:t>att mildra de negativa effekter som nuvarande gränsbevakning får för möjligheterna att arbetspendla mellan Sverige och Danmark.</w:t>
      </w:r>
    </w:p>
    <w:p w14:paraId="6EDF9675" w14:textId="77777777" w:rsidR="004A6CBB" w:rsidRDefault="004A6CBB" w:rsidP="004A6CBB">
      <w:pPr>
        <w:pStyle w:val="Brdtext"/>
        <w:spacing w:after="0"/>
      </w:pPr>
    </w:p>
    <w:p w14:paraId="22C4677A" w14:textId="69DF975E" w:rsidR="00294671" w:rsidRPr="00910C40" w:rsidRDefault="00294671" w:rsidP="0075000C">
      <w:pPr>
        <w:pStyle w:val="Brdtext"/>
      </w:pPr>
      <w:r>
        <w:t xml:space="preserve">Jag har tidigare redogjort för mitt arbete för att </w:t>
      </w:r>
      <w:r w:rsidR="00A71A75">
        <w:t>underlätta</w:t>
      </w:r>
      <w:r w:rsidR="004A6CBB">
        <w:t xml:space="preserve"> gränspendling till våra nordiska grannländer</w:t>
      </w:r>
      <w:r w:rsidR="00A71A75">
        <w:t xml:space="preserve"> </w:t>
      </w:r>
      <w:r>
        <w:t xml:space="preserve">i mitt </w:t>
      </w:r>
      <w:r w:rsidR="004A6CBB">
        <w:t>svar på Ott</w:t>
      </w:r>
      <w:r w:rsidR="0058248A">
        <w:t>o</w:t>
      </w:r>
      <w:r w:rsidR="004A6CBB">
        <w:t xml:space="preserve">ssons fråga </w:t>
      </w:r>
      <w:r w:rsidR="004A6CBB" w:rsidRPr="004A6CBB">
        <w:t>2020/21:2059</w:t>
      </w:r>
      <w:r w:rsidR="004A6CBB">
        <w:t xml:space="preserve">, i mitt </w:t>
      </w:r>
      <w:r w:rsidR="00891622">
        <w:t xml:space="preserve">samlade svar på fråga </w:t>
      </w:r>
      <w:r w:rsidR="00891622" w:rsidRPr="003D7114">
        <w:rPr>
          <w:rFonts w:cstheme="majorHAnsi"/>
          <w:szCs w:val="26"/>
        </w:rPr>
        <w:t>2020/21:1</w:t>
      </w:r>
      <w:r w:rsidR="00891622">
        <w:rPr>
          <w:rFonts w:cstheme="majorHAnsi"/>
          <w:szCs w:val="26"/>
        </w:rPr>
        <w:t xml:space="preserve">846 av Håkan </w:t>
      </w:r>
      <w:proofErr w:type="spellStart"/>
      <w:r w:rsidR="00891622">
        <w:rPr>
          <w:rFonts w:cstheme="majorHAnsi"/>
          <w:szCs w:val="26"/>
        </w:rPr>
        <w:t>Svenneling</w:t>
      </w:r>
      <w:proofErr w:type="spellEnd"/>
      <w:r w:rsidR="00891622">
        <w:rPr>
          <w:rFonts w:cstheme="majorHAnsi"/>
          <w:szCs w:val="26"/>
        </w:rPr>
        <w:t xml:space="preserve">, fråga </w:t>
      </w:r>
      <w:r w:rsidR="00891622" w:rsidRPr="003D7114">
        <w:rPr>
          <w:rFonts w:cstheme="majorHAnsi"/>
          <w:szCs w:val="26"/>
        </w:rPr>
        <w:t>2020/21:1</w:t>
      </w:r>
      <w:r w:rsidR="00891622">
        <w:rPr>
          <w:rFonts w:cstheme="majorHAnsi"/>
          <w:szCs w:val="26"/>
        </w:rPr>
        <w:t>873</w:t>
      </w:r>
      <w:r w:rsidR="00891622" w:rsidRPr="003D7114">
        <w:rPr>
          <w:rFonts w:cstheme="majorHAnsi"/>
          <w:szCs w:val="26"/>
        </w:rPr>
        <w:t xml:space="preserve"> </w:t>
      </w:r>
      <w:r w:rsidR="00891622">
        <w:t xml:space="preserve">av </w:t>
      </w:r>
      <w:sdt>
        <w:sdtPr>
          <w:alias w:val="Frågeställare"/>
          <w:tag w:val="delete"/>
          <w:id w:val="401259738"/>
          <w:placeholder>
            <w:docPart w:val="913648B655D84E62AE3AC1C5906B7744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891622">
            <w:t>Kjell-Arne Ottosson</w:t>
          </w:r>
        </w:sdtContent>
      </w:sdt>
      <w:r w:rsidR="00891622">
        <w:t xml:space="preserve"> och fråga </w:t>
      </w:r>
      <w:r w:rsidR="00891622" w:rsidRPr="00F076BA">
        <w:t>2020/21:1839</w:t>
      </w:r>
      <w:r w:rsidR="00891622">
        <w:t xml:space="preserve"> av Ann-Sofie Malm </w:t>
      </w:r>
      <w:r w:rsidR="004A6CBB">
        <w:t xml:space="preserve">samt i mitt </w:t>
      </w:r>
      <w:r>
        <w:t xml:space="preserve">samlade svar på fråga </w:t>
      </w:r>
      <w:r w:rsidRPr="00105BD6">
        <w:t>2020/21:1645</w:t>
      </w:r>
      <w:r>
        <w:t xml:space="preserve"> av </w:t>
      </w:r>
      <w:r w:rsidRPr="00105BD6">
        <w:t xml:space="preserve">Fredrik Christensson </w:t>
      </w:r>
      <w:r>
        <w:t xml:space="preserve">och fråga </w:t>
      </w:r>
      <w:r w:rsidRPr="00105BD6">
        <w:t>2020/21:1649</w:t>
      </w:r>
      <w:r>
        <w:t xml:space="preserve"> av </w:t>
      </w:r>
      <w:r w:rsidRPr="00105BD6">
        <w:t>Johan Hultberg</w:t>
      </w:r>
      <w:r>
        <w:t xml:space="preserve">. </w:t>
      </w:r>
      <w:r w:rsidRPr="00891622">
        <w:t>I tillägg till mi</w:t>
      </w:r>
      <w:r w:rsidR="00891622" w:rsidRPr="00891622">
        <w:t>na</w:t>
      </w:r>
      <w:r w:rsidRPr="00891622">
        <w:t xml:space="preserve"> tidigare svar </w:t>
      </w:r>
      <w:r w:rsidR="004A6CBB" w:rsidRPr="00891622">
        <w:t>kan jag konstatera följande.</w:t>
      </w:r>
    </w:p>
    <w:p w14:paraId="071B9F8B" w14:textId="0ACD2757" w:rsidR="00FF619D" w:rsidRDefault="004A6CBB" w:rsidP="00817CF7">
      <w:pPr>
        <w:pStyle w:val="Brdtext"/>
      </w:pPr>
      <w:r>
        <w:t>Regeringen fäster vikt vid att arbetspendlingen</w:t>
      </w:r>
      <w:r w:rsidR="009D0DF4">
        <w:t>, särskilt i gränsregionerna,</w:t>
      </w:r>
      <w:r>
        <w:t xml:space="preserve"> ska kunna upprätthållas med så få hinder som möjligt, trots </w:t>
      </w:r>
      <w:r w:rsidR="009D0DF4">
        <w:t xml:space="preserve">de restriktioner </w:t>
      </w:r>
      <w:r>
        <w:t xml:space="preserve">som </w:t>
      </w:r>
      <w:r w:rsidR="009D0DF4">
        <w:t xml:space="preserve">införts på grund </w:t>
      </w:r>
      <w:r>
        <w:t xml:space="preserve">av pandemin. Vi </w:t>
      </w:r>
      <w:r w:rsidR="00E164D1">
        <w:t xml:space="preserve">verkar för att </w:t>
      </w:r>
      <w:r>
        <w:t xml:space="preserve">värna om vår </w:t>
      </w:r>
      <w:r w:rsidR="00E164D1">
        <w:t xml:space="preserve">integrerade region </w:t>
      </w:r>
      <w:r>
        <w:t xml:space="preserve">och främja tilltron </w:t>
      </w:r>
      <w:r w:rsidR="009D0DF4">
        <w:t xml:space="preserve">till det nordiska samarbetet. </w:t>
      </w:r>
      <w:r w:rsidR="001D6559">
        <w:t xml:space="preserve">I takt med att nya gränshinder uppstått, har vi i nära kontakt med Danmark arbetat </w:t>
      </w:r>
      <w:r w:rsidR="0074469A">
        <w:t xml:space="preserve">tillsammans </w:t>
      </w:r>
      <w:r w:rsidR="001D6559">
        <w:t xml:space="preserve">för att lösa dessa och vi kommer fortsätta </w:t>
      </w:r>
      <w:r w:rsidR="005E2954">
        <w:t xml:space="preserve">verka för att </w:t>
      </w:r>
      <w:r w:rsidR="001D6559">
        <w:t>lösa ut de som</w:t>
      </w:r>
      <w:r w:rsidR="0074469A">
        <w:t xml:space="preserve"> </w:t>
      </w:r>
      <w:r w:rsidR="001D6559">
        <w:t xml:space="preserve">uppstår. </w:t>
      </w:r>
    </w:p>
    <w:p w14:paraId="759EB481" w14:textId="185304F4" w:rsidR="005765B7" w:rsidRDefault="005765B7" w:rsidP="00817CF7">
      <w:pPr>
        <w:pStyle w:val="Brdtext"/>
      </w:pPr>
      <w:r>
        <w:t xml:space="preserve">Det ska också påpekas att regeringen redan har löst ut </w:t>
      </w:r>
      <w:r w:rsidR="007A2E69">
        <w:t>ett trettiotal</w:t>
      </w:r>
      <w:r>
        <w:t xml:space="preserve"> gränshinder </w:t>
      </w:r>
      <w:r w:rsidR="007A2E69">
        <w:t xml:space="preserve">i gränsregionerna, </w:t>
      </w:r>
      <w:r w:rsidR="003200B8">
        <w:t xml:space="preserve">som ett resultat av regeringens aktiva arbete, </w:t>
      </w:r>
      <w:r w:rsidR="007A2E69">
        <w:t xml:space="preserve">fler återstår dock att lösa </w:t>
      </w:r>
      <w:r>
        <w:t xml:space="preserve">och </w:t>
      </w:r>
      <w:r w:rsidR="007A2E69">
        <w:t xml:space="preserve">regeringen </w:t>
      </w:r>
      <w:r>
        <w:t xml:space="preserve">kommer att fortsätta det arbetet. </w:t>
      </w:r>
    </w:p>
    <w:p w14:paraId="54C70F66" w14:textId="77777777" w:rsidR="00EC4BD7" w:rsidRDefault="005765B7">
      <w:pPr>
        <w:pStyle w:val="Brdtext"/>
      </w:pPr>
      <w:r>
        <w:t xml:space="preserve"> </w:t>
      </w:r>
      <w:r w:rsidRPr="00B0265C">
        <w:t xml:space="preserve">I våra gränsregioner finns en oro och frustration över den situation som uppstått på grund av inreserestriktioner och karantänsbestämmelser. </w:t>
      </w:r>
      <w:r>
        <w:t xml:space="preserve">Att den </w:t>
      </w:r>
      <w:r>
        <w:lastRenderedPageBreak/>
        <w:t xml:space="preserve">mellanmänskliga tilliten försämrats på vissa håll, ser vi med oro på och verkar för att motverka. </w:t>
      </w:r>
    </w:p>
    <w:p w14:paraId="5461D6FE" w14:textId="162C63B6" w:rsidR="00F45C72" w:rsidRDefault="0058248A">
      <w:pPr>
        <w:pStyle w:val="Brdtext"/>
      </w:pPr>
      <w:r>
        <w:t xml:space="preserve">Polismyndigheten har </w:t>
      </w:r>
      <w:r w:rsidR="000B1DBF">
        <w:t xml:space="preserve">som </w:t>
      </w:r>
      <w:r>
        <w:t xml:space="preserve">uppgift att upprätthålla de </w:t>
      </w:r>
      <w:r w:rsidR="009D0DF4">
        <w:t xml:space="preserve">svenska </w:t>
      </w:r>
      <w:r>
        <w:t>inreserestriktioner som finns</w:t>
      </w:r>
      <w:r w:rsidR="007A3032">
        <w:t xml:space="preserve"> </w:t>
      </w:r>
      <w:r w:rsidR="009D0DF4">
        <w:t xml:space="preserve">och </w:t>
      </w:r>
      <w:r>
        <w:t xml:space="preserve">jag har förtroende för att de utför den uppgiften på ett korrekt sätt. </w:t>
      </w:r>
      <w:r w:rsidR="008A7AE1">
        <w:t>R</w:t>
      </w:r>
      <w:r>
        <w:t xml:space="preserve">egeringen </w:t>
      </w:r>
      <w:r w:rsidR="008A7AE1">
        <w:t xml:space="preserve">kan </w:t>
      </w:r>
      <w:r>
        <w:t>inte kommentera Polismyndighetens tillämpning av förordningen om inreseförbud</w:t>
      </w:r>
      <w:r w:rsidR="004E6A72">
        <w:t xml:space="preserve"> i enskilda fall. </w:t>
      </w:r>
      <w:r w:rsidR="00F45C72">
        <w:t xml:space="preserve"> </w:t>
      </w:r>
    </w:p>
    <w:p w14:paraId="26AD3728" w14:textId="29A96606" w:rsidR="00910C40" w:rsidRDefault="00910C40" w:rsidP="003A4FC2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Stockholm den </w:t>
      </w:r>
      <w:sdt>
        <w:sdtPr>
          <w:id w:val="-1225218591"/>
          <w:placeholder>
            <w:docPart w:val="19599A9E58A248F7A04E87684038F499"/>
          </w:placeholder>
          <w:dataBinding w:prefixMappings="xmlns:ns0='http://lp/documentinfo/RK' " w:xpath="/ns0:DocumentInfo[1]/ns0:BaseInfo[1]/ns0:HeaderDate[1]" w:storeItemID="{509F7540-A454-447F-9F7A-71240992DB6C}"/>
          <w:date w:fullDate="2021-03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A6CBB">
            <w:t>17 mars 2021</w:t>
          </w:r>
        </w:sdtContent>
      </w:sdt>
      <w:r w:rsidR="003A4FC2">
        <w:tab/>
      </w:r>
    </w:p>
    <w:p w14:paraId="66828B42" w14:textId="77777777" w:rsidR="003A4FC2" w:rsidRDefault="003A4FC2" w:rsidP="003A4FC2">
      <w:pPr>
        <w:pStyle w:val="Brdtext"/>
        <w:tabs>
          <w:tab w:val="clear" w:pos="3600"/>
          <w:tab w:val="clear" w:pos="5387"/>
          <w:tab w:val="center" w:pos="3727"/>
        </w:tabs>
      </w:pPr>
    </w:p>
    <w:sdt>
      <w:sdtPr>
        <w:alias w:val="Klicka på listpilen"/>
        <w:tag w:val="run-loadAllMinistersFromDep_delete"/>
        <w:id w:val="-122627287"/>
        <w:placeholder>
          <w:docPart w:val="8C32D59121D24FF1AD4CAC8276C9E95B"/>
        </w:placeholder>
        <w:dataBinding w:prefixMappings="xmlns:ns0='http://lp/documentinfo/RK' " w:xpath="/ns0:DocumentInfo[1]/ns0:BaseInfo[1]/ns0:TopSender[1]" w:storeItemID="{509F7540-A454-447F-9F7A-71240992DB6C}"/>
        <w:comboBox w:lastValue="Anna Hallberg"/>
      </w:sdtPr>
      <w:sdtEndPr/>
      <w:sdtContent>
        <w:p w14:paraId="668D1E3C" w14:textId="337ED5E1" w:rsidR="00DC2A00" w:rsidRDefault="00910C40" w:rsidP="00E96532">
          <w:pPr>
            <w:pStyle w:val="Brdtext"/>
          </w:pPr>
          <w:r>
            <w:t>Anna Hallberg</w:t>
          </w:r>
        </w:p>
      </w:sdtContent>
    </w:sdt>
    <w:p w14:paraId="4ECDD922" w14:textId="77777777" w:rsidR="00B31BFB" w:rsidRPr="006273E4" w:rsidRDefault="00B31BFB" w:rsidP="00E96532">
      <w:pPr>
        <w:pStyle w:val="Brdtext"/>
      </w:pPr>
    </w:p>
    <w:sectPr w:rsidR="00B31BFB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6660" w14:textId="77777777" w:rsidR="001E7106" w:rsidRDefault="001E7106" w:rsidP="00A87A54">
      <w:pPr>
        <w:spacing w:after="0" w:line="240" w:lineRule="auto"/>
      </w:pPr>
      <w:r>
        <w:separator/>
      </w:r>
    </w:p>
  </w:endnote>
  <w:endnote w:type="continuationSeparator" w:id="0">
    <w:p w14:paraId="7219DDE1" w14:textId="77777777" w:rsidR="001E7106" w:rsidRDefault="001E71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D900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18DC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9482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301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5E3C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556C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EF53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7F726E" w14:textId="77777777" w:rsidTr="00C26068">
      <w:trPr>
        <w:trHeight w:val="227"/>
      </w:trPr>
      <w:tc>
        <w:tcPr>
          <w:tcW w:w="4074" w:type="dxa"/>
        </w:tcPr>
        <w:p w14:paraId="1E280F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D63A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5592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0E97" w14:textId="77777777" w:rsidR="001E7106" w:rsidRDefault="001E7106" w:rsidP="00A87A54">
      <w:pPr>
        <w:spacing w:after="0" w:line="240" w:lineRule="auto"/>
      </w:pPr>
      <w:r>
        <w:separator/>
      </w:r>
    </w:p>
  </w:footnote>
  <w:footnote w:type="continuationSeparator" w:id="0">
    <w:p w14:paraId="7462F28B" w14:textId="77777777" w:rsidR="001E7106" w:rsidRDefault="001E71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2A00" w14:paraId="2FE5441A" w14:textId="77777777" w:rsidTr="00C93EBA">
      <w:trPr>
        <w:trHeight w:val="227"/>
      </w:trPr>
      <w:tc>
        <w:tcPr>
          <w:tcW w:w="5534" w:type="dxa"/>
        </w:tcPr>
        <w:p w14:paraId="0B8CBAF9" w14:textId="77777777" w:rsidR="00DC2A00" w:rsidRPr="007D73AB" w:rsidRDefault="00DC2A00">
          <w:pPr>
            <w:pStyle w:val="Sidhuvud"/>
          </w:pPr>
        </w:p>
      </w:tc>
      <w:tc>
        <w:tcPr>
          <w:tcW w:w="3170" w:type="dxa"/>
          <w:vAlign w:val="bottom"/>
        </w:tcPr>
        <w:p w14:paraId="30EDA96A" w14:textId="77777777" w:rsidR="00DC2A00" w:rsidRPr="007D73AB" w:rsidRDefault="00DC2A00" w:rsidP="00340DE0">
          <w:pPr>
            <w:pStyle w:val="Sidhuvud"/>
          </w:pPr>
        </w:p>
      </w:tc>
      <w:tc>
        <w:tcPr>
          <w:tcW w:w="1134" w:type="dxa"/>
        </w:tcPr>
        <w:p w14:paraId="288921E0" w14:textId="77777777" w:rsidR="00DC2A00" w:rsidRDefault="00DC2A00" w:rsidP="005A703A">
          <w:pPr>
            <w:pStyle w:val="Sidhuvud"/>
          </w:pPr>
        </w:p>
      </w:tc>
    </w:tr>
    <w:tr w:rsidR="00DC2A00" w14:paraId="401CACFF" w14:textId="77777777" w:rsidTr="00C93EBA">
      <w:trPr>
        <w:trHeight w:val="1928"/>
      </w:trPr>
      <w:tc>
        <w:tcPr>
          <w:tcW w:w="5534" w:type="dxa"/>
        </w:tcPr>
        <w:p w14:paraId="097255FE" w14:textId="77777777" w:rsidR="00DC2A00" w:rsidRPr="00340DE0" w:rsidRDefault="00DC2A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8A75A8" wp14:editId="0ED080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599BC3" w14:textId="77777777" w:rsidR="00DC2A00" w:rsidRPr="00710A6C" w:rsidRDefault="00DC2A00" w:rsidP="00EE3C0F">
          <w:pPr>
            <w:pStyle w:val="Sidhuvud"/>
            <w:rPr>
              <w:b/>
            </w:rPr>
          </w:pPr>
        </w:p>
        <w:p w14:paraId="42B93AF1" w14:textId="77777777" w:rsidR="00DC2A00" w:rsidRDefault="00DC2A00" w:rsidP="00EE3C0F">
          <w:pPr>
            <w:pStyle w:val="Sidhuvud"/>
          </w:pPr>
        </w:p>
        <w:p w14:paraId="571704BF" w14:textId="77777777" w:rsidR="00DC2A00" w:rsidRDefault="00DC2A00" w:rsidP="00EE3C0F">
          <w:pPr>
            <w:pStyle w:val="Sidhuvud"/>
          </w:pPr>
        </w:p>
        <w:p w14:paraId="291DF206" w14:textId="77777777" w:rsidR="00DC2A00" w:rsidRDefault="00DC2A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26D50CB97447DFA3F3F39544C4E527"/>
            </w:placeholder>
            <w:showingPlcHdr/>
            <w:dataBinding w:prefixMappings="xmlns:ns0='http://lp/documentinfo/RK' " w:xpath="/ns0:DocumentInfo[1]/ns0:BaseInfo[1]/ns0:Dnr[1]" w:storeItemID="{509F7540-A454-447F-9F7A-71240992DB6C}"/>
            <w:text/>
          </w:sdtPr>
          <w:sdtEndPr/>
          <w:sdtContent>
            <w:p w14:paraId="7CDA9376" w14:textId="329507F7" w:rsidR="00DC2A00" w:rsidRDefault="003A4F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5A922F2BFC44ED84E46AFD4ACCBB04"/>
            </w:placeholder>
            <w:showingPlcHdr/>
            <w:dataBinding w:prefixMappings="xmlns:ns0='http://lp/documentinfo/RK' " w:xpath="/ns0:DocumentInfo[1]/ns0:BaseInfo[1]/ns0:DocNumber[1]" w:storeItemID="{509F7540-A454-447F-9F7A-71240992DB6C}"/>
            <w:text/>
          </w:sdtPr>
          <w:sdtEndPr/>
          <w:sdtContent>
            <w:p w14:paraId="68581A6A" w14:textId="77777777" w:rsidR="00DC2A00" w:rsidRDefault="00DC2A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FA3ACA" w14:textId="77777777" w:rsidR="00DC2A00" w:rsidRDefault="00DC2A00" w:rsidP="00EE3C0F">
          <w:pPr>
            <w:pStyle w:val="Sidhuvud"/>
          </w:pPr>
        </w:p>
      </w:tc>
      <w:tc>
        <w:tcPr>
          <w:tcW w:w="1134" w:type="dxa"/>
        </w:tcPr>
        <w:p w14:paraId="18AE088A" w14:textId="77777777" w:rsidR="00DC2A00" w:rsidRDefault="00DC2A00" w:rsidP="0094502D">
          <w:pPr>
            <w:pStyle w:val="Sidhuvud"/>
          </w:pPr>
        </w:p>
        <w:p w14:paraId="678A4F9A" w14:textId="77777777" w:rsidR="00DC2A00" w:rsidRPr="0094502D" w:rsidRDefault="00DC2A00" w:rsidP="00EC71A6">
          <w:pPr>
            <w:pStyle w:val="Sidhuvud"/>
          </w:pPr>
        </w:p>
      </w:tc>
    </w:tr>
    <w:tr w:rsidR="00DC2A00" w14:paraId="0A6D92F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EB1DE907EE42538CA111125BE4EBD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096E8C1" w14:textId="77777777" w:rsidR="00910C40" w:rsidRPr="00910C40" w:rsidRDefault="00910C40" w:rsidP="00910C40">
              <w:pPr>
                <w:pStyle w:val="Sidhuvud"/>
                <w:rPr>
                  <w:b/>
                  <w:bCs/>
                </w:rPr>
              </w:pPr>
              <w:r w:rsidRPr="00910C40">
                <w:rPr>
                  <w:b/>
                  <w:bCs/>
                </w:rPr>
                <w:t>Utrikesdepartementet</w:t>
              </w:r>
            </w:p>
            <w:p w14:paraId="57A90CD1" w14:textId="77777777" w:rsidR="003A4FC2" w:rsidRDefault="00910C40" w:rsidP="00910C40">
              <w:pPr>
                <w:pStyle w:val="Sidhuvud"/>
              </w:pPr>
              <w:r>
                <w:t>Statsrådet Hallberg</w:t>
              </w:r>
            </w:p>
            <w:p w14:paraId="1E567A11" w14:textId="77777777" w:rsidR="003A4FC2" w:rsidRDefault="003A4FC2" w:rsidP="00910C40">
              <w:pPr>
                <w:pStyle w:val="Sidhuvud"/>
              </w:pPr>
            </w:p>
            <w:p w14:paraId="27259B9D" w14:textId="20A4C094" w:rsidR="00DC2A00" w:rsidRPr="00340DE0" w:rsidRDefault="00DC2A00" w:rsidP="00910C4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06B6F1CF74423ABCA6AE021FADF4CA"/>
          </w:placeholder>
          <w:dataBinding w:prefixMappings="xmlns:ns0='http://lp/documentinfo/RK' " w:xpath="/ns0:DocumentInfo[1]/ns0:BaseInfo[1]/ns0:Recipient[1]" w:storeItemID="{509F7540-A454-447F-9F7A-71240992DB6C}"/>
          <w:text w:multiLine="1"/>
        </w:sdtPr>
        <w:sdtContent>
          <w:tc>
            <w:tcPr>
              <w:tcW w:w="3170" w:type="dxa"/>
            </w:tcPr>
            <w:p w14:paraId="68CF9BDE" w14:textId="65F4349B" w:rsidR="00DC2A00" w:rsidRDefault="00FB0C6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F9B7893" w14:textId="77777777" w:rsidR="00DC2A00" w:rsidRDefault="00DC2A00" w:rsidP="003E6020">
          <w:pPr>
            <w:pStyle w:val="Sidhuvud"/>
          </w:pPr>
        </w:p>
      </w:tc>
    </w:tr>
  </w:tbl>
  <w:p w14:paraId="28AB04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0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DBF"/>
    <w:rsid w:val="000B56A9"/>
    <w:rsid w:val="000B630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F96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1D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D6559"/>
    <w:rsid w:val="001E0BD5"/>
    <w:rsid w:val="001E1A13"/>
    <w:rsid w:val="001E20CC"/>
    <w:rsid w:val="001E3D83"/>
    <w:rsid w:val="001E5DF7"/>
    <w:rsid w:val="001E6477"/>
    <w:rsid w:val="001E7106"/>
    <w:rsid w:val="001E72EE"/>
    <w:rsid w:val="001F0629"/>
    <w:rsid w:val="001F0736"/>
    <w:rsid w:val="001F4302"/>
    <w:rsid w:val="001F50BE"/>
    <w:rsid w:val="001F525B"/>
    <w:rsid w:val="001F60AD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671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0B8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580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4FC2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CBB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A72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5B7"/>
    <w:rsid w:val="0058248A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954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4A3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1B9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C79"/>
    <w:rsid w:val="006B4A30"/>
    <w:rsid w:val="006B7569"/>
    <w:rsid w:val="006C28EE"/>
    <w:rsid w:val="006C4FF1"/>
    <w:rsid w:val="006D2998"/>
    <w:rsid w:val="006D3188"/>
    <w:rsid w:val="006D5159"/>
    <w:rsid w:val="006D6779"/>
    <w:rsid w:val="006E0664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69A"/>
    <w:rsid w:val="00744FCC"/>
    <w:rsid w:val="00747B9C"/>
    <w:rsid w:val="0075000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E69"/>
    <w:rsid w:val="007A3032"/>
    <w:rsid w:val="007A629C"/>
    <w:rsid w:val="007A6348"/>
    <w:rsid w:val="007B023C"/>
    <w:rsid w:val="007B03CC"/>
    <w:rsid w:val="007B2F08"/>
    <w:rsid w:val="007C12F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17CF7"/>
    <w:rsid w:val="0082249C"/>
    <w:rsid w:val="00822825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622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AE1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C40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DF4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5793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75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A3C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865"/>
    <w:rsid w:val="00CC41BA"/>
    <w:rsid w:val="00CD09EF"/>
    <w:rsid w:val="00CD1550"/>
    <w:rsid w:val="00CD17C1"/>
    <w:rsid w:val="00CD1C6C"/>
    <w:rsid w:val="00CD3672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99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A00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4D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0D79"/>
    <w:rsid w:val="00EC1DA0"/>
    <w:rsid w:val="00EC329B"/>
    <w:rsid w:val="00EC4BD7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6B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C72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0C69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75D4"/>
    <w:rsid w:val="00FE1DCC"/>
    <w:rsid w:val="00FE2B19"/>
    <w:rsid w:val="00FF0538"/>
    <w:rsid w:val="00FF5B88"/>
    <w:rsid w:val="00FF619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B433A"/>
  <w15:docId w15:val="{25BB7F34-86C6-4751-8943-B787CE4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910C4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6D50CB97447DFA3F3F39544C4E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1E182-5183-470E-828D-E89E129B02EA}"/>
      </w:docPartPr>
      <w:docPartBody>
        <w:p w:rsidR="00CA4515" w:rsidRDefault="003A1AC5" w:rsidP="003A1AC5">
          <w:pPr>
            <w:pStyle w:val="1526D50CB97447DFA3F3F39544C4E5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5A922F2BFC44ED84E46AFD4ACC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B4AE-CC94-4F02-8EF6-05AA68DC6D36}"/>
      </w:docPartPr>
      <w:docPartBody>
        <w:p w:rsidR="00CA4515" w:rsidRDefault="003A1AC5" w:rsidP="003A1AC5">
          <w:pPr>
            <w:pStyle w:val="5C5A922F2BFC44ED84E46AFD4ACCBB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EB1DE907EE42538CA111125BE4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DE08-0108-47BF-916E-664800F5EB06}"/>
      </w:docPartPr>
      <w:docPartBody>
        <w:p w:rsidR="00CA4515" w:rsidRDefault="003A1AC5" w:rsidP="003A1AC5">
          <w:pPr>
            <w:pStyle w:val="6FEB1DE907EE42538CA111125BE4EB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06B6F1CF74423ABCA6AE021FAD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A0977-8F55-4FE6-A8F4-538671DB6C62}"/>
      </w:docPartPr>
      <w:docPartBody>
        <w:p w:rsidR="00CA4515" w:rsidRDefault="003A1AC5" w:rsidP="003A1AC5">
          <w:pPr>
            <w:pStyle w:val="D006B6F1CF74423ABCA6AE021FADF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9B1DCE887145B4AA9ECC58D8D5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0A34-5AE4-4B87-A5EE-5F0093CB33E7}"/>
      </w:docPartPr>
      <w:docPartBody>
        <w:p w:rsidR="00022A78" w:rsidRDefault="00CA4515" w:rsidP="00CA4515">
          <w:pPr>
            <w:pStyle w:val="069B1DCE887145B4AA9ECC58D8D50B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FA0931F45941478365840F9BDCB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122D-54EB-4DCD-AAA1-F39ADB844510}"/>
      </w:docPartPr>
      <w:docPartBody>
        <w:p w:rsidR="00022A78" w:rsidRDefault="00CA4515" w:rsidP="00CA4515">
          <w:pPr>
            <w:pStyle w:val="D1FA0931F45941478365840F9BDCBA7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FD84BE3AF043A88E87EDD9415D3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4471-CE96-42E1-9545-BB27689CFC1F}"/>
      </w:docPartPr>
      <w:docPartBody>
        <w:p w:rsidR="00022A78" w:rsidRDefault="00CA4515" w:rsidP="00CA4515">
          <w:pPr>
            <w:pStyle w:val="B5FD84BE3AF043A88E87EDD9415D36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599A9E58A248F7A04E87684038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6723-A9B5-4D04-8A1E-4DCF1E1FE1FE}"/>
      </w:docPartPr>
      <w:docPartBody>
        <w:p w:rsidR="00022A78" w:rsidRDefault="00CA4515" w:rsidP="00CA4515">
          <w:pPr>
            <w:pStyle w:val="19599A9E58A248F7A04E87684038F4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32D59121D24FF1AD4CAC8276C9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2A97B-16AE-4187-B2E2-1DF636DF5062}"/>
      </w:docPartPr>
      <w:docPartBody>
        <w:p w:rsidR="00022A78" w:rsidRDefault="00CA4515" w:rsidP="00CA4515">
          <w:pPr>
            <w:pStyle w:val="8C32D59121D24FF1AD4CAC8276C9E95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13648B655D84E62AE3AC1C5906B7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14010-2623-4E92-8F6E-50E12317B899}"/>
      </w:docPartPr>
      <w:docPartBody>
        <w:p w:rsidR="000A21CC" w:rsidRDefault="001E2C7D" w:rsidP="001E2C7D">
          <w:pPr>
            <w:pStyle w:val="913648B655D84E62AE3AC1C5906B774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5"/>
    <w:rsid w:val="00022A78"/>
    <w:rsid w:val="000A21CC"/>
    <w:rsid w:val="001E2C7D"/>
    <w:rsid w:val="003A1AC5"/>
    <w:rsid w:val="0061790C"/>
    <w:rsid w:val="00C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CCED2934F04A8B8D3AEC6B777E38A3">
    <w:name w:val="25CCED2934F04A8B8D3AEC6B777E38A3"/>
    <w:rsid w:val="003A1AC5"/>
  </w:style>
  <w:style w:type="character" w:styleId="Platshllartext">
    <w:name w:val="Placeholder Text"/>
    <w:basedOn w:val="Standardstycketeckensnitt"/>
    <w:uiPriority w:val="99"/>
    <w:semiHidden/>
    <w:rsid w:val="001E2C7D"/>
    <w:rPr>
      <w:noProof w:val="0"/>
      <w:color w:val="808080"/>
    </w:rPr>
  </w:style>
  <w:style w:type="paragraph" w:customStyle="1" w:styleId="90E4DD41026A4694970F5330942A80FE">
    <w:name w:val="90E4DD41026A4694970F5330942A80FE"/>
    <w:rsid w:val="003A1AC5"/>
  </w:style>
  <w:style w:type="paragraph" w:customStyle="1" w:styleId="621E5172AD7A4A999CE520A0828E818B">
    <w:name w:val="621E5172AD7A4A999CE520A0828E818B"/>
    <w:rsid w:val="003A1AC5"/>
  </w:style>
  <w:style w:type="paragraph" w:customStyle="1" w:styleId="E6DD723B3AE246DE9A444EC981E0BF4E">
    <w:name w:val="E6DD723B3AE246DE9A444EC981E0BF4E"/>
    <w:rsid w:val="003A1AC5"/>
  </w:style>
  <w:style w:type="paragraph" w:customStyle="1" w:styleId="1526D50CB97447DFA3F3F39544C4E527">
    <w:name w:val="1526D50CB97447DFA3F3F39544C4E527"/>
    <w:rsid w:val="003A1AC5"/>
  </w:style>
  <w:style w:type="paragraph" w:customStyle="1" w:styleId="5C5A922F2BFC44ED84E46AFD4ACCBB04">
    <w:name w:val="5C5A922F2BFC44ED84E46AFD4ACCBB04"/>
    <w:rsid w:val="003A1AC5"/>
  </w:style>
  <w:style w:type="paragraph" w:customStyle="1" w:styleId="A7FE00EF15F54E01835527962A4FD7A6">
    <w:name w:val="A7FE00EF15F54E01835527962A4FD7A6"/>
    <w:rsid w:val="003A1AC5"/>
  </w:style>
  <w:style w:type="paragraph" w:customStyle="1" w:styleId="3BC3730338524CB8AA18FBF9669FEADF">
    <w:name w:val="3BC3730338524CB8AA18FBF9669FEADF"/>
    <w:rsid w:val="003A1AC5"/>
  </w:style>
  <w:style w:type="paragraph" w:customStyle="1" w:styleId="78F5556CFDB8468EB023FF0E559CF109">
    <w:name w:val="78F5556CFDB8468EB023FF0E559CF109"/>
    <w:rsid w:val="003A1AC5"/>
  </w:style>
  <w:style w:type="paragraph" w:customStyle="1" w:styleId="6FEB1DE907EE42538CA111125BE4EBDD">
    <w:name w:val="6FEB1DE907EE42538CA111125BE4EBDD"/>
    <w:rsid w:val="003A1AC5"/>
  </w:style>
  <w:style w:type="paragraph" w:customStyle="1" w:styleId="D006B6F1CF74423ABCA6AE021FADF4CA">
    <w:name w:val="D006B6F1CF74423ABCA6AE021FADF4CA"/>
    <w:rsid w:val="003A1AC5"/>
  </w:style>
  <w:style w:type="paragraph" w:customStyle="1" w:styleId="069B1DCE887145B4AA9ECC58D8D50B3B">
    <w:name w:val="069B1DCE887145B4AA9ECC58D8D50B3B"/>
    <w:rsid w:val="00CA4515"/>
  </w:style>
  <w:style w:type="paragraph" w:customStyle="1" w:styleId="D1FA0931F45941478365840F9BDCBA7E">
    <w:name w:val="D1FA0931F45941478365840F9BDCBA7E"/>
    <w:rsid w:val="00CA4515"/>
  </w:style>
  <w:style w:type="paragraph" w:customStyle="1" w:styleId="13019DCAFDC843B38758318B9FED8068">
    <w:name w:val="13019DCAFDC843B38758318B9FED8068"/>
    <w:rsid w:val="00CA4515"/>
  </w:style>
  <w:style w:type="paragraph" w:customStyle="1" w:styleId="872E97B5AA4441D9B203E50B77C5610A">
    <w:name w:val="872E97B5AA4441D9B203E50B77C5610A"/>
    <w:rsid w:val="00CA4515"/>
  </w:style>
  <w:style w:type="paragraph" w:customStyle="1" w:styleId="B5FD84BE3AF043A88E87EDD9415D36EC">
    <w:name w:val="B5FD84BE3AF043A88E87EDD9415D36EC"/>
    <w:rsid w:val="00CA4515"/>
  </w:style>
  <w:style w:type="paragraph" w:customStyle="1" w:styleId="19599A9E58A248F7A04E87684038F499">
    <w:name w:val="19599A9E58A248F7A04E87684038F499"/>
    <w:rsid w:val="00CA4515"/>
  </w:style>
  <w:style w:type="paragraph" w:customStyle="1" w:styleId="8C32D59121D24FF1AD4CAC8276C9E95B">
    <w:name w:val="8C32D59121D24FF1AD4CAC8276C9E95B"/>
    <w:rsid w:val="00CA4515"/>
  </w:style>
  <w:style w:type="paragraph" w:customStyle="1" w:styleId="913648B655D84E62AE3AC1C5906B7744">
    <w:name w:val="913648B655D84E62AE3AC1C5906B7744"/>
    <w:rsid w:val="001E2C7D"/>
  </w:style>
  <w:style w:type="paragraph" w:customStyle="1" w:styleId="901EAA2C520446DC879A804D2BB479C3">
    <w:name w:val="901EAA2C520446DC879A804D2BB479C3"/>
    <w:rsid w:val="001E2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77fc8e52-6c1d-41f7-83c9-185bf974d4b5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SY2CVNDC5XDY-2144184403-23623</_dlc_DocId>
    <_dlc_DocIdUrl xmlns="a9ec56ab-dea3-443b-ae99-35f2199b5204">
      <Url>https://dhs.sp.regeringskansliet.se/yta/ud-mk_ur/_layouts/15/DocIdRedir.aspx?ID=SY2CVNDC5XDY-2144184403-23623</Url>
      <Description>SY2CVNDC5XDY-2144184403-23623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2021-03-17T00:00:00</HeaderDate>
    <Office/>
    <Dnr/>
    <ParagrafNr/>
    <DocumentTitle/>
    <VisitingAddress/>
    <Extra1/>
    <Extra2/>
    <Extra3>Kjell-Arne Ottosson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FAAC-D85A-4031-A317-16A9970D48A9}"/>
</file>

<file path=customXml/itemProps2.xml><?xml version="1.0" encoding="utf-8"?>
<ds:datastoreItem xmlns:ds="http://schemas.openxmlformats.org/officeDocument/2006/customXml" ds:itemID="{9154C487-3E5B-4DFB-93E7-C042EF361876}"/>
</file>

<file path=customXml/itemProps3.xml><?xml version="1.0" encoding="utf-8"?>
<ds:datastoreItem xmlns:ds="http://schemas.openxmlformats.org/officeDocument/2006/customXml" ds:itemID="{5317DB52-E90F-4591-AAE8-E3ED89B65201}"/>
</file>

<file path=customXml/itemProps4.xml><?xml version="1.0" encoding="utf-8"?>
<ds:datastoreItem xmlns:ds="http://schemas.openxmlformats.org/officeDocument/2006/customXml" ds:itemID="{9154C487-3E5B-4DFB-93E7-C042EF36187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386F98-5CA9-4D4A-94AB-B57250EA26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668F0E9-0CB8-40C6-A101-D75CAB771E3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09F7540-A454-447F-9F7A-71240992DB6C}"/>
</file>

<file path=customXml/itemProps8.xml><?xml version="1.0" encoding="utf-8"?>
<ds:datastoreItem xmlns:ds="http://schemas.openxmlformats.org/officeDocument/2006/customXml" ds:itemID="{5D19B8AC-ED3C-4F64-9E66-E24073BB08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324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2096 av Kjell-Arne Ottosson (KD) Gränskontroller mellan Danmark och Sverige.docx</dc:title>
  <dc:subject/>
  <dc:creator>Eva-Lena Gustafsson</dc:creator>
  <cp:keywords/>
  <dc:description/>
  <cp:lastModifiedBy>Eva-Lena Gustafsson</cp:lastModifiedBy>
  <cp:revision>2</cp:revision>
  <cp:lastPrinted>2021-03-11T12:08:00Z</cp:lastPrinted>
  <dcterms:created xsi:type="dcterms:W3CDTF">2021-03-17T09:21:00Z</dcterms:created>
  <dcterms:modified xsi:type="dcterms:W3CDTF">2021-03-17T09:21:00Z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1b13d6cd-22dc-4f3f-bb3d-77c4cf47fb91</vt:lpwstr>
  </property>
</Properties>
</file>