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21CE1" w:rsidP="00621CE1">
      <w:pPr>
        <w:pStyle w:val="Title"/>
      </w:pPr>
      <w:r>
        <w:t xml:space="preserve">Meddelande om </w:t>
      </w:r>
      <w:r w:rsidR="00A053B8">
        <w:t xml:space="preserve">svar på </w:t>
      </w:r>
      <w:r w:rsidR="004F6814">
        <w:t xml:space="preserve">fråga 2021/22:349 </w:t>
      </w:r>
      <w:r w:rsidR="00A053B8">
        <w:t>av</w:t>
      </w:r>
      <w:r>
        <w:br/>
      </w:r>
      <w:r w:rsidR="004F6814">
        <w:t xml:space="preserve">Ann-Christine From </w:t>
      </w:r>
      <w:r w:rsidR="004F6814">
        <w:t>Utterstedt</w:t>
      </w:r>
      <w:r w:rsidR="004F6814">
        <w:t xml:space="preserve"> </w:t>
      </w:r>
      <w:r w:rsidRPr="00A053B8" w:rsidR="00A053B8">
        <w:t>(SD)</w:t>
      </w:r>
      <w:r>
        <w:t xml:space="preserve"> </w:t>
      </w:r>
      <w:r w:rsidR="004F6814">
        <w:t>Hedersrelaterat våld och förtryck</w:t>
      </w:r>
    </w:p>
    <w:p w:rsidR="00621CE1" w:rsidP="00621CE1">
      <w:pPr>
        <w:pStyle w:val="BodyText"/>
      </w:pPr>
      <w:r>
        <w:t>Som utgångspunkt besvarar en övergångsregering inte interpellationer eller skriftliga frågor. Vissa frågor,</w:t>
      </w:r>
      <w:r w:rsidR="00DC7929">
        <w:t xml:space="preserve"> </w:t>
      </w:r>
      <w:r>
        <w:t>bl</w:t>
      </w:r>
      <w:r w:rsidR="00DC7929">
        <w:t xml:space="preserve">and annat </w:t>
      </w:r>
      <w:r>
        <w:t>frågor som rör EU-ärenden eller rena sakförhållanden, kan det dock bli aktuellt att besvara</w:t>
      </w:r>
      <w:r w:rsidR="00DC7929">
        <w:t xml:space="preserve">. Bedömningen är att denna </w:t>
      </w:r>
      <w:r w:rsidR="00C841D2">
        <w:t xml:space="preserve">fråga </w:t>
      </w:r>
      <w:r w:rsidR="00DC7929">
        <w:t xml:space="preserve">inte är sådan att den bör besvaras av en övergångsregering. </w:t>
      </w:r>
      <w:r w:rsidR="004F6814">
        <w:t>Frågan kommer därför inte att besvaras.</w:t>
      </w:r>
    </w:p>
    <w:p w:rsidR="00AC6233" w:rsidRPr="00621CE1" w:rsidP="00DC7929">
      <w:pPr>
        <w:pStyle w:val="BodyText"/>
      </w:pPr>
      <w:r w:rsidRPr="00621CE1">
        <w:t xml:space="preserve">Stockholm den </w:t>
      </w:r>
      <w:r w:rsidR="00DC7929">
        <w:t xml:space="preserve">10 november </w:t>
      </w:r>
      <w:r w:rsidRPr="00621CE1">
        <w:t>2021</w:t>
      </w:r>
      <w:r w:rsidR="00C841D2">
        <w:br/>
      </w:r>
      <w:r w:rsidR="00C841D2">
        <w:br/>
      </w:r>
      <w:r w:rsidR="00C841D2">
        <w:br/>
      </w:r>
      <w:r w:rsidR="00C841D2">
        <w:br/>
      </w:r>
      <w:r>
        <w:t>Charlotte Kugelberg</w:t>
      </w:r>
      <w:r w:rsidR="00DC7929">
        <w:br/>
      </w:r>
      <w:r>
        <w:t>Expeditionschef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3A688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C623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C6233" w:rsidRPr="007D73AB" w:rsidP="00340DE0">
          <w:pPr>
            <w:pStyle w:val="Header"/>
          </w:pPr>
        </w:p>
      </w:tc>
      <w:tc>
        <w:tcPr>
          <w:tcW w:w="1134" w:type="dxa"/>
        </w:tcPr>
        <w:p w:rsidR="00AC623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C623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C6233" w:rsidRPr="00710A6C" w:rsidP="00EE3C0F">
          <w:pPr>
            <w:pStyle w:val="Header"/>
            <w:rPr>
              <w:b/>
            </w:rPr>
          </w:pPr>
        </w:p>
        <w:p w:rsidR="00AC6233" w:rsidP="00EE3C0F">
          <w:pPr>
            <w:pStyle w:val="Header"/>
          </w:pPr>
        </w:p>
        <w:p w:rsidR="00AC6233" w:rsidP="00EE3C0F">
          <w:pPr>
            <w:pStyle w:val="Header"/>
          </w:pPr>
        </w:p>
        <w:p w:rsidR="00AC6233" w:rsidP="00EE3C0F">
          <w:pPr>
            <w:pStyle w:val="Header"/>
          </w:pPr>
        </w:p>
        <w:p w:rsidR="00AC6233" w:rsidP="00EE3C0F">
          <w:pPr>
            <w:pStyle w:val="Header"/>
          </w:pPr>
          <w:sdt>
            <w:sdtPr>
              <w:rPr>
                <w:rFonts w:ascii="Arial" w:hAnsi="Arial" w:cs="Arial"/>
                <w:sz w:val="20"/>
                <w:szCs w:val="20"/>
              </w:rPr>
              <w:alias w:val="Dnr"/>
              <w:tag w:val="ccRKShow_Dnr"/>
              <w:id w:val="-829283628"/>
              <w:placeholder>
                <w:docPart w:val="539FA0CFCDAC43B882B89BE61C8CA790"/>
              </w:placeholder>
              <w:showingPlcHdr/>
              <w:dataBinding w:xpath="/ns0:DocumentInfo[1]/ns0:BaseInfo[1]/ns0:Dnr[1]" w:storeItemID="{D37DCF5E-2B3F-4883-B499-B918340D95AE}" w:prefixMappings="xmlns:ns0='http://lp/documentinfo/RK' "/>
              <w:text/>
            </w:sdtPr>
            <w:sdtContent>
              <w:r w:rsidR="004F6814">
                <w:rPr>
                  <w:rStyle w:val="PlaceholderText"/>
                </w:rPr>
                <w:t xml:space="preserve"> </w:t>
              </w:r>
            </w:sdtContent>
          </w:sdt>
          <w:r w:rsidR="004F6814">
            <w:t>A2021/02126/JÄM</w:t>
          </w:r>
        </w:p>
        <w:sdt>
          <w:sdtPr>
            <w:alias w:val="DocNumber"/>
            <w:tag w:val="DocNumber"/>
            <w:id w:val="1726028884"/>
            <w:placeholder>
              <w:docPart w:val="5092DF6571B943B1AC7B8C1851B0BAB5"/>
            </w:placeholder>
            <w:showingPlcHdr/>
            <w:dataBinding w:xpath="/ns0:DocumentInfo[1]/ns0:BaseInfo[1]/ns0:DocNumber[1]" w:storeItemID="{D37DCF5E-2B3F-4883-B499-B918340D95AE}" w:prefixMappings="xmlns:ns0='http://lp/documentinfo/RK' "/>
            <w:text/>
          </w:sdtPr>
          <w:sdtContent>
            <w:p w:rsidR="00AC623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C6233" w:rsidP="00EE3C0F">
          <w:pPr>
            <w:pStyle w:val="Header"/>
          </w:pPr>
        </w:p>
      </w:tc>
      <w:tc>
        <w:tcPr>
          <w:tcW w:w="1134" w:type="dxa"/>
        </w:tcPr>
        <w:p w:rsidR="00AC6233" w:rsidP="0094502D">
          <w:pPr>
            <w:pStyle w:val="Header"/>
          </w:pPr>
        </w:p>
        <w:p w:rsidR="00AC623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3DF0A4989B4BE08EF5288A591CFB0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C6233" w:rsidRPr="00AC6233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Arbetsmarknadsdepartementet</w:t>
              </w:r>
            </w:p>
            <w:p w:rsidR="00AC6233" w:rsidRPr="00340DE0" w:rsidP="00340DE0">
              <w:pPr>
                <w:pStyle w:val="Header"/>
              </w:pPr>
              <w:r>
                <w:t>Jämställdhets-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F118693E7E46CC81B1939B179F534D"/>
          </w:placeholder>
          <w:dataBinding w:xpath="/ns0:DocumentInfo[1]/ns0:BaseInfo[1]/ns0:Recipient[1]" w:storeItemID="{D37DCF5E-2B3F-4883-B499-B918340D95AE}" w:prefixMappings="xmlns:ns0='http://lp/documentinfo/RK' "/>
          <w:text w:multiLine="1"/>
        </w:sdtPr>
        <w:sdtContent>
          <w:tc>
            <w:tcPr>
              <w:tcW w:w="3170" w:type="dxa"/>
            </w:tcPr>
            <w:p w:rsidR="00AC623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C623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trackedChanges" w:enforcement="0"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CE1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3E5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9FA0CFCDAC43B882B89BE61C8CA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07208-66AB-42D4-AAC3-26DFD4434E9B}"/>
      </w:docPartPr>
      <w:docPartBody>
        <w:p w:rsidR="007606CF" w:rsidP="000A5F20">
          <w:pPr>
            <w:pStyle w:val="539FA0CFCDAC43B882B89BE61C8CA7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92DF6571B943B1AC7B8C1851B0B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8C823-E89E-4287-A538-A67FEBFB217C}"/>
      </w:docPartPr>
      <w:docPartBody>
        <w:p w:rsidR="007606CF" w:rsidP="000A5F20">
          <w:pPr>
            <w:pStyle w:val="5092DF6571B943B1AC7B8C1851B0BA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3DF0A4989B4BE08EF5288A591CF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2166B-3759-4AC6-ADCA-5E3AEF3559A3}"/>
      </w:docPartPr>
      <w:docPartBody>
        <w:p w:rsidR="007606CF" w:rsidP="000A5F20">
          <w:pPr>
            <w:pStyle w:val="0E3DF0A4989B4BE08EF5288A591CFB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F118693E7E46CC81B1939B179F5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FC336-FC49-4FA7-A7AD-B09710016C2F}"/>
      </w:docPartPr>
      <w:docPartBody>
        <w:p w:rsidR="007606CF" w:rsidP="000A5F20">
          <w:pPr>
            <w:pStyle w:val="EDF118693E7E46CC81B1939B179F534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875A2E4FD540849F51B22593F4CE77">
    <w:name w:val="1A875A2E4FD540849F51B22593F4CE77"/>
    <w:rsid w:val="000A5F20"/>
  </w:style>
  <w:style w:type="character" w:styleId="PlaceholderText">
    <w:name w:val="Placeholder Text"/>
    <w:basedOn w:val="DefaultParagraphFont"/>
    <w:uiPriority w:val="99"/>
    <w:semiHidden/>
    <w:rsid w:val="000A5F20"/>
    <w:rPr>
      <w:noProof w:val="0"/>
      <w:color w:val="808080"/>
    </w:rPr>
  </w:style>
  <w:style w:type="paragraph" w:customStyle="1" w:styleId="748AF78260C74A77B9A1BCF2B4D40D47">
    <w:name w:val="748AF78260C74A77B9A1BCF2B4D40D47"/>
    <w:rsid w:val="000A5F20"/>
  </w:style>
  <w:style w:type="paragraph" w:customStyle="1" w:styleId="25AB23342BA949DE869419B05CEA3DBF">
    <w:name w:val="25AB23342BA949DE869419B05CEA3DBF"/>
    <w:rsid w:val="000A5F20"/>
  </w:style>
  <w:style w:type="paragraph" w:customStyle="1" w:styleId="23C78FC1EAD34551A5CD7E241CD191B4">
    <w:name w:val="23C78FC1EAD34551A5CD7E241CD191B4"/>
    <w:rsid w:val="000A5F20"/>
  </w:style>
  <w:style w:type="paragraph" w:customStyle="1" w:styleId="539FA0CFCDAC43B882B89BE61C8CA790">
    <w:name w:val="539FA0CFCDAC43B882B89BE61C8CA790"/>
    <w:rsid w:val="000A5F20"/>
  </w:style>
  <w:style w:type="paragraph" w:customStyle="1" w:styleId="5092DF6571B943B1AC7B8C1851B0BAB5">
    <w:name w:val="5092DF6571B943B1AC7B8C1851B0BAB5"/>
    <w:rsid w:val="000A5F20"/>
  </w:style>
  <w:style w:type="paragraph" w:customStyle="1" w:styleId="62C2D6DD26A944859398AF7EF33F9A19">
    <w:name w:val="62C2D6DD26A944859398AF7EF33F9A19"/>
    <w:rsid w:val="000A5F20"/>
  </w:style>
  <w:style w:type="paragraph" w:customStyle="1" w:styleId="94138E0B3C214B96A63B9A166F11AEA4">
    <w:name w:val="94138E0B3C214B96A63B9A166F11AEA4"/>
    <w:rsid w:val="000A5F20"/>
  </w:style>
  <w:style w:type="paragraph" w:customStyle="1" w:styleId="8342A28B177F427E9EA0A4FCB7449FE1">
    <w:name w:val="8342A28B177F427E9EA0A4FCB7449FE1"/>
    <w:rsid w:val="000A5F20"/>
  </w:style>
  <w:style w:type="paragraph" w:customStyle="1" w:styleId="0E3DF0A4989B4BE08EF5288A591CFB0F">
    <w:name w:val="0E3DF0A4989B4BE08EF5288A591CFB0F"/>
    <w:rsid w:val="000A5F20"/>
  </w:style>
  <w:style w:type="paragraph" w:customStyle="1" w:styleId="EDF118693E7E46CC81B1939B179F534D">
    <w:name w:val="EDF118693E7E46CC81B1939B179F534D"/>
    <w:rsid w:val="000A5F20"/>
  </w:style>
  <w:style w:type="paragraph" w:customStyle="1" w:styleId="F897CEA4746C409EACD764DC09E9EE9E">
    <w:name w:val="F897CEA4746C409EACD764DC09E9EE9E"/>
    <w:rsid w:val="000A5F20"/>
  </w:style>
  <w:style w:type="paragraph" w:customStyle="1" w:styleId="C58AC5E6BC8A47099C4FA991E30F9FFD">
    <w:name w:val="C58AC5E6BC8A47099C4FA991E30F9FFD"/>
    <w:rsid w:val="000A5F20"/>
  </w:style>
  <w:style w:type="paragraph" w:customStyle="1" w:styleId="F9CEA8C9788540F2AEEF1B234C40BA3D">
    <w:name w:val="F9CEA8C9788540F2AEEF1B234C40BA3D"/>
    <w:rsid w:val="000A5F20"/>
  </w:style>
  <w:style w:type="paragraph" w:customStyle="1" w:styleId="6CE5D4B3700D43AB9D65AC211784CEC5">
    <w:name w:val="6CE5D4B3700D43AB9D65AC211784CEC5"/>
    <w:rsid w:val="000A5F20"/>
  </w:style>
  <w:style w:type="paragraph" w:customStyle="1" w:styleId="C40BEB733E054EDFAC641BC91C370BDA">
    <w:name w:val="C40BEB733E054EDFAC641BC91C370BDA"/>
    <w:rsid w:val="000A5F20"/>
  </w:style>
  <w:style w:type="paragraph" w:customStyle="1" w:styleId="C747CE9A732046278AEC2D220BACD5E8">
    <w:name w:val="C747CE9A732046278AEC2D220BACD5E8"/>
    <w:rsid w:val="000A5F20"/>
  </w:style>
  <w:style w:type="paragraph" w:customStyle="1" w:styleId="C4B77656EC02415AA122C55C848D2602">
    <w:name w:val="C4B77656EC02415AA122C55C848D2602"/>
    <w:rsid w:val="000A5F20"/>
  </w:style>
  <w:style w:type="paragraph" w:customStyle="1" w:styleId="5465B9E7D7534F40937F82F8AF0BC1E2">
    <w:name w:val="5465B9E7D7534F40937F82F8AF0BC1E2"/>
    <w:rsid w:val="000A5F20"/>
  </w:style>
  <w:style w:type="paragraph" w:customStyle="1" w:styleId="D8916E77525D4893932CDA003B5B9455">
    <w:name w:val="D8916E77525D4893932CDA003B5B9455"/>
    <w:rsid w:val="000A5F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2019-06-20</HeaderDate>
    <Office/>
    <Dnr/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3fddbf47-1838-46f9-8868-1ced11239646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B689-AA55-44CE-BE07-F38D0968D1AE}"/>
</file>

<file path=customXml/itemProps2.xml><?xml version="1.0" encoding="utf-8"?>
<ds:datastoreItem xmlns:ds="http://schemas.openxmlformats.org/officeDocument/2006/customXml" ds:itemID="{AE3C6016-F6B3-4CEF-A71A-DEC061B2B5E9}"/>
</file>

<file path=customXml/itemProps3.xml><?xml version="1.0" encoding="utf-8"?>
<ds:datastoreItem xmlns:ds="http://schemas.openxmlformats.org/officeDocument/2006/customXml" ds:itemID="{D37DCF5E-2B3F-4883-B499-B918340D95AE}"/>
</file>

<file path=customXml/itemProps4.xml><?xml version="1.0" encoding="utf-8"?>
<ds:datastoreItem xmlns:ds="http://schemas.openxmlformats.org/officeDocument/2006/customXml" ds:itemID="{F0A67C7F-ADD6-45CD-B135-746B11BC60CA}"/>
</file>

<file path=customXml/itemProps5.xml><?xml version="1.0" encoding="utf-8"?>
<ds:datastoreItem xmlns:ds="http://schemas.openxmlformats.org/officeDocument/2006/customXml" ds:itemID="{8E5D1666-B9CE-44EC-8824-4E272467AB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svar på fråga 2021_22_349 - Hedersrelaterat våld och förtryck.docx</dc:title>
  <cp:revision>2</cp:revision>
  <cp:lastPrinted>2021-11-10T14:16:00Z</cp:lastPrinted>
  <dcterms:created xsi:type="dcterms:W3CDTF">2021-11-10T15:53:00Z</dcterms:created>
  <dcterms:modified xsi:type="dcterms:W3CDTF">2021-11-10T15:53:00Z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