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7D" w:rsidRDefault="0057687D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2B69A2">
        <w:t>18</w:t>
      </w:r>
      <w:r>
        <w:t>/</w:t>
      </w:r>
      <w:r w:rsidR="004320E6">
        <w:t>19</w:t>
      </w:r>
      <w:r>
        <w:t>:</w:t>
      </w:r>
      <w:r w:rsidR="004320E6">
        <w:t>946</w:t>
      </w:r>
      <w:r>
        <w:t xml:space="preserve"> av Jens Holm (V)</w:t>
      </w:r>
      <w:r w:rsidR="004320E6">
        <w:t xml:space="preserve"> </w:t>
      </w:r>
      <w:r w:rsidR="002B69A2" w:rsidRPr="002B69A2">
        <w:t>Breddad skattereduktion till de som bor i lägenhet</w:t>
      </w:r>
    </w:p>
    <w:p w:rsidR="0057687D" w:rsidRDefault="0057687D" w:rsidP="004320E6">
      <w:pPr>
        <w:pStyle w:val="Brdtext"/>
      </w:pPr>
      <w:r>
        <w:t>Jens Holm har frågat mig</w:t>
      </w:r>
      <w:r w:rsidR="004320E6" w:rsidRPr="004320E6">
        <w:t xml:space="preserve"> </w:t>
      </w:r>
      <w:r w:rsidR="004320E6">
        <w:t>om jag avser att återkomma med ett förslag till riksdagen om en breddad skattereduktion till de som bor i lägenhet och vill producera förnybar el tillsammans för sin egen förbrukning</w:t>
      </w:r>
      <w:r w:rsidR="006C1D4F">
        <w:t>.</w:t>
      </w:r>
    </w:p>
    <w:p w:rsidR="00BA2AE3" w:rsidRDefault="00BA2AE3" w:rsidP="002749F7">
      <w:pPr>
        <w:pStyle w:val="Brdtext"/>
      </w:pPr>
      <w:r>
        <w:t xml:space="preserve">Jag instämmer i </w:t>
      </w:r>
      <w:r w:rsidR="00785398">
        <w:t xml:space="preserve">Jens Holms </w:t>
      </w:r>
      <w:r>
        <w:t xml:space="preserve">uppfattning att </w:t>
      </w:r>
      <w:r w:rsidR="006C1D4F">
        <w:t>det är viktigt att skapa verktyg för konsumenterna att vara mer aktiva på elmarknaden för att kunna påverka sina elkostnader</w:t>
      </w:r>
      <w:r w:rsidR="00BF567E">
        <w:t xml:space="preserve"> och var</w:t>
      </w:r>
      <w:r w:rsidR="00C7787D">
        <w:t>a</w:t>
      </w:r>
      <w:r w:rsidR="00BF567E">
        <w:t xml:space="preserve"> en del i energiomställningen.</w:t>
      </w:r>
      <w:r w:rsidR="006C1D4F">
        <w:t xml:space="preserve"> </w:t>
      </w:r>
    </w:p>
    <w:p w:rsidR="00CD3A60" w:rsidRDefault="00CD3A60" w:rsidP="00CD3A60">
      <w:pPr>
        <w:pStyle w:val="Brdtext"/>
      </w:pPr>
      <w:r>
        <w:t xml:space="preserve">Vad gäller den interna utredningen vid Regeringskansliet som Jens Holm hänvisar till i sin fråga så bereds denna fortfarande inom Regeringskansliet. </w:t>
      </w:r>
      <w:r w:rsidR="0055263C" w:rsidRPr="0055263C">
        <w:t xml:space="preserve">Jag kan </w:t>
      </w:r>
      <w:r w:rsidR="0055263C">
        <w:t xml:space="preserve">inte </w:t>
      </w:r>
      <w:r w:rsidR="0055263C" w:rsidRPr="0055263C">
        <w:t>i</w:t>
      </w:r>
      <w:r w:rsidR="0055263C">
        <w:t xml:space="preserve"> </w:t>
      </w:r>
      <w:r w:rsidR="0055263C" w:rsidRPr="0055263C">
        <w:t>dag föregå denna beredning.</w:t>
      </w:r>
    </w:p>
    <w:p w:rsidR="00785398" w:rsidRDefault="0055263C" w:rsidP="002749F7">
      <w:pPr>
        <w:pStyle w:val="Brdtext"/>
      </w:pPr>
      <w:r>
        <w:t xml:space="preserve"> </w:t>
      </w:r>
      <w:r w:rsidR="005D24EC">
        <w:t xml:space="preserve"> </w:t>
      </w:r>
    </w:p>
    <w:p w:rsidR="0057687D" w:rsidRDefault="0057687D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A208C14C46147BCB0562AA363BEB634"/>
          </w:placeholder>
          <w:dataBinding w:prefixMappings="xmlns:ns0='http://lp/documentinfo/RK' " w:xpath="/ns0:DocumentInfo[1]/ns0:BaseInfo[1]/ns0:HeaderDate[1]" w:storeItemID="{D82403E6-1F5F-41A9-A340-6A11BBC97EC8}"/>
          <w:date w:fullDate="2019-09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11 september 2019</w:t>
          </w:r>
        </w:sdtContent>
      </w:sdt>
    </w:p>
    <w:p w:rsidR="0057687D" w:rsidRDefault="0057687D" w:rsidP="004E7A8F">
      <w:pPr>
        <w:pStyle w:val="Brdtextutanavstnd"/>
      </w:pPr>
    </w:p>
    <w:p w:rsidR="0057687D" w:rsidRDefault="0057687D" w:rsidP="004E7A8F">
      <w:pPr>
        <w:pStyle w:val="Brdtextutanavstnd"/>
      </w:pPr>
    </w:p>
    <w:p w:rsidR="0057687D" w:rsidRDefault="0057687D" w:rsidP="004E7A8F">
      <w:pPr>
        <w:pStyle w:val="Brdtextutanavstnd"/>
      </w:pPr>
    </w:p>
    <w:p w:rsidR="0057687D" w:rsidRDefault="0057687D" w:rsidP="00422A41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:rsidR="0057687D" w:rsidRPr="00DB48AB" w:rsidRDefault="0057687D" w:rsidP="00DB48AB">
      <w:pPr>
        <w:pStyle w:val="Brdtext"/>
      </w:pPr>
    </w:p>
    <w:sectPr w:rsidR="0057687D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87D" w:rsidRDefault="0057687D" w:rsidP="00A87A54">
      <w:pPr>
        <w:spacing w:after="0" w:line="240" w:lineRule="auto"/>
      </w:pPr>
      <w:r>
        <w:separator/>
      </w:r>
    </w:p>
  </w:endnote>
  <w:endnote w:type="continuationSeparator" w:id="0">
    <w:p w:rsidR="0057687D" w:rsidRDefault="0057687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87D" w:rsidRDefault="0057687D" w:rsidP="00A87A54">
      <w:pPr>
        <w:spacing w:after="0" w:line="240" w:lineRule="auto"/>
      </w:pPr>
      <w:r>
        <w:separator/>
      </w:r>
    </w:p>
  </w:footnote>
  <w:footnote w:type="continuationSeparator" w:id="0">
    <w:p w:rsidR="0057687D" w:rsidRDefault="0057687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7687D" w:rsidTr="00C93EBA">
      <w:trPr>
        <w:trHeight w:val="227"/>
      </w:trPr>
      <w:tc>
        <w:tcPr>
          <w:tcW w:w="5534" w:type="dxa"/>
        </w:tcPr>
        <w:p w:rsidR="0057687D" w:rsidRPr="007D73AB" w:rsidRDefault="0057687D">
          <w:pPr>
            <w:pStyle w:val="Sidhuvud"/>
          </w:pPr>
        </w:p>
      </w:tc>
      <w:tc>
        <w:tcPr>
          <w:tcW w:w="3170" w:type="dxa"/>
          <w:vAlign w:val="bottom"/>
        </w:tcPr>
        <w:p w:rsidR="0057687D" w:rsidRPr="007D73AB" w:rsidRDefault="0057687D" w:rsidP="00340DE0">
          <w:pPr>
            <w:pStyle w:val="Sidhuvud"/>
          </w:pPr>
        </w:p>
      </w:tc>
      <w:tc>
        <w:tcPr>
          <w:tcW w:w="1134" w:type="dxa"/>
        </w:tcPr>
        <w:p w:rsidR="0057687D" w:rsidRDefault="0057687D" w:rsidP="005A703A">
          <w:pPr>
            <w:pStyle w:val="Sidhuvud"/>
          </w:pPr>
        </w:p>
      </w:tc>
    </w:tr>
    <w:tr w:rsidR="0057687D" w:rsidTr="00C93EBA">
      <w:trPr>
        <w:trHeight w:val="1928"/>
      </w:trPr>
      <w:tc>
        <w:tcPr>
          <w:tcW w:w="5534" w:type="dxa"/>
        </w:tcPr>
        <w:p w:rsidR="0057687D" w:rsidRPr="00340DE0" w:rsidRDefault="0057687D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7687D" w:rsidRPr="00710A6C" w:rsidRDefault="0057687D" w:rsidP="00EE3C0F">
          <w:pPr>
            <w:pStyle w:val="Sidhuvud"/>
            <w:rPr>
              <w:b/>
            </w:rPr>
          </w:pPr>
        </w:p>
        <w:p w:rsidR="0057687D" w:rsidRDefault="0057687D" w:rsidP="00EE3C0F">
          <w:pPr>
            <w:pStyle w:val="Sidhuvud"/>
          </w:pPr>
        </w:p>
        <w:p w:rsidR="0057687D" w:rsidRDefault="0057687D" w:rsidP="00EE3C0F">
          <w:pPr>
            <w:pStyle w:val="Sidhuvud"/>
          </w:pPr>
        </w:p>
        <w:p w:rsidR="0057687D" w:rsidRDefault="0057687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08CFFF129374253B4BDB3AD2A1E9435"/>
            </w:placeholder>
            <w:dataBinding w:prefixMappings="xmlns:ns0='http://lp/documentinfo/RK' " w:xpath="/ns0:DocumentInfo[1]/ns0:BaseInfo[1]/ns0:Dnr[1]" w:storeItemID="{D82403E6-1F5F-41A9-A340-6A11BBC97EC8}"/>
            <w:text/>
          </w:sdtPr>
          <w:sdtEndPr/>
          <w:sdtContent>
            <w:p w:rsidR="0057687D" w:rsidRDefault="00BA2AE3" w:rsidP="00EE3C0F">
              <w:pPr>
                <w:pStyle w:val="Sidhuvud"/>
              </w:pPr>
              <w:r>
                <w:t>I2019/02350/E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7E96C8069AC4FFEA36ACEA7E163E502"/>
            </w:placeholder>
            <w:showingPlcHdr/>
            <w:dataBinding w:prefixMappings="xmlns:ns0='http://lp/documentinfo/RK' " w:xpath="/ns0:DocumentInfo[1]/ns0:BaseInfo[1]/ns0:DocNumber[1]" w:storeItemID="{D82403E6-1F5F-41A9-A340-6A11BBC97EC8}"/>
            <w:text/>
          </w:sdtPr>
          <w:sdtEndPr/>
          <w:sdtContent>
            <w:p w:rsidR="0057687D" w:rsidRDefault="0057687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57687D" w:rsidRDefault="0057687D" w:rsidP="00EE3C0F">
          <w:pPr>
            <w:pStyle w:val="Sidhuvud"/>
          </w:pPr>
        </w:p>
      </w:tc>
      <w:tc>
        <w:tcPr>
          <w:tcW w:w="1134" w:type="dxa"/>
        </w:tcPr>
        <w:p w:rsidR="0057687D" w:rsidRDefault="0057687D" w:rsidP="0094502D">
          <w:pPr>
            <w:pStyle w:val="Sidhuvud"/>
          </w:pPr>
        </w:p>
        <w:p w:rsidR="0057687D" w:rsidRPr="0094502D" w:rsidRDefault="0057687D" w:rsidP="00EC71A6">
          <w:pPr>
            <w:pStyle w:val="Sidhuvud"/>
          </w:pPr>
        </w:p>
      </w:tc>
    </w:tr>
    <w:tr w:rsidR="0057687D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DF76FA43066E4318B2DCF83526ADB1B5"/>
            </w:placeholder>
          </w:sdtPr>
          <w:sdtEndPr>
            <w:rPr>
              <w:b w:val="0"/>
            </w:rPr>
          </w:sdtEndPr>
          <w:sdtContent>
            <w:p w:rsidR="00126AF4" w:rsidRPr="00126AF4" w:rsidRDefault="00126AF4" w:rsidP="00CD3A60">
              <w:pPr>
                <w:pStyle w:val="Sidhuvud"/>
                <w:rPr>
                  <w:b/>
                </w:rPr>
              </w:pPr>
              <w:r w:rsidRPr="00126AF4">
                <w:rPr>
                  <w:b/>
                </w:rPr>
                <w:t>Infrastrukturdepartementet</w:t>
              </w:r>
            </w:p>
            <w:p w:rsidR="00645F31" w:rsidRDefault="00126AF4" w:rsidP="00CD3A60">
              <w:pPr>
                <w:pStyle w:val="Sidhuvud"/>
              </w:pPr>
              <w:r w:rsidRPr="00126AF4">
                <w:t>Energi- och digitaliseringsministern</w:t>
              </w:r>
            </w:p>
          </w:sdtContent>
        </w:sdt>
        <w:p w:rsidR="00126AF4" w:rsidRDefault="00126AF4" w:rsidP="00CD3A60">
          <w:pPr>
            <w:pStyle w:val="Sidhuvud"/>
          </w:pPr>
        </w:p>
        <w:p w:rsidR="0057687D" w:rsidRPr="00340DE0" w:rsidRDefault="0057687D" w:rsidP="003951F5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7F716FA22D5D4DF088F90219590271A4"/>
          </w:placeholder>
          <w:dataBinding w:prefixMappings="xmlns:ns0='http://lp/documentinfo/RK' " w:xpath="/ns0:DocumentInfo[1]/ns0:BaseInfo[1]/ns0:Recipient[1]" w:storeItemID="{D82403E6-1F5F-41A9-A340-6A11BBC97EC8}"/>
          <w:text w:multiLine="1"/>
        </w:sdtPr>
        <w:sdtEndPr/>
        <w:sdtContent>
          <w:tc>
            <w:tcPr>
              <w:tcW w:w="3170" w:type="dxa"/>
            </w:tcPr>
            <w:p w:rsidR="0057687D" w:rsidRDefault="00126AF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7687D" w:rsidRDefault="0057687D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7D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27817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AF4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B69A2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1F5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20E6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03C9"/>
    <w:rsid w:val="00544738"/>
    <w:rsid w:val="005456E4"/>
    <w:rsid w:val="00547B89"/>
    <w:rsid w:val="0055263C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687D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ED4"/>
    <w:rsid w:val="005C6F80"/>
    <w:rsid w:val="005D07C2"/>
    <w:rsid w:val="005D24EC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5F3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D4F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5398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4B0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0E0C"/>
    <w:rsid w:val="00BA2AE3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67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787D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3A60"/>
    <w:rsid w:val="00CD6169"/>
    <w:rsid w:val="00CD6D76"/>
    <w:rsid w:val="00CE20BC"/>
    <w:rsid w:val="00CE5141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7B83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EBCD261-4DF1-4081-AD42-81D2F0A3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8CFFF129374253B4BDB3AD2A1E9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05F205-1EFC-4EAE-B874-F42EC7FC0C8B}"/>
      </w:docPartPr>
      <w:docPartBody>
        <w:p w:rsidR="005E6640" w:rsidRDefault="0052230B" w:rsidP="0052230B">
          <w:pPr>
            <w:pStyle w:val="F08CFFF129374253B4BDB3AD2A1E94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E96C8069AC4FFEA36ACEA7E163E5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ADB52-46F5-4069-88A4-4A90F51601B0}"/>
      </w:docPartPr>
      <w:docPartBody>
        <w:p w:rsidR="005E6640" w:rsidRDefault="0052230B" w:rsidP="0052230B">
          <w:pPr>
            <w:pStyle w:val="F7E96C8069AC4FFEA36ACEA7E163E5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76FA43066E4318B2DCF83526ADB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58982-2912-4317-9B91-F5AD81D85C80}"/>
      </w:docPartPr>
      <w:docPartBody>
        <w:p w:rsidR="005E6640" w:rsidRDefault="0052230B" w:rsidP="0052230B">
          <w:pPr>
            <w:pStyle w:val="DF76FA43066E4318B2DCF83526ADB1B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716FA22D5D4DF088F90219590271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F0CD4-D5B8-4F72-BD09-9851225B2761}"/>
      </w:docPartPr>
      <w:docPartBody>
        <w:p w:rsidR="005E6640" w:rsidRDefault="0052230B" w:rsidP="0052230B">
          <w:pPr>
            <w:pStyle w:val="7F716FA22D5D4DF088F90219590271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208C14C46147BCB0562AA363BEB6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6B68C-7F02-4FC5-A231-DAA44AA4C5E7}"/>
      </w:docPartPr>
      <w:docPartBody>
        <w:p w:rsidR="005E6640" w:rsidRDefault="0052230B" w:rsidP="0052230B">
          <w:pPr>
            <w:pStyle w:val="8A208C14C46147BCB0562AA363BEB63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0B"/>
    <w:rsid w:val="0052230B"/>
    <w:rsid w:val="005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7AC17E3A47949C68C24DDC7215208CC">
    <w:name w:val="C7AC17E3A47949C68C24DDC7215208CC"/>
    <w:rsid w:val="0052230B"/>
  </w:style>
  <w:style w:type="character" w:styleId="Platshllartext">
    <w:name w:val="Placeholder Text"/>
    <w:basedOn w:val="Standardstycketeckensnitt"/>
    <w:uiPriority w:val="99"/>
    <w:semiHidden/>
    <w:rsid w:val="0052230B"/>
    <w:rPr>
      <w:noProof w:val="0"/>
      <w:color w:val="808080"/>
    </w:rPr>
  </w:style>
  <w:style w:type="paragraph" w:customStyle="1" w:styleId="2D2BD35EDD1D4CBEA70ECF86D6F04401">
    <w:name w:val="2D2BD35EDD1D4CBEA70ECF86D6F04401"/>
    <w:rsid w:val="0052230B"/>
  </w:style>
  <w:style w:type="paragraph" w:customStyle="1" w:styleId="922B62917827469DA47791B01D0B9770">
    <w:name w:val="922B62917827469DA47791B01D0B9770"/>
    <w:rsid w:val="0052230B"/>
  </w:style>
  <w:style w:type="paragraph" w:customStyle="1" w:styleId="71ECF2DBA627435F997D241DF5A0A098">
    <w:name w:val="71ECF2DBA627435F997D241DF5A0A098"/>
    <w:rsid w:val="0052230B"/>
  </w:style>
  <w:style w:type="paragraph" w:customStyle="1" w:styleId="F08CFFF129374253B4BDB3AD2A1E9435">
    <w:name w:val="F08CFFF129374253B4BDB3AD2A1E9435"/>
    <w:rsid w:val="0052230B"/>
  </w:style>
  <w:style w:type="paragraph" w:customStyle="1" w:styleId="F7E96C8069AC4FFEA36ACEA7E163E502">
    <w:name w:val="F7E96C8069AC4FFEA36ACEA7E163E502"/>
    <w:rsid w:val="0052230B"/>
  </w:style>
  <w:style w:type="paragraph" w:customStyle="1" w:styleId="A08E6A255F014704AA3B6DABABC50CCD">
    <w:name w:val="A08E6A255F014704AA3B6DABABC50CCD"/>
    <w:rsid w:val="0052230B"/>
  </w:style>
  <w:style w:type="paragraph" w:customStyle="1" w:styleId="543B33FE71454034ABE67C5333FF4F3B">
    <w:name w:val="543B33FE71454034ABE67C5333FF4F3B"/>
    <w:rsid w:val="0052230B"/>
  </w:style>
  <w:style w:type="paragraph" w:customStyle="1" w:styleId="3D20DC67AB4E40EDA126DEE4A4FDC7E4">
    <w:name w:val="3D20DC67AB4E40EDA126DEE4A4FDC7E4"/>
    <w:rsid w:val="0052230B"/>
  </w:style>
  <w:style w:type="paragraph" w:customStyle="1" w:styleId="DF76FA43066E4318B2DCF83526ADB1B5">
    <w:name w:val="DF76FA43066E4318B2DCF83526ADB1B5"/>
    <w:rsid w:val="0052230B"/>
  </w:style>
  <w:style w:type="paragraph" w:customStyle="1" w:styleId="7F716FA22D5D4DF088F90219590271A4">
    <w:name w:val="7F716FA22D5D4DF088F90219590271A4"/>
    <w:rsid w:val="0052230B"/>
  </w:style>
  <w:style w:type="paragraph" w:customStyle="1" w:styleId="9123DA49DA0746BF80F0A76BF6987DA7">
    <w:name w:val="9123DA49DA0746BF80F0A76BF6987DA7"/>
    <w:rsid w:val="0052230B"/>
  </w:style>
  <w:style w:type="paragraph" w:customStyle="1" w:styleId="353A181A3DCA4275999F6757CE2CF5A1">
    <w:name w:val="353A181A3DCA4275999F6757CE2CF5A1"/>
    <w:rsid w:val="0052230B"/>
  </w:style>
  <w:style w:type="paragraph" w:customStyle="1" w:styleId="1282674F06404DD3B216B96C02EE5E02">
    <w:name w:val="1282674F06404DD3B216B96C02EE5E02"/>
    <w:rsid w:val="0052230B"/>
  </w:style>
  <w:style w:type="paragraph" w:customStyle="1" w:styleId="79B00D4B9B894EEE8F3853F06998068D">
    <w:name w:val="79B00D4B9B894EEE8F3853F06998068D"/>
    <w:rsid w:val="0052230B"/>
  </w:style>
  <w:style w:type="paragraph" w:customStyle="1" w:styleId="BE64CF20F9A74FD39EFFA9DAB3781DFE">
    <w:name w:val="BE64CF20F9A74FD39EFFA9DAB3781DFE"/>
    <w:rsid w:val="0052230B"/>
  </w:style>
  <w:style w:type="paragraph" w:customStyle="1" w:styleId="8A208C14C46147BCB0562AA363BEB634">
    <w:name w:val="8A208C14C46147BCB0562AA363BEB634"/>
    <w:rsid w:val="0052230B"/>
  </w:style>
  <w:style w:type="paragraph" w:customStyle="1" w:styleId="F06C9B2925934AA88084513A5EE0870A">
    <w:name w:val="F06C9B2925934AA88084513A5EE0870A"/>
    <w:rsid w:val="00522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2019-09-11T00:00:00</HeaderDate>
    <Office/>
    <Dnr>I2019/02350/E</Dnr>
    <ParagrafNr/>
    <DocumentTitle/>
    <VisitingAddress/>
    <Extra1/>
    <Extra2/>
    <Extra3>Jens Holm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a2b5b62d-b058-4e29-b151-64811a6ac66a</RD_Svarsid>
  </documentManagement>
</p:properties>
</file>

<file path=customXml/itemProps1.xml><?xml version="1.0" encoding="utf-8"?>
<ds:datastoreItem xmlns:ds="http://schemas.openxmlformats.org/officeDocument/2006/customXml" ds:itemID="{40D775F3-EEDD-4659-8C89-530BE6F7942F}"/>
</file>

<file path=customXml/itemProps2.xml><?xml version="1.0" encoding="utf-8"?>
<ds:datastoreItem xmlns:ds="http://schemas.openxmlformats.org/officeDocument/2006/customXml" ds:itemID="{3FD39B4D-4F45-492B-8D30-0F1B47E05136}"/>
</file>

<file path=customXml/itemProps3.xml><?xml version="1.0" encoding="utf-8"?>
<ds:datastoreItem xmlns:ds="http://schemas.openxmlformats.org/officeDocument/2006/customXml" ds:itemID="{0AC88090-0DAF-4D4E-9AD6-6AABD53C0B91}"/>
</file>

<file path=customXml/itemProps4.xml><?xml version="1.0" encoding="utf-8"?>
<ds:datastoreItem xmlns:ds="http://schemas.openxmlformats.org/officeDocument/2006/customXml" ds:itemID="{D82403E6-1F5F-41A9-A340-6A11BBC97EC8}"/>
</file>

<file path=customXml/itemProps5.xml><?xml version="1.0" encoding="utf-8"?>
<ds:datastoreItem xmlns:ds="http://schemas.openxmlformats.org/officeDocument/2006/customXml" ds:itemID="{9E57F371-F6B0-476C-B2A3-C8007EF8A19D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120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946 av Jens Holm (V) Breddad skattereduktion till de som bor i lägenhet.docx</dc:title>
  <dc:subject/>
  <dc:creator>Jan-Olof Lundgren</dc:creator>
  <cp:keywords/>
  <dc:description/>
  <cp:lastModifiedBy>Berith Öhman</cp:lastModifiedBy>
  <cp:revision>2</cp:revision>
  <cp:lastPrinted>2019-09-10T16:39:00Z</cp:lastPrinted>
  <dcterms:created xsi:type="dcterms:W3CDTF">2019-09-11T08:28:00Z</dcterms:created>
  <dcterms:modified xsi:type="dcterms:W3CDTF">2019-09-11T08:28:00Z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