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4F96" w14:textId="77777777" w:rsidR="003945CE" w:rsidRDefault="003945CE" w:rsidP="00DA0661">
      <w:pPr>
        <w:pStyle w:val="Rubrik"/>
      </w:pPr>
      <w:bookmarkStart w:id="0" w:name="Start"/>
      <w:bookmarkEnd w:id="0"/>
      <w:r>
        <w:t xml:space="preserve">Svar på fråga 2019/20:1972 av </w:t>
      </w:r>
      <w:r w:rsidRPr="003945CE">
        <w:t>Jens Hol</w:t>
      </w:r>
      <w:bookmarkStart w:id="1" w:name="_GoBack"/>
      <w:bookmarkEnd w:id="1"/>
      <w:r w:rsidRPr="003945CE">
        <w:t>m</w:t>
      </w:r>
      <w:r>
        <w:t xml:space="preserve"> (V)</w:t>
      </w:r>
      <w:r>
        <w:br/>
      </w:r>
      <w:r w:rsidRPr="003945CE">
        <w:t>Järnvägens överlevnad och konkurrenskraft</w:t>
      </w:r>
    </w:p>
    <w:p w14:paraId="2583F726" w14:textId="77777777" w:rsidR="003945CE" w:rsidRDefault="003945CE" w:rsidP="003945CE">
      <w:pPr>
        <w:pStyle w:val="Brdtext"/>
      </w:pPr>
      <w:r>
        <w:t xml:space="preserve">Jens Holm har frågat mig om jag avser att vidta åtgärder, med anledning av Trafikverkets egna underlag i form av rapporter från </w:t>
      </w:r>
      <w:proofErr w:type="spellStart"/>
      <w:r>
        <w:t>Ramboll</w:t>
      </w:r>
      <w:proofErr w:type="spellEnd"/>
      <w:r>
        <w:t>, för att säkerställa överlevnaden och konkurrenskraften för Sveriges tågoperatörer och järnvägens totala funktion på kort, medellång och lång sikt.</w:t>
      </w:r>
    </w:p>
    <w:p w14:paraId="52AD357C" w14:textId="072BDC76" w:rsidR="00682FF5" w:rsidRDefault="000018D1" w:rsidP="003945CE">
      <w:pPr>
        <w:pStyle w:val="Brdtext"/>
      </w:pPr>
      <w:r w:rsidRPr="000018D1">
        <w:t>Investeringar i vårt samhällsbygge, där transportsystemet är en viktig del, lägger grunden för klimatomställningen, fler jobb och bostäder i hela landet.</w:t>
      </w:r>
      <w:r>
        <w:t xml:space="preserve"> </w:t>
      </w:r>
      <w:r w:rsidR="004E54B3">
        <w:t xml:space="preserve">Satsningar på järnvägen är ett </w:t>
      </w:r>
      <w:r w:rsidR="004E54B3" w:rsidRPr="00447FE5">
        <w:t>viktigt fokus för regeringen</w:t>
      </w:r>
      <w:r w:rsidR="004E54B3">
        <w:t xml:space="preserve">. </w:t>
      </w:r>
      <w:r>
        <w:t>D</w:t>
      </w:r>
      <w:r w:rsidR="00682FF5" w:rsidRPr="00682FF5">
        <w:t>en nationella trafikslagsövergripande planen för transportinfrastrukturen för perioden 2018</w:t>
      </w:r>
      <w:r w:rsidR="001B3EE6">
        <w:t>–</w:t>
      </w:r>
      <w:r w:rsidR="00682FF5" w:rsidRPr="00682FF5">
        <w:t xml:space="preserve">2029 </w:t>
      </w:r>
      <w:r w:rsidR="00447FE5">
        <w:t xml:space="preserve">innehåller </w:t>
      </w:r>
      <w:r w:rsidR="00682FF5" w:rsidRPr="00682FF5">
        <w:t>satsningar på totalt över 700 miljarder kronor</w:t>
      </w:r>
      <w:r w:rsidR="00447FE5">
        <w:t>, vilket är 100 miljarder kronor mer än föregående planperiod</w:t>
      </w:r>
      <w:r w:rsidR="00682FF5" w:rsidRPr="00682FF5">
        <w:t>.</w:t>
      </w:r>
      <w:r w:rsidR="00447FE5">
        <w:t xml:space="preserve"> </w:t>
      </w:r>
      <w:r w:rsidR="00447FE5" w:rsidRPr="00447FE5">
        <w:t xml:space="preserve">Den </w:t>
      </w:r>
      <w:r w:rsidR="00447FE5">
        <w:t>nationella</w:t>
      </w:r>
      <w:r w:rsidR="00447FE5" w:rsidRPr="00447FE5">
        <w:t xml:space="preserve"> planen innebär den största järnvägssatsningen i modern tid. Anslagsmedlen till drift och underhåll av järnvägen ökar med hela 47 procent jämfört med föregående</w:t>
      </w:r>
      <w:r w:rsidR="00447FE5">
        <w:t xml:space="preserve"> planperiod</w:t>
      </w:r>
      <w:r w:rsidR="00447FE5" w:rsidRPr="00447FE5">
        <w:t xml:space="preserve">, något som kommer att ge en </w:t>
      </w:r>
      <w:r w:rsidR="00FE6CC9">
        <w:t xml:space="preserve">positiv </w:t>
      </w:r>
      <w:r w:rsidR="00447FE5" w:rsidRPr="00447FE5">
        <w:t>effekt på järnvägsanläggningens</w:t>
      </w:r>
      <w:r w:rsidR="00DF4062">
        <w:t xml:space="preserve"> funktionalitet och tillgänglighet</w:t>
      </w:r>
      <w:r w:rsidR="00447FE5" w:rsidRPr="00447FE5">
        <w:t>.</w:t>
      </w:r>
      <w:r w:rsidR="00447FE5">
        <w:t xml:space="preserve"> </w:t>
      </w:r>
    </w:p>
    <w:p w14:paraId="25F3C0DE" w14:textId="3559554C" w:rsidR="00391A8C" w:rsidRDefault="00776402" w:rsidP="00974F2E">
      <w:pPr>
        <w:pStyle w:val="Brdtext"/>
      </w:pPr>
      <w:proofErr w:type="spellStart"/>
      <w:r w:rsidRPr="00776402">
        <w:t>European</w:t>
      </w:r>
      <w:proofErr w:type="spellEnd"/>
      <w:r w:rsidRPr="00776402">
        <w:t xml:space="preserve"> </w:t>
      </w:r>
      <w:proofErr w:type="spellStart"/>
      <w:r w:rsidRPr="00776402">
        <w:t>Rail</w:t>
      </w:r>
      <w:proofErr w:type="spellEnd"/>
      <w:r w:rsidRPr="00776402">
        <w:t xml:space="preserve"> </w:t>
      </w:r>
      <w:proofErr w:type="spellStart"/>
      <w:r w:rsidRPr="00776402">
        <w:t>Traffic</w:t>
      </w:r>
      <w:proofErr w:type="spellEnd"/>
      <w:r w:rsidRPr="00776402">
        <w:t xml:space="preserve"> Management System (ERTMS) är ett EU-gemensamt signalsystem</w:t>
      </w:r>
      <w:r w:rsidR="00AA15BA">
        <w:t xml:space="preserve"> som syftar till </w:t>
      </w:r>
      <w:r w:rsidRPr="00776402">
        <w:t>att möjliggöra effektiv gränsöverskridande tågtrafik</w:t>
      </w:r>
      <w:r w:rsidR="00E647BE">
        <w:t xml:space="preserve">, </w:t>
      </w:r>
      <w:r w:rsidR="00E647BE" w:rsidRPr="00E647BE">
        <w:t xml:space="preserve">därigenom </w:t>
      </w:r>
      <w:r w:rsidR="00AA15BA">
        <w:t xml:space="preserve">ökar </w:t>
      </w:r>
      <w:r w:rsidR="00E647BE" w:rsidRPr="00E647BE">
        <w:t>järnvägens konkurrenskraft.</w:t>
      </w:r>
      <w:r w:rsidR="00E647BE">
        <w:t xml:space="preserve"> </w:t>
      </w:r>
      <w:r w:rsidRPr="00776402">
        <w:t>Sverige och övriga medlemsstater är enligt EU-lagstiftningen (TEN-T-förordningen) skyldiga att införa ERTMS på sina delar av stomnätet senast 2030.</w:t>
      </w:r>
      <w:r w:rsidR="00AA15BA">
        <w:t xml:space="preserve"> </w:t>
      </w:r>
      <w:r w:rsidR="00AA15BA" w:rsidRPr="00776402">
        <w:t>ERTMS-införandet har inletts och kommer att genomföras samordnat i Sverige och EU (samt Norge och Schweiz)</w:t>
      </w:r>
      <w:r w:rsidR="00AA15BA">
        <w:t>.</w:t>
      </w:r>
      <w:r w:rsidR="0081002C">
        <w:t xml:space="preserve"> </w:t>
      </w:r>
      <w:r w:rsidR="00682FF5" w:rsidRPr="00682FF5">
        <w:t xml:space="preserve">För Sveriges del är ERTMS-projektet förutom ett projekt för att främja gränsöverskridande tågtrafik dessutom att betrakta som ett underhålls- och reinvesteringsprojekt av järnvägens nödvändiga signalsäkerhetssystem. </w:t>
      </w:r>
      <w:r w:rsidR="00FE6CC9">
        <w:t xml:space="preserve">Det nya signalsystemet ersätter en sliten anläggning, driver på digitalisering och förenklar trafikledning och är en förutsättning för framtida automation. </w:t>
      </w:r>
      <w:r w:rsidR="00BC464A" w:rsidRPr="00BC464A">
        <w:t>ERTMS</w:t>
      </w:r>
      <w:r w:rsidR="00391A8C">
        <w:t xml:space="preserve"> är</w:t>
      </w:r>
      <w:r w:rsidR="00BC464A" w:rsidRPr="00BC464A">
        <w:t xml:space="preserve"> ett modernare system med bättre tillförlitlighet, vilket bland annat innebär färre signalfel och lägre underhållskostnader jämfört med nuvarande system.</w:t>
      </w:r>
      <w:r w:rsidR="00BC464A">
        <w:t xml:space="preserve"> </w:t>
      </w:r>
    </w:p>
    <w:p w14:paraId="76271C76" w14:textId="4596F254" w:rsidR="005813DE" w:rsidRDefault="00E12136" w:rsidP="003945CE">
      <w:pPr>
        <w:pStyle w:val="Brdtext"/>
      </w:pPr>
      <w:r w:rsidRPr="00E12136">
        <w:t xml:space="preserve">Det har i omgångar </w:t>
      </w:r>
      <w:r w:rsidR="000260E6">
        <w:t xml:space="preserve">också </w:t>
      </w:r>
      <w:r w:rsidRPr="00E12136">
        <w:t xml:space="preserve">varit möjligt att söka EU-stöd för investering i </w:t>
      </w:r>
      <w:r>
        <w:t>ERTMS-</w:t>
      </w:r>
      <w:proofErr w:type="spellStart"/>
      <w:r w:rsidRPr="00E12136">
        <w:t>ombordutrustning</w:t>
      </w:r>
      <w:proofErr w:type="spellEnd"/>
      <w:r w:rsidRPr="00E12136">
        <w:t>, vilket flera svenska järnvägsföretag har sökt och erhållit.</w:t>
      </w:r>
      <w:r w:rsidR="00192D16">
        <w:t xml:space="preserve"> </w:t>
      </w:r>
      <w:r w:rsidR="0018259F">
        <w:t>För godstågoperatörer satsar regeringen under åren 2018</w:t>
      </w:r>
      <w:r w:rsidR="001B3EE6">
        <w:t>–</w:t>
      </w:r>
      <w:r w:rsidR="0018259F">
        <w:t>2020 totalt 763 miljoner kronor i form av en miljökompensation.</w:t>
      </w:r>
    </w:p>
    <w:p w14:paraId="67335157" w14:textId="658F16FA" w:rsidR="000260E6" w:rsidRDefault="000260E6" w:rsidP="003945CE">
      <w:pPr>
        <w:pStyle w:val="Brdtext"/>
      </w:pPr>
      <w:r>
        <w:t xml:space="preserve">Just nu pågår den </w:t>
      </w:r>
      <w:r w:rsidR="00374F20">
        <w:t xml:space="preserve">största järnvägssatsningen i modern tid. </w:t>
      </w:r>
      <w:r>
        <w:t xml:space="preserve">Regeringen kommer fortsatt arbeta med att utveckla och modernisera svensk järnväg. </w:t>
      </w:r>
    </w:p>
    <w:p w14:paraId="0876B6FC" w14:textId="77777777" w:rsidR="003945CE" w:rsidRPr="00192D16" w:rsidRDefault="003945CE" w:rsidP="006A12F1">
      <w:pPr>
        <w:pStyle w:val="Brdtext"/>
      </w:pPr>
      <w:r w:rsidRPr="00192D16">
        <w:t xml:space="preserve">Stockholm den </w:t>
      </w:r>
      <w:sdt>
        <w:sdtPr>
          <w:id w:val="-1225218591"/>
          <w:placeholder>
            <w:docPart w:val="4EF519551D9747D791760B11BFFE5050"/>
          </w:placeholder>
          <w:dataBinding w:prefixMappings="xmlns:ns0='http://lp/documentinfo/RK' " w:xpath="/ns0:DocumentInfo[1]/ns0:BaseInfo[1]/ns0:HeaderDate[1]" w:storeItemID="{6A972005-6F89-472C-B709-EBC519A8633C}"/>
          <w:date w:fullDate="2020-09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192D16">
            <w:t>1 september 2020</w:t>
          </w:r>
        </w:sdtContent>
      </w:sdt>
    </w:p>
    <w:p w14:paraId="4D568E0E" w14:textId="77777777" w:rsidR="003945CE" w:rsidRPr="00192D16" w:rsidRDefault="003945CE" w:rsidP="004E7A8F">
      <w:pPr>
        <w:pStyle w:val="Brdtextutanavstnd"/>
      </w:pPr>
    </w:p>
    <w:p w14:paraId="0C9484E2" w14:textId="77777777" w:rsidR="003945CE" w:rsidRPr="00192D16" w:rsidRDefault="003945CE" w:rsidP="004E7A8F">
      <w:pPr>
        <w:pStyle w:val="Brdtextutanavstnd"/>
      </w:pPr>
    </w:p>
    <w:p w14:paraId="38BA84C1" w14:textId="77777777" w:rsidR="003945CE" w:rsidRPr="00192D16" w:rsidRDefault="003945CE" w:rsidP="004E7A8F">
      <w:pPr>
        <w:pStyle w:val="Brdtextutanavstnd"/>
      </w:pPr>
    </w:p>
    <w:p w14:paraId="6683B1DC" w14:textId="77777777" w:rsidR="003945CE" w:rsidRPr="0081002C" w:rsidRDefault="003945CE" w:rsidP="00422A41">
      <w:pPr>
        <w:pStyle w:val="Brdtext"/>
        <w:rPr>
          <w:lang w:val="en-GB"/>
        </w:rPr>
      </w:pPr>
      <w:r w:rsidRPr="0081002C">
        <w:rPr>
          <w:lang w:val="en-GB"/>
        </w:rPr>
        <w:t xml:space="preserve">Tomas </w:t>
      </w:r>
      <w:proofErr w:type="spellStart"/>
      <w:r w:rsidRPr="0081002C">
        <w:rPr>
          <w:lang w:val="en-GB"/>
        </w:rPr>
        <w:t>Eneroth</w:t>
      </w:r>
      <w:proofErr w:type="spellEnd"/>
    </w:p>
    <w:p w14:paraId="654B2547" w14:textId="77777777" w:rsidR="003945CE" w:rsidRPr="0081002C" w:rsidRDefault="003945CE" w:rsidP="00DB48AB">
      <w:pPr>
        <w:pStyle w:val="Brdtext"/>
        <w:rPr>
          <w:lang w:val="en-GB"/>
        </w:rPr>
      </w:pPr>
    </w:p>
    <w:sectPr w:rsidR="003945CE" w:rsidRPr="0081002C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1029C" w14:textId="77777777" w:rsidR="005013B6" w:rsidRDefault="005013B6" w:rsidP="00A87A54">
      <w:pPr>
        <w:spacing w:after="0" w:line="240" w:lineRule="auto"/>
      </w:pPr>
      <w:r>
        <w:separator/>
      </w:r>
    </w:p>
  </w:endnote>
  <w:endnote w:type="continuationSeparator" w:id="0">
    <w:p w14:paraId="51F2E262" w14:textId="77777777" w:rsidR="005013B6" w:rsidRDefault="005013B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3F5AA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88C44F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99D50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86849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88F03A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848E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2671B0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F01CE0" w14:textId="77777777" w:rsidTr="00C26068">
      <w:trPr>
        <w:trHeight w:val="227"/>
      </w:trPr>
      <w:tc>
        <w:tcPr>
          <w:tcW w:w="4074" w:type="dxa"/>
        </w:tcPr>
        <w:p w14:paraId="7055A5A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C0CFC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990827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4CCC" w14:textId="77777777" w:rsidR="005013B6" w:rsidRDefault="005013B6" w:rsidP="00A87A54">
      <w:pPr>
        <w:spacing w:after="0" w:line="240" w:lineRule="auto"/>
      </w:pPr>
      <w:r>
        <w:separator/>
      </w:r>
    </w:p>
  </w:footnote>
  <w:footnote w:type="continuationSeparator" w:id="0">
    <w:p w14:paraId="293A16BB" w14:textId="77777777" w:rsidR="005013B6" w:rsidRDefault="005013B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945CE" w14:paraId="2FF2CA9E" w14:textId="77777777" w:rsidTr="00C93EBA">
      <w:trPr>
        <w:trHeight w:val="227"/>
      </w:trPr>
      <w:tc>
        <w:tcPr>
          <w:tcW w:w="5534" w:type="dxa"/>
        </w:tcPr>
        <w:p w14:paraId="55916A0E" w14:textId="77777777" w:rsidR="003945CE" w:rsidRPr="007D73AB" w:rsidRDefault="003945CE">
          <w:pPr>
            <w:pStyle w:val="Sidhuvud"/>
          </w:pPr>
        </w:p>
      </w:tc>
      <w:tc>
        <w:tcPr>
          <w:tcW w:w="3170" w:type="dxa"/>
          <w:vAlign w:val="bottom"/>
        </w:tcPr>
        <w:p w14:paraId="469E7E11" w14:textId="77777777" w:rsidR="003945CE" w:rsidRPr="007D73AB" w:rsidRDefault="003945CE" w:rsidP="00340DE0">
          <w:pPr>
            <w:pStyle w:val="Sidhuvud"/>
          </w:pPr>
        </w:p>
      </w:tc>
      <w:tc>
        <w:tcPr>
          <w:tcW w:w="1134" w:type="dxa"/>
        </w:tcPr>
        <w:p w14:paraId="495729FE" w14:textId="77777777" w:rsidR="003945CE" w:rsidRDefault="003945CE" w:rsidP="005A703A">
          <w:pPr>
            <w:pStyle w:val="Sidhuvud"/>
          </w:pPr>
        </w:p>
      </w:tc>
    </w:tr>
    <w:tr w:rsidR="003945CE" w14:paraId="431E9047" w14:textId="77777777" w:rsidTr="00C93EBA">
      <w:trPr>
        <w:trHeight w:val="1928"/>
      </w:trPr>
      <w:tc>
        <w:tcPr>
          <w:tcW w:w="5534" w:type="dxa"/>
        </w:tcPr>
        <w:p w14:paraId="1053E4F8" w14:textId="77777777" w:rsidR="003945CE" w:rsidRPr="00340DE0" w:rsidRDefault="003945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E55F82" wp14:editId="6A8DDA7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D83C233" w14:textId="77777777" w:rsidR="003945CE" w:rsidRPr="00710A6C" w:rsidRDefault="003945CE" w:rsidP="00EE3C0F">
          <w:pPr>
            <w:pStyle w:val="Sidhuvud"/>
            <w:rPr>
              <w:b/>
            </w:rPr>
          </w:pPr>
        </w:p>
        <w:p w14:paraId="42BE2300" w14:textId="77777777" w:rsidR="003945CE" w:rsidRDefault="003945CE" w:rsidP="00EE3C0F">
          <w:pPr>
            <w:pStyle w:val="Sidhuvud"/>
          </w:pPr>
        </w:p>
        <w:p w14:paraId="1351963D" w14:textId="77777777" w:rsidR="003945CE" w:rsidRDefault="003945CE" w:rsidP="00EE3C0F">
          <w:pPr>
            <w:pStyle w:val="Sidhuvud"/>
          </w:pPr>
        </w:p>
        <w:p w14:paraId="3BFD5077" w14:textId="77777777" w:rsidR="003945CE" w:rsidRDefault="003945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3E523E63EB4BC2AC25DBB6EDF44B39"/>
            </w:placeholder>
            <w:dataBinding w:prefixMappings="xmlns:ns0='http://lp/documentinfo/RK' " w:xpath="/ns0:DocumentInfo[1]/ns0:BaseInfo[1]/ns0:Dnr[1]" w:storeItemID="{6A972005-6F89-472C-B709-EBC519A8633C}"/>
            <w:text/>
          </w:sdtPr>
          <w:sdtEndPr/>
          <w:sdtContent>
            <w:p w14:paraId="0004C8D0" w14:textId="31F18898" w:rsidR="003945CE" w:rsidRDefault="003945CE" w:rsidP="00EE3C0F">
              <w:pPr>
                <w:pStyle w:val="Sidhuvud"/>
              </w:pPr>
              <w:r>
                <w:t>I2020/02135/TP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82D1FCF7A64A35A3660B2D1EEE9CC7"/>
            </w:placeholder>
            <w:showingPlcHdr/>
            <w:dataBinding w:prefixMappings="xmlns:ns0='http://lp/documentinfo/RK' " w:xpath="/ns0:DocumentInfo[1]/ns0:BaseInfo[1]/ns0:DocNumber[1]" w:storeItemID="{6A972005-6F89-472C-B709-EBC519A8633C}"/>
            <w:text/>
          </w:sdtPr>
          <w:sdtEndPr/>
          <w:sdtContent>
            <w:p w14:paraId="52989666" w14:textId="77777777" w:rsidR="003945CE" w:rsidRDefault="003945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2CEA1CB" w14:textId="77777777" w:rsidR="003945CE" w:rsidRDefault="003945CE" w:rsidP="00EE3C0F">
          <w:pPr>
            <w:pStyle w:val="Sidhuvud"/>
          </w:pPr>
        </w:p>
      </w:tc>
      <w:tc>
        <w:tcPr>
          <w:tcW w:w="1134" w:type="dxa"/>
        </w:tcPr>
        <w:p w14:paraId="0C21CF2D" w14:textId="77777777" w:rsidR="003945CE" w:rsidRDefault="003945CE" w:rsidP="0094502D">
          <w:pPr>
            <w:pStyle w:val="Sidhuvud"/>
          </w:pPr>
        </w:p>
        <w:p w14:paraId="0815B071" w14:textId="77777777" w:rsidR="003945CE" w:rsidRPr="0094502D" w:rsidRDefault="003945CE" w:rsidP="00EC71A6">
          <w:pPr>
            <w:pStyle w:val="Sidhuvud"/>
          </w:pPr>
        </w:p>
      </w:tc>
    </w:tr>
    <w:tr w:rsidR="003945CE" w14:paraId="615397C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8CC9EB8173F46BFBCB964B57B4A7A1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691DA99" w14:textId="77777777" w:rsidR="003945CE" w:rsidRPr="003945CE" w:rsidRDefault="003945CE" w:rsidP="00340DE0">
              <w:pPr>
                <w:pStyle w:val="Sidhuvud"/>
                <w:rPr>
                  <w:b/>
                </w:rPr>
              </w:pPr>
              <w:r w:rsidRPr="003945CE">
                <w:rPr>
                  <w:b/>
                </w:rPr>
                <w:t>Infrastrukturdepartementet</w:t>
              </w:r>
            </w:p>
            <w:p w14:paraId="2EC502D8" w14:textId="2C52468F" w:rsidR="003945CE" w:rsidRPr="00340DE0" w:rsidRDefault="003945CE" w:rsidP="009870F2">
              <w:pPr>
                <w:pStyle w:val="Sidhuvud"/>
              </w:pPr>
              <w:r w:rsidRPr="003945CE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9041F2829E41C8B1166E5B88EAE8BA"/>
          </w:placeholder>
          <w:dataBinding w:prefixMappings="xmlns:ns0='http://lp/documentinfo/RK' " w:xpath="/ns0:DocumentInfo[1]/ns0:BaseInfo[1]/ns0:Recipient[1]" w:storeItemID="{6A972005-6F89-472C-B709-EBC519A8633C}"/>
          <w:text w:multiLine="1"/>
        </w:sdtPr>
        <w:sdtEndPr/>
        <w:sdtContent>
          <w:tc>
            <w:tcPr>
              <w:tcW w:w="3170" w:type="dxa"/>
            </w:tcPr>
            <w:p w14:paraId="570AE8CA" w14:textId="77777777" w:rsidR="003945CE" w:rsidRDefault="003945C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9182CB" w14:textId="77777777" w:rsidR="003945CE" w:rsidRDefault="003945CE" w:rsidP="003E6020">
          <w:pPr>
            <w:pStyle w:val="Sidhuvud"/>
          </w:pPr>
        </w:p>
      </w:tc>
    </w:tr>
  </w:tbl>
  <w:p w14:paraId="5EF2E56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CE"/>
    <w:rsid w:val="00000290"/>
    <w:rsid w:val="00001068"/>
    <w:rsid w:val="000018D1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0E6"/>
    <w:rsid w:val="00026711"/>
    <w:rsid w:val="0002708E"/>
    <w:rsid w:val="0002763D"/>
    <w:rsid w:val="0003679E"/>
    <w:rsid w:val="00041EDC"/>
    <w:rsid w:val="00042CE5"/>
    <w:rsid w:val="0004352E"/>
    <w:rsid w:val="000476CF"/>
    <w:rsid w:val="00051341"/>
    <w:rsid w:val="00053CAA"/>
    <w:rsid w:val="00055875"/>
    <w:rsid w:val="00057FE0"/>
    <w:rsid w:val="000620FD"/>
    <w:rsid w:val="00063DCB"/>
    <w:rsid w:val="000647D2"/>
    <w:rsid w:val="000656A1"/>
    <w:rsid w:val="00065E19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804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59F"/>
    <w:rsid w:val="001857B5"/>
    <w:rsid w:val="00187E1F"/>
    <w:rsid w:val="0019051C"/>
    <w:rsid w:val="0019127B"/>
    <w:rsid w:val="00192350"/>
    <w:rsid w:val="00192D16"/>
    <w:rsid w:val="00192E34"/>
    <w:rsid w:val="0019308B"/>
    <w:rsid w:val="001941B9"/>
    <w:rsid w:val="00196C02"/>
    <w:rsid w:val="00197A8A"/>
    <w:rsid w:val="001A1B33"/>
    <w:rsid w:val="001A2A61"/>
    <w:rsid w:val="001B3EE6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4F20"/>
    <w:rsid w:val="00380663"/>
    <w:rsid w:val="003853E3"/>
    <w:rsid w:val="0038587E"/>
    <w:rsid w:val="00391A8C"/>
    <w:rsid w:val="00392ED4"/>
    <w:rsid w:val="00393680"/>
    <w:rsid w:val="003945CE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627"/>
    <w:rsid w:val="00431A7B"/>
    <w:rsid w:val="0043623F"/>
    <w:rsid w:val="00437459"/>
    <w:rsid w:val="00441D70"/>
    <w:rsid w:val="004425C2"/>
    <w:rsid w:val="004451EF"/>
    <w:rsid w:val="00445604"/>
    <w:rsid w:val="00446BAE"/>
    <w:rsid w:val="00447FE5"/>
    <w:rsid w:val="004508BA"/>
    <w:rsid w:val="00453373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4DF6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54B3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3B6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3DE"/>
    <w:rsid w:val="005827D5"/>
    <w:rsid w:val="00582918"/>
    <w:rsid w:val="005849E3"/>
    <w:rsid w:val="005850D7"/>
    <w:rsid w:val="0058522F"/>
    <w:rsid w:val="00585282"/>
    <w:rsid w:val="00586266"/>
    <w:rsid w:val="0058703B"/>
    <w:rsid w:val="00595BE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5F6E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FF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510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402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4E60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002C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4F2E"/>
    <w:rsid w:val="00975341"/>
    <w:rsid w:val="0097653D"/>
    <w:rsid w:val="00984EA2"/>
    <w:rsid w:val="00986CC3"/>
    <w:rsid w:val="009870F2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ED3"/>
    <w:rsid w:val="00A870B0"/>
    <w:rsid w:val="00A8728A"/>
    <w:rsid w:val="00A87A54"/>
    <w:rsid w:val="00AA105C"/>
    <w:rsid w:val="00AA15BA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1611"/>
    <w:rsid w:val="00AF4853"/>
    <w:rsid w:val="00AF53B9"/>
    <w:rsid w:val="00B00702"/>
    <w:rsid w:val="00B0110B"/>
    <w:rsid w:val="00B0234E"/>
    <w:rsid w:val="00B06688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93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64A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0C3A"/>
    <w:rsid w:val="00C93EBA"/>
    <w:rsid w:val="00CA0BD8"/>
    <w:rsid w:val="00CA1787"/>
    <w:rsid w:val="00CA2FD7"/>
    <w:rsid w:val="00CA3E5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B4F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D52"/>
    <w:rsid w:val="00DD0722"/>
    <w:rsid w:val="00DD0B3D"/>
    <w:rsid w:val="00DD212F"/>
    <w:rsid w:val="00DE18F5"/>
    <w:rsid w:val="00DE73D2"/>
    <w:rsid w:val="00DF4062"/>
    <w:rsid w:val="00DF5BFB"/>
    <w:rsid w:val="00DF5CD6"/>
    <w:rsid w:val="00E022DA"/>
    <w:rsid w:val="00E03BCB"/>
    <w:rsid w:val="00E12136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7B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6CC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3FBBA"/>
  <w15:docId w15:val="{2436FCA1-2B22-40BE-B588-EF3A3242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E523E63EB4BC2AC25DBB6EDF44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B69C9-516D-40AB-9D38-860283B1C2DD}"/>
      </w:docPartPr>
      <w:docPartBody>
        <w:p w:rsidR="001011A7" w:rsidRDefault="00224E93" w:rsidP="00224E93">
          <w:pPr>
            <w:pStyle w:val="C73E523E63EB4BC2AC25DBB6EDF44B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82D1FCF7A64A35A3660B2D1EEE9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B0FA4-1201-4F5F-9398-253AD6FFC596}"/>
      </w:docPartPr>
      <w:docPartBody>
        <w:p w:rsidR="001011A7" w:rsidRDefault="00224E93" w:rsidP="00224E93">
          <w:pPr>
            <w:pStyle w:val="5982D1FCF7A64A35A3660B2D1EEE9CC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CC9EB8173F46BFBCB964B57B4A7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B6C50-E5EA-4B25-88D4-BA607DA03305}"/>
      </w:docPartPr>
      <w:docPartBody>
        <w:p w:rsidR="001011A7" w:rsidRDefault="00224E93" w:rsidP="00224E93">
          <w:pPr>
            <w:pStyle w:val="F8CC9EB8173F46BFBCB964B57B4A7A1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9041F2829E41C8B1166E5B88EAE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83471-2D71-437C-BE0A-9EA727A70EAB}"/>
      </w:docPartPr>
      <w:docPartBody>
        <w:p w:rsidR="001011A7" w:rsidRDefault="00224E93" w:rsidP="00224E93">
          <w:pPr>
            <w:pStyle w:val="099041F2829E41C8B1166E5B88EAE8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F519551D9747D791760B11BFFE5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F8AD4-165F-4687-8203-B216BA60010D}"/>
      </w:docPartPr>
      <w:docPartBody>
        <w:p w:rsidR="001011A7" w:rsidRDefault="00224E93" w:rsidP="00224E93">
          <w:pPr>
            <w:pStyle w:val="4EF519551D9747D791760B11BFFE505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93"/>
    <w:rsid w:val="001011A7"/>
    <w:rsid w:val="00224E93"/>
    <w:rsid w:val="00E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A2B756CC07C4227B0FB5FCFD3728E56">
    <w:name w:val="0A2B756CC07C4227B0FB5FCFD3728E56"/>
    <w:rsid w:val="00224E93"/>
  </w:style>
  <w:style w:type="character" w:styleId="Platshllartext">
    <w:name w:val="Placeholder Text"/>
    <w:basedOn w:val="Standardstycketeckensnitt"/>
    <w:uiPriority w:val="99"/>
    <w:semiHidden/>
    <w:rsid w:val="00224E93"/>
    <w:rPr>
      <w:noProof w:val="0"/>
      <w:color w:val="808080"/>
    </w:rPr>
  </w:style>
  <w:style w:type="paragraph" w:customStyle="1" w:styleId="CD53F68AE4064D878FD264AE75E36B5B">
    <w:name w:val="CD53F68AE4064D878FD264AE75E36B5B"/>
    <w:rsid w:val="00224E93"/>
  </w:style>
  <w:style w:type="paragraph" w:customStyle="1" w:styleId="3785E2C18E0F4AE3A89C7EA85DD18C40">
    <w:name w:val="3785E2C18E0F4AE3A89C7EA85DD18C40"/>
    <w:rsid w:val="00224E93"/>
  </w:style>
  <w:style w:type="paragraph" w:customStyle="1" w:styleId="79255DB8C4CA4E719170291D462861AE">
    <w:name w:val="79255DB8C4CA4E719170291D462861AE"/>
    <w:rsid w:val="00224E93"/>
  </w:style>
  <w:style w:type="paragraph" w:customStyle="1" w:styleId="C73E523E63EB4BC2AC25DBB6EDF44B39">
    <w:name w:val="C73E523E63EB4BC2AC25DBB6EDF44B39"/>
    <w:rsid w:val="00224E93"/>
  </w:style>
  <w:style w:type="paragraph" w:customStyle="1" w:styleId="5982D1FCF7A64A35A3660B2D1EEE9CC7">
    <w:name w:val="5982D1FCF7A64A35A3660B2D1EEE9CC7"/>
    <w:rsid w:val="00224E93"/>
  </w:style>
  <w:style w:type="paragraph" w:customStyle="1" w:styleId="44933E7CD8EC40E18B6893EACA0327EB">
    <w:name w:val="44933E7CD8EC40E18B6893EACA0327EB"/>
    <w:rsid w:val="00224E93"/>
  </w:style>
  <w:style w:type="paragraph" w:customStyle="1" w:styleId="7F5975EEEA1943BB9CED8813CC382A5C">
    <w:name w:val="7F5975EEEA1943BB9CED8813CC382A5C"/>
    <w:rsid w:val="00224E93"/>
  </w:style>
  <w:style w:type="paragraph" w:customStyle="1" w:styleId="2494C5F296B548FD9D56838A32090ECD">
    <w:name w:val="2494C5F296B548FD9D56838A32090ECD"/>
    <w:rsid w:val="00224E93"/>
  </w:style>
  <w:style w:type="paragraph" w:customStyle="1" w:styleId="F8CC9EB8173F46BFBCB964B57B4A7A1E">
    <w:name w:val="F8CC9EB8173F46BFBCB964B57B4A7A1E"/>
    <w:rsid w:val="00224E93"/>
  </w:style>
  <w:style w:type="paragraph" w:customStyle="1" w:styleId="099041F2829E41C8B1166E5B88EAE8BA">
    <w:name w:val="099041F2829E41C8B1166E5B88EAE8BA"/>
    <w:rsid w:val="00224E93"/>
  </w:style>
  <w:style w:type="paragraph" w:customStyle="1" w:styleId="5982D1FCF7A64A35A3660B2D1EEE9CC71">
    <w:name w:val="5982D1FCF7A64A35A3660B2D1EEE9CC71"/>
    <w:rsid w:val="00224E9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CC9EB8173F46BFBCB964B57B4A7A1E1">
    <w:name w:val="F8CC9EB8173F46BFBCB964B57B4A7A1E1"/>
    <w:rsid w:val="00224E9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5A9874C4F04E23828272BFD5C8BD8A">
    <w:name w:val="CC5A9874C4F04E23828272BFD5C8BD8A"/>
    <w:rsid w:val="00224E93"/>
  </w:style>
  <w:style w:type="paragraph" w:customStyle="1" w:styleId="E00A440F55AE47E684469D4CE2E97CF3">
    <w:name w:val="E00A440F55AE47E684469D4CE2E97CF3"/>
    <w:rsid w:val="00224E93"/>
  </w:style>
  <w:style w:type="paragraph" w:customStyle="1" w:styleId="1F287371D7544A4BA574836FEAB07E09">
    <w:name w:val="1F287371D7544A4BA574836FEAB07E09"/>
    <w:rsid w:val="00224E93"/>
  </w:style>
  <w:style w:type="paragraph" w:customStyle="1" w:styleId="5E559A9176F54CF1968CD213A80EA8B5">
    <w:name w:val="5E559A9176F54CF1968CD213A80EA8B5"/>
    <w:rsid w:val="00224E93"/>
  </w:style>
  <w:style w:type="paragraph" w:customStyle="1" w:styleId="0B4F77C8679844CCA91320EFE4DE4230">
    <w:name w:val="0B4F77C8679844CCA91320EFE4DE4230"/>
    <w:rsid w:val="00224E93"/>
  </w:style>
  <w:style w:type="paragraph" w:customStyle="1" w:styleId="4EF519551D9747D791760B11BFFE5050">
    <w:name w:val="4EF519551D9747D791760B11BFFE5050"/>
    <w:rsid w:val="00224E93"/>
  </w:style>
  <w:style w:type="paragraph" w:customStyle="1" w:styleId="46337073FF5F47B3B487308198F9270A">
    <w:name w:val="46337073FF5F47B3B487308198F9270A"/>
    <w:rsid w:val="00224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2020-09-01T00:00:00</HeaderDate>
    <Office/>
    <Dnr>I2020/02135/TP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fef0ad84-766a-47cb-aab1-7bb310136dd3</RD_Svarsid>
  </documentManagement>
</p:properties>
</file>

<file path=customXml/itemProps1.xml><?xml version="1.0" encoding="utf-8"?>
<ds:datastoreItem xmlns:ds="http://schemas.openxmlformats.org/officeDocument/2006/customXml" ds:itemID="{CA3AC9FB-CC03-4C22-9AD7-3727BAD1CDE0}"/>
</file>

<file path=customXml/itemProps2.xml><?xml version="1.0" encoding="utf-8"?>
<ds:datastoreItem xmlns:ds="http://schemas.openxmlformats.org/officeDocument/2006/customXml" ds:itemID="{6C2D2DEC-BBCC-45D4-A70E-1A6495EC6551}"/>
</file>

<file path=customXml/itemProps3.xml><?xml version="1.0" encoding="utf-8"?>
<ds:datastoreItem xmlns:ds="http://schemas.openxmlformats.org/officeDocument/2006/customXml" ds:itemID="{F61C1E29-7758-45B7-8A5F-30E94C9DE38F}"/>
</file>

<file path=customXml/itemProps4.xml><?xml version="1.0" encoding="utf-8"?>
<ds:datastoreItem xmlns:ds="http://schemas.openxmlformats.org/officeDocument/2006/customXml" ds:itemID="{6A972005-6F89-472C-B709-EBC519A8633C}"/>
</file>

<file path=customXml/itemProps5.xml><?xml version="1.0" encoding="utf-8"?>
<ds:datastoreItem xmlns:ds="http://schemas.openxmlformats.org/officeDocument/2006/customXml" ds:itemID="{79308870-A148-43E8-92D9-0ACE4562122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1972 av Jens Holm (V) Järnvägens överlevnad och konkurrenskraft.docx</dc:title>
  <dc:subject/>
  <dc:creator>Emma Hermansson</dc:creator>
  <cp:keywords/>
  <dc:description/>
  <cp:lastModifiedBy>Peter Kalliopuro</cp:lastModifiedBy>
  <cp:revision>3</cp:revision>
  <dcterms:created xsi:type="dcterms:W3CDTF">2020-08-31T07:09:00Z</dcterms:created>
  <dcterms:modified xsi:type="dcterms:W3CDTF">2020-09-01T11:43:00Z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