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32410" w:rsidP="00D04074">
      <w:pPr>
        <w:pStyle w:val="Title"/>
      </w:pPr>
      <w:bookmarkStart w:id="0" w:name="Start"/>
      <w:bookmarkEnd w:id="0"/>
      <w:r>
        <w:t xml:space="preserve">Svar på fråga 2020/21:3526 av </w:t>
      </w:r>
      <w:sdt>
        <w:sdtPr>
          <w:alias w:val="Frågeställare"/>
          <w:tag w:val="delete"/>
          <w:id w:val="-211816850"/>
          <w:placeholder>
            <w:docPart w:val="2AE915B0C056424CAD9A07BA72625EDB"/>
          </w:placeholder>
          <w:dataBinding w:xpath="/ns0:DocumentInfo[1]/ns0:BaseInfo[1]/ns0:Extra3[1]" w:storeItemID="{9773C2BC-125E-4525-B089-DA77AF0480EF}" w:prefixMappings="xmlns:ns0='http://lp/documentinfo/RK' "/>
          <w:text/>
        </w:sdtPr>
        <w:sdtContent>
          <w:r w:rsidR="00486C8B">
            <w:t>Hans Rothenberg</w:t>
          </w:r>
        </w:sdtContent>
      </w:sdt>
      <w:r>
        <w:t xml:space="preserve"> (</w:t>
      </w:r>
      <w:sdt>
        <w:sdtPr>
          <w:alias w:val="Parti"/>
          <w:tag w:val="Parti_delete"/>
          <w:id w:val="1620417071"/>
          <w:placeholder>
            <w:docPart w:val="F0ED1E6C47284E0780D86A5DB12CF9C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t>Estetiska injektionsbehandlingar</w:t>
      </w:r>
    </w:p>
    <w:p w:rsidR="00854CDE" w:rsidP="00D04074">
      <w:pPr>
        <w:pStyle w:val="BodyText"/>
      </w:pPr>
      <w:sdt>
        <w:sdtPr>
          <w:alias w:val="Frågeställare"/>
          <w:tag w:val="delete"/>
          <w:id w:val="-1635256365"/>
          <w:placeholder>
            <w:docPart w:val="EF62FA520082405FAA18BE1E9C599BEE"/>
          </w:placeholder>
          <w:dataBinding w:xpath="/ns0:DocumentInfo[1]/ns0:BaseInfo[1]/ns0:Extra3[1]" w:storeItemID="{9773C2BC-125E-4525-B089-DA77AF0480EF}" w:prefixMappings="xmlns:ns0='http://lp/documentinfo/RK' "/>
          <w:text/>
        </w:sdtPr>
        <w:sdtContent>
          <w:r w:rsidR="00486C8B">
            <w:t>Hans Rothenberg</w:t>
          </w:r>
        </w:sdtContent>
      </w:sdt>
      <w:r w:rsidR="00432410">
        <w:t xml:space="preserve"> har frågat mig</w:t>
      </w:r>
      <w:r>
        <w:t xml:space="preserve"> om jag a</w:t>
      </w:r>
      <w:r w:rsidR="00F81A13">
        <w:t>v</w:t>
      </w:r>
      <w:r>
        <w:t>ser att verka för att regeringen ska meddela föreskrifter om att även legitimerade tandhygienister får utföra estetiska injektionsbehandlingar.</w:t>
      </w:r>
    </w:p>
    <w:p w:rsidR="00854CDE" w:rsidP="00D04074">
      <w:pPr>
        <w:pStyle w:val="BodyText"/>
      </w:pPr>
      <w:r>
        <w:t xml:space="preserve">Syftet med </w:t>
      </w:r>
      <w:r w:rsidR="00DD603C">
        <w:t>lagen</w:t>
      </w:r>
      <w:r w:rsidR="009740C1">
        <w:t xml:space="preserve"> (2020:363)</w:t>
      </w:r>
      <w:r w:rsidR="0032061C">
        <w:t xml:space="preserve"> om estetiska kirurgiska ingrepp och estetiska injektionsbehandlingar</w:t>
      </w:r>
      <w:r>
        <w:t xml:space="preserve"> är att stärka skyddet för </w:t>
      </w:r>
      <w:r w:rsidR="00F81A13">
        <w:t>den enskilda individen</w:t>
      </w:r>
      <w:r>
        <w:t>, och utgår i första hand från ett patientsäkerhetsperspektiv.</w:t>
      </w:r>
      <w:r w:rsidR="00303D84">
        <w:t xml:space="preserve"> Lagen reglerar en tidigare oreglerad bransch, och har varit efterfrågad från många aktörer.</w:t>
      </w:r>
      <w:r w:rsidR="00EF6909">
        <w:t xml:space="preserve"> </w:t>
      </w:r>
      <w:r w:rsidR="00671403">
        <w:t>Vid e</w:t>
      </w:r>
      <w:r w:rsidR="00EF6909">
        <w:t>n gränsdragning</w:t>
      </w:r>
      <w:r w:rsidR="00671403">
        <w:t xml:space="preserve"> påverkas alltid någon aktör - samtidigt riskerar alltför många undantag från regleringen göra lagstiftningen verkningslös. </w:t>
      </w:r>
    </w:p>
    <w:p w:rsidR="009070FF" w:rsidP="00D04074">
      <w:pPr>
        <w:pStyle w:val="BodyText"/>
      </w:pPr>
      <w:r>
        <w:t>De yrkeskategorier som anges i lagen har genom sin utbildning införskaffat sådana medicinska och farmakologiska kunskaper som krävs dels för att kunna undersöka det allmänna hälsotillståndet inför en behandling, dels för att kunna välja rätt behandlingsmetod och värdera risker. Inte minst har de kompetens att omhänderta eventuella komplikationer som kan uppstå vid behandlingen</w:t>
      </w:r>
      <w:r w:rsidR="00314A4A">
        <w:t>.</w:t>
      </w:r>
      <w:r w:rsidR="00AE164E">
        <w:t xml:space="preserve"> Någon förändring är därmed inte aktuell.</w:t>
      </w:r>
    </w:p>
    <w:p w:rsidR="00432410" w:rsidRPr="00AE164E" w:rsidP="00D04074">
      <w:pPr>
        <w:pStyle w:val="BodyText"/>
      </w:pPr>
      <w:r w:rsidRPr="00AE164E">
        <w:t xml:space="preserve">Stockholm den </w:t>
      </w:r>
      <w:sdt>
        <w:sdtPr>
          <w:id w:val="-1225218591"/>
          <w:placeholder>
            <w:docPart w:val="24F16466917444E695D99D1822A6852D"/>
          </w:placeholder>
          <w:dataBinding w:xpath="/ns0:DocumentInfo[1]/ns0:BaseInfo[1]/ns0:HeaderDate[1]" w:storeItemID="{9773C2BC-125E-4525-B089-DA77AF0480EF}" w:prefixMappings="xmlns:ns0='http://lp/documentinfo/RK' "/>
          <w:date w:fullDate="2021-09-10T00:00:00Z">
            <w:dateFormat w:val="d MMMM yyyy"/>
            <w:lid w:val="sv-SE"/>
            <w:storeMappedDataAs w:val="dateTime"/>
            <w:calendar w:val="gregorian"/>
          </w:date>
        </w:sdtPr>
        <w:sdtContent>
          <w:r w:rsidRPr="00AE164E" w:rsidR="00F81A13">
            <w:t>10 september 2021</w:t>
          </w:r>
        </w:sdtContent>
      </w:sdt>
    </w:p>
    <w:p w:rsidR="00432410" w:rsidRPr="00AE164E" w:rsidP="00D04074">
      <w:pPr>
        <w:pStyle w:val="Brdtextutanavstnd"/>
      </w:pPr>
    </w:p>
    <w:p w:rsidR="00432410" w:rsidRPr="00AE164E" w:rsidP="009522E3">
      <w:pPr>
        <w:pStyle w:val="Brdtextutanavstnd"/>
        <w:tabs>
          <w:tab w:val="clear" w:pos="1701"/>
          <w:tab w:val="left" w:pos="2567"/>
          <w:tab w:val="clear" w:pos="3600"/>
          <w:tab w:val="clear" w:pos="5387"/>
        </w:tabs>
      </w:pPr>
    </w:p>
    <w:p w:rsidR="00432410" w:rsidRPr="00AE164E" w:rsidP="00D04074">
      <w:pPr>
        <w:pStyle w:val="Brdtextutanavstnd"/>
      </w:pPr>
    </w:p>
    <w:sdt>
      <w:sdtPr>
        <w:alias w:val="Klicka på listpilen"/>
        <w:tag w:val="run-loadAllMinistersFromDep_delete"/>
        <w:id w:val="-122627287"/>
        <w:placeholder>
          <w:docPart w:val="7DAF1E7A23D94C2F93D41B3D19538BE1"/>
        </w:placeholder>
        <w:dataBinding w:xpath="/ns0:DocumentInfo[1]/ns0:BaseInfo[1]/ns0:TopSender[1]" w:storeItemID="{9773C2BC-125E-4525-B089-DA77AF0480EF}" w:prefixMappings="xmlns:ns0='http://lp/documentinfo/RK' "/>
        <w:comboBox w:lastValue="Socialministern">
          <w:listItem w:value="Socialministern" w:displayText="Lena Hallengren"/>
          <w:listItem w:value="Socialförsäkringsministern" w:displayText="Ardalan Shekarabi"/>
        </w:comboBox>
      </w:sdtPr>
      <w:sdtContent>
        <w:p w:rsidR="00432410" w:rsidRPr="00AE164E" w:rsidP="00D04074">
          <w:pPr>
            <w:pStyle w:val="BodyText"/>
          </w:pPr>
          <w:r>
            <w:rPr>
              <w:rStyle w:val="DefaultParagraphFont"/>
            </w:rPr>
            <w:t>Lena Hallengren</w:t>
          </w:r>
        </w:p>
      </w:sdtContent>
    </w:sdt>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D04074">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D04074">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32410" w:rsidRPr="007D73AB">
          <w:pPr>
            <w:pStyle w:val="Header"/>
          </w:pPr>
        </w:p>
      </w:tc>
      <w:tc>
        <w:tcPr>
          <w:tcW w:w="3170" w:type="dxa"/>
          <w:vAlign w:val="bottom"/>
        </w:tcPr>
        <w:p w:rsidR="00432410" w:rsidRPr="007D73AB" w:rsidP="00340DE0">
          <w:pPr>
            <w:pStyle w:val="Header"/>
          </w:pPr>
        </w:p>
      </w:tc>
      <w:tc>
        <w:tcPr>
          <w:tcW w:w="1134" w:type="dxa"/>
        </w:tcPr>
        <w:p w:rsidR="00432410" w:rsidP="00D04074">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3241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32410" w:rsidRPr="00710A6C" w:rsidP="00EE3C0F">
          <w:pPr>
            <w:pStyle w:val="Header"/>
            <w:rPr>
              <w:b/>
            </w:rPr>
          </w:pPr>
        </w:p>
        <w:p w:rsidR="00432410" w:rsidP="00EE3C0F">
          <w:pPr>
            <w:pStyle w:val="Header"/>
          </w:pPr>
        </w:p>
        <w:p w:rsidR="00432410" w:rsidP="00EE3C0F">
          <w:pPr>
            <w:pStyle w:val="Header"/>
          </w:pPr>
        </w:p>
        <w:p w:rsidR="00432410" w:rsidP="00EE3C0F">
          <w:pPr>
            <w:pStyle w:val="Header"/>
          </w:pPr>
        </w:p>
        <w:sdt>
          <w:sdtPr>
            <w:alias w:val="Dnr"/>
            <w:tag w:val="ccRKShow_Dnr"/>
            <w:id w:val="-829283628"/>
            <w:placeholder>
              <w:docPart w:val="B9893EF40F564BCC9074629D865FC6EC"/>
            </w:placeholder>
            <w:dataBinding w:xpath="/ns0:DocumentInfo[1]/ns0:BaseInfo[1]/ns0:Dnr[1]" w:storeItemID="{9773C2BC-125E-4525-B089-DA77AF0480EF}" w:prefixMappings="xmlns:ns0='http://lp/documentinfo/RK' "/>
            <w:text/>
          </w:sdtPr>
          <w:sdtContent>
            <w:p w:rsidR="00432410" w:rsidP="00EE3C0F">
              <w:pPr>
                <w:pStyle w:val="Header"/>
              </w:pPr>
              <w:r>
                <w:t>S2021/</w:t>
              </w:r>
              <w:r w:rsidR="009522E3">
                <w:t>06080</w:t>
              </w:r>
            </w:p>
          </w:sdtContent>
        </w:sdt>
        <w:sdt>
          <w:sdtPr>
            <w:alias w:val="DocNumber"/>
            <w:tag w:val="DocNumber"/>
            <w:id w:val="1726028884"/>
            <w:placeholder>
              <w:docPart w:val="2C4D2BCDEB5F40CA8C3A9F413CAD31B5"/>
            </w:placeholder>
            <w:showingPlcHdr/>
            <w:dataBinding w:xpath="/ns0:DocumentInfo[1]/ns0:BaseInfo[1]/ns0:DocNumber[1]" w:storeItemID="{9773C2BC-125E-4525-B089-DA77AF0480EF}" w:prefixMappings="xmlns:ns0='http://lp/documentinfo/RK' "/>
            <w:text/>
          </w:sdtPr>
          <w:sdtContent>
            <w:p w:rsidR="00432410" w:rsidP="00EE3C0F">
              <w:pPr>
                <w:pStyle w:val="Header"/>
              </w:pPr>
              <w:r>
                <w:rPr>
                  <w:rStyle w:val="PlaceholderText"/>
                </w:rPr>
                <w:t xml:space="preserve"> </w:t>
              </w:r>
            </w:p>
          </w:sdtContent>
        </w:sdt>
        <w:p w:rsidR="00432410" w:rsidP="00EE3C0F">
          <w:pPr>
            <w:pStyle w:val="Header"/>
          </w:pPr>
        </w:p>
      </w:tc>
      <w:tc>
        <w:tcPr>
          <w:tcW w:w="1134" w:type="dxa"/>
        </w:tcPr>
        <w:p w:rsidR="00432410" w:rsidP="0094502D">
          <w:pPr>
            <w:pStyle w:val="Header"/>
          </w:pPr>
        </w:p>
        <w:p w:rsidR="0043241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ACF53455A9248E08B3CB60662FF8DA5"/>
          </w:placeholder>
          <w:richText/>
        </w:sdtPr>
        <w:sdtEndPr>
          <w:rPr>
            <w:b w:val="0"/>
          </w:rPr>
        </w:sdtEndPr>
        <w:sdtContent>
          <w:tc>
            <w:tcPr>
              <w:tcW w:w="5534" w:type="dxa"/>
              <w:tcMar>
                <w:right w:w="1134" w:type="dxa"/>
              </w:tcMar>
            </w:tcPr>
            <w:p w:rsidR="00432410" w:rsidRPr="00432410" w:rsidP="00340DE0">
              <w:pPr>
                <w:pStyle w:val="Header"/>
                <w:rPr>
                  <w:b/>
                </w:rPr>
              </w:pPr>
              <w:r w:rsidRPr="00432410">
                <w:rPr>
                  <w:b/>
                </w:rPr>
                <w:t>Socialdepartementet</w:t>
              </w:r>
            </w:p>
            <w:p w:rsidR="0038056E" w:rsidP="00340DE0">
              <w:pPr>
                <w:pStyle w:val="Header"/>
              </w:pPr>
              <w:r w:rsidRPr="00432410">
                <w:t>Socialministern</w:t>
              </w:r>
            </w:p>
            <w:p w:rsidR="0038056E" w:rsidP="00340DE0">
              <w:pPr>
                <w:pStyle w:val="Header"/>
              </w:pPr>
            </w:p>
            <w:p w:rsidR="00432410" w:rsidRPr="00340DE0" w:rsidP="00340DE0">
              <w:pPr>
                <w:pStyle w:val="Header"/>
              </w:pPr>
            </w:p>
          </w:tc>
        </w:sdtContent>
      </w:sdt>
      <w:sdt>
        <w:sdtPr>
          <w:alias w:val="Recipient"/>
          <w:tag w:val="ccRKShow_Recipient"/>
          <w:id w:val="-28344517"/>
          <w:placeholder>
            <w:docPart w:val="55E1118FFDE04B5C9A3EEC3CF4F3F969"/>
          </w:placeholder>
          <w:dataBinding w:xpath="/ns0:DocumentInfo[1]/ns0:BaseInfo[1]/ns0:Recipient[1]" w:storeItemID="{9773C2BC-125E-4525-B089-DA77AF0480EF}" w:prefixMappings="xmlns:ns0='http://lp/documentinfo/RK' "/>
          <w:text w:multiLine="1"/>
        </w:sdtPr>
        <w:sdtContent>
          <w:tc>
            <w:tcPr>
              <w:tcW w:w="3170" w:type="dxa"/>
            </w:tcPr>
            <w:p w:rsidR="00432410" w:rsidP="00547B89">
              <w:pPr>
                <w:pStyle w:val="Header"/>
              </w:pPr>
              <w:r>
                <w:t>Till riksdagen</w:t>
              </w:r>
            </w:p>
          </w:tc>
        </w:sdtContent>
      </w:sdt>
      <w:tc>
        <w:tcPr>
          <w:tcW w:w="1134" w:type="dxa"/>
        </w:tcPr>
        <w:p w:rsidR="0043241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893EF40F564BCC9074629D865FC6EC"/>
        <w:category>
          <w:name w:val="Allmänt"/>
          <w:gallery w:val="placeholder"/>
        </w:category>
        <w:types>
          <w:type w:val="bbPlcHdr"/>
        </w:types>
        <w:behaviors>
          <w:behavior w:val="content"/>
        </w:behaviors>
        <w:guid w:val="{622B0361-6739-4C00-8E95-8EB7FA906C6E}"/>
      </w:docPartPr>
      <w:docPartBody>
        <w:p w:rsidR="001B237B" w:rsidP="009D241B">
          <w:pPr>
            <w:pStyle w:val="B9893EF40F564BCC9074629D865FC6EC"/>
          </w:pPr>
          <w:r>
            <w:rPr>
              <w:rStyle w:val="PlaceholderText"/>
            </w:rPr>
            <w:t xml:space="preserve"> </w:t>
          </w:r>
        </w:p>
      </w:docPartBody>
    </w:docPart>
    <w:docPart>
      <w:docPartPr>
        <w:name w:val="2C4D2BCDEB5F40CA8C3A9F413CAD31B5"/>
        <w:category>
          <w:name w:val="Allmänt"/>
          <w:gallery w:val="placeholder"/>
        </w:category>
        <w:types>
          <w:type w:val="bbPlcHdr"/>
        </w:types>
        <w:behaviors>
          <w:behavior w:val="content"/>
        </w:behaviors>
        <w:guid w:val="{18400091-713F-4D60-AF72-C48BE2951A09}"/>
      </w:docPartPr>
      <w:docPartBody>
        <w:p w:rsidR="001B237B" w:rsidP="009D241B">
          <w:pPr>
            <w:pStyle w:val="2C4D2BCDEB5F40CA8C3A9F413CAD31B51"/>
          </w:pPr>
          <w:r>
            <w:rPr>
              <w:rStyle w:val="PlaceholderText"/>
            </w:rPr>
            <w:t xml:space="preserve"> </w:t>
          </w:r>
        </w:p>
      </w:docPartBody>
    </w:docPart>
    <w:docPart>
      <w:docPartPr>
        <w:name w:val="BACF53455A9248E08B3CB60662FF8DA5"/>
        <w:category>
          <w:name w:val="Allmänt"/>
          <w:gallery w:val="placeholder"/>
        </w:category>
        <w:types>
          <w:type w:val="bbPlcHdr"/>
        </w:types>
        <w:behaviors>
          <w:behavior w:val="content"/>
        </w:behaviors>
        <w:guid w:val="{5BD36C35-5D7A-4A8B-A4C6-98AC613B33A1}"/>
      </w:docPartPr>
      <w:docPartBody>
        <w:p w:rsidR="001B237B" w:rsidP="009D241B">
          <w:pPr>
            <w:pStyle w:val="BACF53455A9248E08B3CB60662FF8DA51"/>
          </w:pPr>
          <w:r>
            <w:rPr>
              <w:rStyle w:val="PlaceholderText"/>
            </w:rPr>
            <w:t xml:space="preserve"> </w:t>
          </w:r>
        </w:p>
      </w:docPartBody>
    </w:docPart>
    <w:docPart>
      <w:docPartPr>
        <w:name w:val="55E1118FFDE04B5C9A3EEC3CF4F3F969"/>
        <w:category>
          <w:name w:val="Allmänt"/>
          <w:gallery w:val="placeholder"/>
        </w:category>
        <w:types>
          <w:type w:val="bbPlcHdr"/>
        </w:types>
        <w:behaviors>
          <w:behavior w:val="content"/>
        </w:behaviors>
        <w:guid w:val="{B88F1311-E65C-421E-A7D3-50A75EF28C12}"/>
      </w:docPartPr>
      <w:docPartBody>
        <w:p w:rsidR="001B237B" w:rsidP="009D241B">
          <w:pPr>
            <w:pStyle w:val="55E1118FFDE04B5C9A3EEC3CF4F3F969"/>
          </w:pPr>
          <w:r>
            <w:rPr>
              <w:rStyle w:val="PlaceholderText"/>
            </w:rPr>
            <w:t xml:space="preserve"> </w:t>
          </w:r>
        </w:p>
      </w:docPartBody>
    </w:docPart>
    <w:docPart>
      <w:docPartPr>
        <w:name w:val="2AE915B0C056424CAD9A07BA72625EDB"/>
        <w:category>
          <w:name w:val="Allmänt"/>
          <w:gallery w:val="placeholder"/>
        </w:category>
        <w:types>
          <w:type w:val="bbPlcHdr"/>
        </w:types>
        <w:behaviors>
          <w:behavior w:val="content"/>
        </w:behaviors>
        <w:guid w:val="{FF220561-17F2-42DE-A870-1CC72A577FD3}"/>
      </w:docPartPr>
      <w:docPartBody>
        <w:p w:rsidR="001B237B" w:rsidP="009D241B">
          <w:pPr>
            <w:pStyle w:val="2AE915B0C056424CAD9A07BA72625ED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F0ED1E6C47284E0780D86A5DB12CF9C0"/>
        <w:category>
          <w:name w:val="Allmänt"/>
          <w:gallery w:val="placeholder"/>
        </w:category>
        <w:types>
          <w:type w:val="bbPlcHdr"/>
        </w:types>
        <w:behaviors>
          <w:behavior w:val="content"/>
        </w:behaviors>
        <w:guid w:val="{AB79F950-0A58-43D0-9B6D-A215C2B18145}"/>
      </w:docPartPr>
      <w:docPartBody>
        <w:p w:rsidR="001B237B" w:rsidP="009D241B">
          <w:pPr>
            <w:pStyle w:val="F0ED1E6C47284E0780D86A5DB12CF9C0"/>
          </w:pPr>
          <w:r>
            <w:t xml:space="preserve"> </w:t>
          </w:r>
          <w:r>
            <w:rPr>
              <w:rStyle w:val="PlaceholderText"/>
            </w:rPr>
            <w:t>Välj ett parti.</w:t>
          </w:r>
        </w:p>
      </w:docPartBody>
    </w:docPart>
    <w:docPart>
      <w:docPartPr>
        <w:name w:val="EF62FA520082405FAA18BE1E9C599BEE"/>
        <w:category>
          <w:name w:val="Allmänt"/>
          <w:gallery w:val="placeholder"/>
        </w:category>
        <w:types>
          <w:type w:val="bbPlcHdr"/>
        </w:types>
        <w:behaviors>
          <w:behavior w:val="content"/>
        </w:behaviors>
        <w:guid w:val="{D8B52690-E6AD-4AA8-A18E-211929CF17D9}"/>
      </w:docPartPr>
      <w:docPartBody>
        <w:p w:rsidR="001B237B" w:rsidP="009D241B">
          <w:pPr>
            <w:pStyle w:val="EF62FA520082405FAA18BE1E9C599BE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24F16466917444E695D99D1822A6852D"/>
        <w:category>
          <w:name w:val="Allmänt"/>
          <w:gallery w:val="placeholder"/>
        </w:category>
        <w:types>
          <w:type w:val="bbPlcHdr"/>
        </w:types>
        <w:behaviors>
          <w:behavior w:val="content"/>
        </w:behaviors>
        <w:guid w:val="{C7EE5766-4318-4566-9B74-B8559EFD2C22}"/>
      </w:docPartPr>
      <w:docPartBody>
        <w:p w:rsidR="001B237B" w:rsidP="009D241B">
          <w:pPr>
            <w:pStyle w:val="24F16466917444E695D99D1822A6852D"/>
          </w:pPr>
          <w:r>
            <w:rPr>
              <w:rStyle w:val="PlaceholderText"/>
            </w:rPr>
            <w:t>Klicka här för att ange datum.</w:t>
          </w:r>
        </w:p>
      </w:docPartBody>
    </w:docPart>
    <w:docPart>
      <w:docPartPr>
        <w:name w:val="7DAF1E7A23D94C2F93D41B3D19538BE1"/>
        <w:category>
          <w:name w:val="Allmänt"/>
          <w:gallery w:val="placeholder"/>
        </w:category>
        <w:types>
          <w:type w:val="bbPlcHdr"/>
        </w:types>
        <w:behaviors>
          <w:behavior w:val="content"/>
        </w:behaviors>
        <w:guid w:val="{C0C34E3A-AD8E-4236-97AC-526C58E97B6D}"/>
      </w:docPartPr>
      <w:docPartBody>
        <w:p w:rsidR="001B237B" w:rsidP="009D241B">
          <w:pPr>
            <w:pStyle w:val="7DAF1E7A23D94C2F93D41B3D19538BE1"/>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AE82B554742FE8DEAF186F5468AAB">
    <w:name w:val="A4EAE82B554742FE8DEAF186F5468AAB"/>
    <w:rsid w:val="009D241B"/>
  </w:style>
  <w:style w:type="character" w:styleId="PlaceholderText">
    <w:name w:val="Placeholder Text"/>
    <w:basedOn w:val="DefaultParagraphFont"/>
    <w:uiPriority w:val="99"/>
    <w:semiHidden/>
    <w:rsid w:val="009D241B"/>
    <w:rPr>
      <w:noProof w:val="0"/>
      <w:color w:val="808080"/>
    </w:rPr>
  </w:style>
  <w:style w:type="paragraph" w:customStyle="1" w:styleId="623C19F6BE9D4B09BEC6CED08A0AFC28">
    <w:name w:val="623C19F6BE9D4B09BEC6CED08A0AFC28"/>
    <w:rsid w:val="009D241B"/>
  </w:style>
  <w:style w:type="paragraph" w:customStyle="1" w:styleId="1E89BC2DBEE9433EAF251037692779FC">
    <w:name w:val="1E89BC2DBEE9433EAF251037692779FC"/>
    <w:rsid w:val="009D241B"/>
  </w:style>
  <w:style w:type="paragraph" w:customStyle="1" w:styleId="074E00635CF9446ABA47ED7D75AF8CCA">
    <w:name w:val="074E00635CF9446ABA47ED7D75AF8CCA"/>
    <w:rsid w:val="009D241B"/>
  </w:style>
  <w:style w:type="paragraph" w:customStyle="1" w:styleId="B9893EF40F564BCC9074629D865FC6EC">
    <w:name w:val="B9893EF40F564BCC9074629D865FC6EC"/>
    <w:rsid w:val="009D241B"/>
  </w:style>
  <w:style w:type="paragraph" w:customStyle="1" w:styleId="2C4D2BCDEB5F40CA8C3A9F413CAD31B5">
    <w:name w:val="2C4D2BCDEB5F40CA8C3A9F413CAD31B5"/>
    <w:rsid w:val="009D241B"/>
  </w:style>
  <w:style w:type="paragraph" w:customStyle="1" w:styleId="23D3248F5E9A4713ACB5A6DD16248453">
    <w:name w:val="23D3248F5E9A4713ACB5A6DD16248453"/>
    <w:rsid w:val="009D241B"/>
  </w:style>
  <w:style w:type="paragraph" w:customStyle="1" w:styleId="EC3B6912C389422CADCC1F80FB2CE897">
    <w:name w:val="EC3B6912C389422CADCC1F80FB2CE897"/>
    <w:rsid w:val="009D241B"/>
  </w:style>
  <w:style w:type="paragraph" w:customStyle="1" w:styleId="B0E5C831484946568D1FB30A54EA7805">
    <w:name w:val="B0E5C831484946568D1FB30A54EA7805"/>
    <w:rsid w:val="009D241B"/>
  </w:style>
  <w:style w:type="paragraph" w:customStyle="1" w:styleId="BACF53455A9248E08B3CB60662FF8DA5">
    <w:name w:val="BACF53455A9248E08B3CB60662FF8DA5"/>
    <w:rsid w:val="009D241B"/>
  </w:style>
  <w:style w:type="paragraph" w:customStyle="1" w:styleId="55E1118FFDE04B5C9A3EEC3CF4F3F969">
    <w:name w:val="55E1118FFDE04B5C9A3EEC3CF4F3F969"/>
    <w:rsid w:val="009D241B"/>
  </w:style>
  <w:style w:type="paragraph" w:customStyle="1" w:styleId="2C4D2BCDEB5F40CA8C3A9F413CAD31B51">
    <w:name w:val="2C4D2BCDEB5F40CA8C3A9F413CAD31B51"/>
    <w:rsid w:val="009D24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CF53455A9248E08B3CB60662FF8DA51">
    <w:name w:val="BACF53455A9248E08B3CB60662FF8DA51"/>
    <w:rsid w:val="009D241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E915B0C056424CAD9A07BA72625EDB">
    <w:name w:val="2AE915B0C056424CAD9A07BA72625EDB"/>
    <w:rsid w:val="009D241B"/>
  </w:style>
  <w:style w:type="paragraph" w:customStyle="1" w:styleId="F0ED1E6C47284E0780D86A5DB12CF9C0">
    <w:name w:val="F0ED1E6C47284E0780D86A5DB12CF9C0"/>
    <w:rsid w:val="009D241B"/>
  </w:style>
  <w:style w:type="paragraph" w:customStyle="1" w:styleId="6604E61156A2441EA9F5EF4D17C27444">
    <w:name w:val="6604E61156A2441EA9F5EF4D17C27444"/>
    <w:rsid w:val="009D241B"/>
  </w:style>
  <w:style w:type="paragraph" w:customStyle="1" w:styleId="8D378DEA73794A67B2A33FF5095F1D26">
    <w:name w:val="8D378DEA73794A67B2A33FF5095F1D26"/>
    <w:rsid w:val="009D241B"/>
  </w:style>
  <w:style w:type="paragraph" w:customStyle="1" w:styleId="EF62FA520082405FAA18BE1E9C599BEE">
    <w:name w:val="EF62FA520082405FAA18BE1E9C599BEE"/>
    <w:rsid w:val="009D241B"/>
  </w:style>
  <w:style w:type="paragraph" w:customStyle="1" w:styleId="24F16466917444E695D99D1822A6852D">
    <w:name w:val="24F16466917444E695D99D1822A6852D"/>
    <w:rsid w:val="009D241B"/>
  </w:style>
  <w:style w:type="paragraph" w:customStyle="1" w:styleId="7DAF1E7A23D94C2F93D41B3D19538BE1">
    <w:name w:val="7DAF1E7A23D94C2F93D41B3D19538BE1"/>
    <w:rsid w:val="009D2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2021-09-10T00:00:00</HeaderDate>
    <Office/>
    <Dnr>S2021/06080</Dnr>
    <ParagrafNr/>
    <DocumentTitle/>
    <VisitingAddress/>
    <Extra1/>
    <Extra2/>
    <Extra3>Hans Rothenberg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c8397fda-9be9-4e58-9093-e7492e7008a4</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E4059-3D73-4C60-844D-28A6076770A0}"/>
</file>

<file path=customXml/itemProps2.xml><?xml version="1.0" encoding="utf-8"?>
<ds:datastoreItem xmlns:ds="http://schemas.openxmlformats.org/officeDocument/2006/customXml" ds:itemID="{9773C2BC-125E-4525-B089-DA77AF0480EF}"/>
</file>

<file path=customXml/itemProps3.xml><?xml version="1.0" encoding="utf-8"?>
<ds:datastoreItem xmlns:ds="http://schemas.openxmlformats.org/officeDocument/2006/customXml" ds:itemID="{9B87D1F6-A394-4729-AAD4-8D07F99996B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AFE57D8E-4548-4C7A-9004-FD379720061A}"/>
</file>

<file path=docProps/app.xml><?xml version="1.0" encoding="utf-8"?>
<Properties xmlns="http://schemas.openxmlformats.org/officeDocument/2006/extended-properties" xmlns:vt="http://schemas.openxmlformats.org/officeDocument/2006/docPropsVTypes">
  <Template>RK Basmall.dotx</Template>
  <TotalTime>0</TotalTime>
  <Pages>1</Pages>
  <Words>189</Words>
  <Characters>1006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3526- estetiska injektionsbehandlingar.docx</dc:title>
  <cp:revision>5</cp:revision>
  <dcterms:created xsi:type="dcterms:W3CDTF">2021-09-02T09:14:00Z</dcterms:created>
  <dcterms:modified xsi:type="dcterms:W3CDTF">2021-09-09T09:22:00Z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4f6dcb62-5bdd-4e70-bc9b-9733707dd42e</vt:lpwstr>
  </property>
</Properties>
</file>