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7161E" w14:textId="3749B6B1" w:rsidR="002B0F4E" w:rsidRDefault="002B0F4E" w:rsidP="00DA0661">
      <w:pPr>
        <w:pStyle w:val="Rubrik"/>
      </w:pPr>
      <w:bookmarkStart w:id="0" w:name="Start"/>
      <w:bookmarkEnd w:id="0"/>
      <w:r>
        <w:t xml:space="preserve">Svar på fråga </w:t>
      </w:r>
      <w:r w:rsidR="00FE3FAC" w:rsidRPr="00FE3FAC">
        <w:t>2020/21:2867</w:t>
      </w:r>
      <w:r w:rsidR="00FE3FAC">
        <w:t xml:space="preserve"> </w:t>
      </w:r>
      <w:r>
        <w:t>av Boriana Åberg (M)</w:t>
      </w:r>
      <w:r>
        <w:br/>
        <w:t>Icke anställbar vårdpersonal</w:t>
      </w:r>
    </w:p>
    <w:p w14:paraId="1BD19D8E" w14:textId="0A425705" w:rsidR="002B0F4E" w:rsidRDefault="002B0F4E" w:rsidP="002B0F4E">
      <w:pPr>
        <w:pStyle w:val="Brdtext"/>
      </w:pPr>
      <w:r>
        <w:t>Boriana Åberg har frågat mig</w:t>
      </w:r>
      <w:r w:rsidRPr="002B0F4E">
        <w:t xml:space="preserve"> </w:t>
      </w:r>
      <w:r w:rsidR="00FE3FAC">
        <w:t>vilka åtgärder jag avser att vidta för att innehavare av examensbevis från svenska gymnasie- och vuxenutbildningar ska klara kraven som ställs på arbetsmarknaden</w:t>
      </w:r>
      <w:r w:rsidR="00D51917">
        <w:t>.</w:t>
      </w:r>
      <w:r w:rsidR="00FE3FAC">
        <w:t xml:space="preserve"> </w:t>
      </w:r>
    </w:p>
    <w:p w14:paraId="02054292" w14:textId="27A76C67" w:rsidR="004F28A5" w:rsidRPr="004F28A5" w:rsidRDefault="00C817E8" w:rsidP="004F28A5">
      <w:pPr>
        <w:pStyle w:val="Brdtext"/>
        <w:rPr>
          <w:i/>
          <w:iCs/>
        </w:rPr>
      </w:pPr>
      <w:r>
        <w:t xml:space="preserve">Det är mycket viktigt att </w:t>
      </w:r>
      <w:r w:rsidR="00FE3FAC">
        <w:t>personer som är utbildade inom vårdyrken ha</w:t>
      </w:r>
      <w:r>
        <w:t>r</w:t>
      </w:r>
      <w:r w:rsidR="00FE3FAC">
        <w:t xml:space="preserve"> tillräckliga kunskaper i svenska </w:t>
      </w:r>
      <w:r>
        <w:t xml:space="preserve">språket </w:t>
      </w:r>
      <w:r w:rsidR="00FE3FAC">
        <w:t>för att vara anställningsbara</w:t>
      </w:r>
      <w:r w:rsidR="00D51917">
        <w:t xml:space="preserve"> och fungera i det yrke som utbildningen </w:t>
      </w:r>
      <w:r>
        <w:t>riktar sig mot</w:t>
      </w:r>
      <w:r w:rsidR="00FE3FAC">
        <w:t xml:space="preserve">. </w:t>
      </w:r>
      <w:r>
        <w:t>E</w:t>
      </w:r>
      <w:r w:rsidR="004F28A5">
        <w:t xml:space="preserve">n examen från gymnasieskolan eller från kommunal vuxenutbildning kräver godkända betyg i </w:t>
      </w:r>
      <w:r>
        <w:t>många</w:t>
      </w:r>
      <w:r w:rsidR="004F28A5">
        <w:t xml:space="preserve"> </w:t>
      </w:r>
      <w:r w:rsidR="00345DF3">
        <w:t>ämnen</w:t>
      </w:r>
      <w:r w:rsidR="004F28A5">
        <w:t xml:space="preserve">, däribland svenska. </w:t>
      </w:r>
      <w:r w:rsidR="00345DF3">
        <w:t xml:space="preserve">Det finns tydliga kunskapskrav för de olika betygsstegen i varje kurs inom ämnet svenska precis som i alla ämnen. Kunskapskraven är en garant för vilka kunskaper en elev måste uppvisa för respektive betyg. </w:t>
      </w:r>
      <w:r w:rsidR="003B17C9" w:rsidRPr="003B17C9">
        <w:t xml:space="preserve">Även för att få godkända betyg i andra ämnen är det nödvändigt att eleven besitter kunskaper i svenska språket. </w:t>
      </w:r>
      <w:r w:rsidR="002C5C27">
        <w:t xml:space="preserve">Ett nytt språk är en svårighet för många som invandrat till landet. Därför finns olika typer av </w:t>
      </w:r>
      <w:r w:rsidR="004F28A5">
        <w:t xml:space="preserve">stöd till huvudmännen inom </w:t>
      </w:r>
      <w:r w:rsidR="00DA37BC">
        <w:t xml:space="preserve">ramen för Skolverkets </w:t>
      </w:r>
      <w:r w:rsidR="004F28A5">
        <w:t>nationella skolutvecklingsprogram</w:t>
      </w:r>
      <w:r w:rsidR="00B902FD">
        <w:t xml:space="preserve"> </w:t>
      </w:r>
      <w:r w:rsidR="002C5C27" w:rsidRPr="00B902FD">
        <w:rPr>
          <w:iCs/>
        </w:rPr>
        <w:t>Nyanlända och flerspråkiga barns och elevers lärande</w:t>
      </w:r>
      <w:r w:rsidR="002C5C27">
        <w:t>.</w:t>
      </w:r>
      <w:r w:rsidR="004F28A5" w:rsidRPr="004F28A5">
        <w:t xml:space="preserve"> </w:t>
      </w:r>
    </w:p>
    <w:p w14:paraId="4FB52273" w14:textId="7A3AE417" w:rsidR="002B0F4E" w:rsidRDefault="00FE3FAC" w:rsidP="002749F7">
      <w:pPr>
        <w:pStyle w:val="Brdtext"/>
      </w:pPr>
      <w:r>
        <w:t xml:space="preserve">Regeringen </w:t>
      </w:r>
      <w:r w:rsidR="002C5C27">
        <w:t xml:space="preserve">har vidare genomfört stora </w:t>
      </w:r>
      <w:r>
        <w:t>sats</w:t>
      </w:r>
      <w:r w:rsidR="002C5C27">
        <w:t>ningar</w:t>
      </w:r>
      <w:r w:rsidR="00D51917">
        <w:t xml:space="preserve"> på kombinations</w:t>
      </w:r>
      <w:r w:rsidR="00D51917">
        <w:softHyphen/>
        <w:t>utbild</w:t>
      </w:r>
      <w:r w:rsidR="00D51917">
        <w:softHyphen/>
        <w:t xml:space="preserve">ningar inom regional yrkesinriktad </w:t>
      </w:r>
      <w:r w:rsidR="001E1C5A">
        <w:t>vuxen</w:t>
      </w:r>
      <w:r w:rsidR="00D51917">
        <w:t xml:space="preserve">utbildning </w:t>
      </w:r>
      <w:r w:rsidR="00424900">
        <w:t xml:space="preserve">(regionalt yrkesvux) </w:t>
      </w:r>
      <w:r w:rsidR="001E1C5A">
        <w:t xml:space="preserve">inom </w:t>
      </w:r>
      <w:r w:rsidR="00D51917">
        <w:t xml:space="preserve">komvux. </w:t>
      </w:r>
      <w:r w:rsidR="00BF238A">
        <w:t xml:space="preserve">En kombinationsutbildning </w:t>
      </w:r>
      <w:r w:rsidR="00310D63">
        <w:t>är en</w:t>
      </w:r>
      <w:r w:rsidR="00BF238A">
        <w:t xml:space="preserve"> yrkesutbildning</w:t>
      </w:r>
      <w:r w:rsidR="00310D63">
        <w:t xml:space="preserve"> som</w:t>
      </w:r>
      <w:r w:rsidR="00BF238A">
        <w:t xml:space="preserve"> kombineras med kurser i svenska språket. </w:t>
      </w:r>
      <w:r w:rsidR="00D51917">
        <w:t xml:space="preserve">Sedan tidigare finns möjlighet </w:t>
      </w:r>
      <w:r w:rsidR="00BF238A">
        <w:t xml:space="preserve">för kommunerna att ansöka om extra statsbidrag om 35 000 kr/plats </w:t>
      </w:r>
      <w:r w:rsidR="00310D63">
        <w:t xml:space="preserve">till </w:t>
      </w:r>
      <w:r w:rsidR="00BF238A">
        <w:t xml:space="preserve">stödjande insatser </w:t>
      </w:r>
      <w:r w:rsidR="00310D63">
        <w:t>f</w:t>
      </w:r>
      <w:r w:rsidR="00310D63" w:rsidRPr="00310D63">
        <w:t>ör sådan</w:t>
      </w:r>
      <w:r w:rsidR="00310D63">
        <w:t>a</w:t>
      </w:r>
      <w:r w:rsidR="00310D63" w:rsidRPr="00310D63">
        <w:t xml:space="preserve"> yrkesutbildning</w:t>
      </w:r>
      <w:r w:rsidR="00310D63">
        <w:t>ar</w:t>
      </w:r>
      <w:r w:rsidR="00BF238A">
        <w:t>.</w:t>
      </w:r>
      <w:r w:rsidR="00424900">
        <w:t xml:space="preserve"> I </w:t>
      </w:r>
      <w:r w:rsidR="00612115">
        <w:t>v</w:t>
      </w:r>
      <w:r w:rsidR="00DA37BC">
        <w:t>årändringsbudget</w:t>
      </w:r>
      <w:r w:rsidR="00612115">
        <w:t xml:space="preserve">en för 2021 </w:t>
      </w:r>
      <w:r w:rsidR="00DA37BC">
        <w:t xml:space="preserve">(prop. </w:t>
      </w:r>
      <w:r w:rsidR="00612115">
        <w:t xml:space="preserve">2020/21:99) </w:t>
      </w:r>
      <w:r w:rsidR="00DA37BC">
        <w:t xml:space="preserve">föreslår </w:t>
      </w:r>
      <w:r w:rsidR="00424900">
        <w:t>regeringen</w:t>
      </w:r>
      <w:r w:rsidR="00E32764">
        <w:t xml:space="preserve"> att</w:t>
      </w:r>
      <w:r w:rsidR="00612115">
        <w:t xml:space="preserve"> </w:t>
      </w:r>
      <w:r w:rsidR="00E32764" w:rsidRPr="003B17C9">
        <w:t>779 200 000 kronor</w:t>
      </w:r>
      <w:r w:rsidR="00E32764">
        <w:t xml:space="preserve"> </w:t>
      </w:r>
      <w:r w:rsidR="003B17C9">
        <w:t>tillförs kombinationsutbildningar</w:t>
      </w:r>
      <w:r w:rsidR="003B17C9" w:rsidRPr="003B17C9">
        <w:t xml:space="preserve"> </w:t>
      </w:r>
      <w:r w:rsidR="003B17C9">
        <w:t>för att ge k</w:t>
      </w:r>
      <w:r w:rsidR="003B17C9" w:rsidRPr="003B17C9">
        <w:t xml:space="preserve">ommunerna förutsättningar att skapa </w:t>
      </w:r>
      <w:r w:rsidR="003B17C9" w:rsidRPr="003B17C9">
        <w:lastRenderedPageBreak/>
        <w:t xml:space="preserve">fler </w:t>
      </w:r>
      <w:r w:rsidR="003B17C9">
        <w:t xml:space="preserve">sådana </w:t>
      </w:r>
      <w:r w:rsidR="003B17C9" w:rsidRPr="003B17C9">
        <w:t>utbildningar av högre kvalitet</w:t>
      </w:r>
      <w:r w:rsidR="003B17C9">
        <w:t xml:space="preserve"> och för </w:t>
      </w:r>
      <w:r w:rsidR="003B17C9" w:rsidRPr="003B17C9">
        <w:t xml:space="preserve">Statens skolverk </w:t>
      </w:r>
      <w:r w:rsidR="003B17C9">
        <w:t xml:space="preserve">att </w:t>
      </w:r>
      <w:r w:rsidR="003B17C9" w:rsidRPr="003B17C9">
        <w:t>genomföra informationsinsatser.</w:t>
      </w:r>
      <w:r w:rsidR="002447AA">
        <w:t xml:space="preserve">  </w:t>
      </w:r>
    </w:p>
    <w:p w14:paraId="4CD4E5B7" w14:textId="35FE35FD" w:rsidR="00D334D6" w:rsidRDefault="00424900" w:rsidP="00424900">
      <w:pPr>
        <w:pStyle w:val="Brdtext"/>
      </w:pPr>
      <w:r>
        <w:t xml:space="preserve">Regeringen har </w:t>
      </w:r>
      <w:r w:rsidR="007D68E3">
        <w:t>också</w:t>
      </w:r>
      <w:r>
        <w:t xml:space="preserve"> gett Statens skolverk i uppdrag att under 2021 och 2022 genom konkurrensutsatta urvalsprocesser tillhandahålla insatser som syftar till att förbättra kunskape</w:t>
      </w:r>
      <w:r w:rsidR="00D334D6">
        <w:t>n</w:t>
      </w:r>
      <w:r>
        <w:t xml:space="preserve"> i det svenska språket bland anställda inom äldreomsorgen. Insatserna ska bidra till att förbättra kommunikationen och kvaliteten inom äldreomsorgen</w:t>
      </w:r>
      <w:r w:rsidR="006E0F55">
        <w:t xml:space="preserve"> samt v</w:t>
      </w:r>
      <w:r>
        <w:t xml:space="preserve">ara inriktade mot att möta såväl vårdtagarnas, arbetstagarnas som arbetsgivarnas behov när det gäller kommunikationen på de aktuella arbetsplatserna. Uppdraget ska redovisas till regeringen senast den 31 mars 2023. Satsningen uppgår till 31 mnkr 2021 och 31 mnkr 2022. </w:t>
      </w:r>
    </w:p>
    <w:p w14:paraId="5E6570A5" w14:textId="7C45AF5C" w:rsidR="00C817E8" w:rsidRDefault="00C817E8" w:rsidP="00424900">
      <w:pPr>
        <w:pStyle w:val="Brdtext"/>
      </w:pPr>
      <w:r>
        <w:t>Regeringen följer noga utvecklingen inom detta område</w:t>
      </w:r>
      <w:r w:rsidR="00E32764">
        <w:t>.</w:t>
      </w:r>
    </w:p>
    <w:p w14:paraId="4F7F0029" w14:textId="5635F6A4" w:rsidR="00424900" w:rsidRDefault="00424900" w:rsidP="00424900">
      <w:pPr>
        <w:pStyle w:val="Brdtext"/>
      </w:pPr>
    </w:p>
    <w:p w14:paraId="6F43D1EF" w14:textId="77777777" w:rsidR="00424900" w:rsidRDefault="00424900" w:rsidP="00424900">
      <w:pPr>
        <w:pStyle w:val="Brdtext"/>
      </w:pPr>
    </w:p>
    <w:p w14:paraId="11CCCA2B" w14:textId="6B61D152" w:rsidR="002B0F4E" w:rsidRDefault="002B0F4E" w:rsidP="006A12F1">
      <w:pPr>
        <w:pStyle w:val="Brdtext"/>
      </w:pPr>
      <w:r>
        <w:t xml:space="preserve">Stockholm den </w:t>
      </w:r>
      <w:sdt>
        <w:sdtPr>
          <w:id w:val="-1225218591"/>
          <w:placeholder>
            <w:docPart w:val="5A1983D194D24A4FB6232BB7B63FEA9E"/>
          </w:placeholder>
          <w:dataBinding w:prefixMappings="xmlns:ns0='http://lp/documentinfo/RK' " w:xpath="/ns0:DocumentInfo[1]/ns0:BaseInfo[1]/ns0:HeaderDate[1]" w:storeItemID="{5C83D05D-D71C-4F55-9A8B-BF180B6CA864}"/>
          <w:date w:fullDate="2021-05-25T00:00:00Z">
            <w:dateFormat w:val="d MMMM yyyy"/>
            <w:lid w:val="sv-SE"/>
            <w:storeMappedDataAs w:val="dateTime"/>
            <w:calendar w:val="gregorian"/>
          </w:date>
        </w:sdtPr>
        <w:sdtEndPr/>
        <w:sdtContent>
          <w:r w:rsidR="00120981">
            <w:t>25</w:t>
          </w:r>
          <w:r w:rsidR="00CD54FF">
            <w:t xml:space="preserve"> maj 2021</w:t>
          </w:r>
        </w:sdtContent>
      </w:sdt>
    </w:p>
    <w:p w14:paraId="787481B3" w14:textId="77777777" w:rsidR="002B0F4E" w:rsidRDefault="002B0F4E" w:rsidP="004E7A8F">
      <w:pPr>
        <w:pStyle w:val="Brdtextutanavstnd"/>
      </w:pPr>
    </w:p>
    <w:p w14:paraId="28A0A511" w14:textId="77777777" w:rsidR="002B0F4E" w:rsidRDefault="002B0F4E" w:rsidP="004E7A8F">
      <w:pPr>
        <w:pStyle w:val="Brdtextutanavstnd"/>
      </w:pPr>
    </w:p>
    <w:p w14:paraId="35E94C87" w14:textId="77777777" w:rsidR="002B0F4E" w:rsidRDefault="002B0F4E" w:rsidP="004E7A8F">
      <w:pPr>
        <w:pStyle w:val="Brdtextutanavstnd"/>
      </w:pPr>
    </w:p>
    <w:p w14:paraId="5229983B" w14:textId="7310DEDF" w:rsidR="002B0F4E" w:rsidRDefault="002B0F4E" w:rsidP="00422A41">
      <w:pPr>
        <w:pStyle w:val="Brdtext"/>
      </w:pPr>
      <w:r>
        <w:t>Anna Ekström</w:t>
      </w:r>
    </w:p>
    <w:p w14:paraId="56B87FF2" w14:textId="466BC644" w:rsidR="002B0F4E" w:rsidRPr="00DB48AB" w:rsidRDefault="002B0F4E" w:rsidP="00DB48AB">
      <w:pPr>
        <w:pStyle w:val="Brdtext"/>
      </w:pPr>
    </w:p>
    <w:sectPr w:rsidR="002B0F4E"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BAE27" w14:textId="77777777" w:rsidR="00FF61B8" w:rsidRDefault="00FF61B8" w:rsidP="00A87A54">
      <w:pPr>
        <w:spacing w:after="0" w:line="240" w:lineRule="auto"/>
      </w:pPr>
      <w:r>
        <w:separator/>
      </w:r>
    </w:p>
  </w:endnote>
  <w:endnote w:type="continuationSeparator" w:id="0">
    <w:p w14:paraId="4A53199C" w14:textId="77777777" w:rsidR="00FF61B8" w:rsidRDefault="00FF61B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452872A" w14:textId="77777777" w:rsidTr="006A26EC">
      <w:trPr>
        <w:trHeight w:val="227"/>
        <w:jc w:val="right"/>
      </w:trPr>
      <w:tc>
        <w:tcPr>
          <w:tcW w:w="708" w:type="dxa"/>
          <w:vAlign w:val="bottom"/>
        </w:tcPr>
        <w:p w14:paraId="5C0AC5C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FA7528B" w14:textId="77777777" w:rsidTr="006A26EC">
      <w:trPr>
        <w:trHeight w:val="850"/>
        <w:jc w:val="right"/>
      </w:trPr>
      <w:tc>
        <w:tcPr>
          <w:tcW w:w="708" w:type="dxa"/>
          <w:vAlign w:val="bottom"/>
        </w:tcPr>
        <w:p w14:paraId="0D181341" w14:textId="77777777" w:rsidR="005606BC" w:rsidRPr="00347E11" w:rsidRDefault="005606BC" w:rsidP="005606BC">
          <w:pPr>
            <w:pStyle w:val="Sidfot"/>
            <w:spacing w:line="276" w:lineRule="auto"/>
            <w:jc w:val="right"/>
          </w:pPr>
        </w:p>
      </w:tc>
    </w:tr>
  </w:tbl>
  <w:p w14:paraId="0116859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96F42C1" w14:textId="77777777" w:rsidTr="001F4302">
      <w:trPr>
        <w:trHeight w:val="510"/>
      </w:trPr>
      <w:tc>
        <w:tcPr>
          <w:tcW w:w="8525" w:type="dxa"/>
          <w:gridSpan w:val="2"/>
          <w:vAlign w:val="bottom"/>
        </w:tcPr>
        <w:p w14:paraId="0FFB5EC4" w14:textId="77777777" w:rsidR="00347E11" w:rsidRPr="00347E11" w:rsidRDefault="00347E11" w:rsidP="00347E11">
          <w:pPr>
            <w:pStyle w:val="Sidfot"/>
            <w:rPr>
              <w:sz w:val="8"/>
            </w:rPr>
          </w:pPr>
        </w:p>
      </w:tc>
    </w:tr>
    <w:tr w:rsidR="00093408" w:rsidRPr="00EE3C0F" w14:paraId="5353C3EB" w14:textId="77777777" w:rsidTr="00C26068">
      <w:trPr>
        <w:trHeight w:val="227"/>
      </w:trPr>
      <w:tc>
        <w:tcPr>
          <w:tcW w:w="4074" w:type="dxa"/>
        </w:tcPr>
        <w:p w14:paraId="7C60AD7F" w14:textId="77777777" w:rsidR="00347E11" w:rsidRPr="00F53AEA" w:rsidRDefault="00347E11" w:rsidP="00C26068">
          <w:pPr>
            <w:pStyle w:val="Sidfot"/>
            <w:spacing w:line="276" w:lineRule="auto"/>
          </w:pPr>
        </w:p>
      </w:tc>
      <w:tc>
        <w:tcPr>
          <w:tcW w:w="4451" w:type="dxa"/>
        </w:tcPr>
        <w:p w14:paraId="23ECED2E" w14:textId="77777777" w:rsidR="00093408" w:rsidRPr="00F53AEA" w:rsidRDefault="00093408" w:rsidP="00F53AEA">
          <w:pPr>
            <w:pStyle w:val="Sidfot"/>
            <w:spacing w:line="276" w:lineRule="auto"/>
          </w:pPr>
        </w:p>
      </w:tc>
    </w:tr>
  </w:tbl>
  <w:p w14:paraId="4F8FEFC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E1B3F" w14:textId="77777777" w:rsidR="00FF61B8" w:rsidRDefault="00FF61B8" w:rsidP="00A87A54">
      <w:pPr>
        <w:spacing w:after="0" w:line="240" w:lineRule="auto"/>
      </w:pPr>
      <w:r>
        <w:separator/>
      </w:r>
    </w:p>
  </w:footnote>
  <w:footnote w:type="continuationSeparator" w:id="0">
    <w:p w14:paraId="4A1A0240" w14:textId="77777777" w:rsidR="00FF61B8" w:rsidRDefault="00FF61B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B0F4E" w14:paraId="76CBD012" w14:textId="77777777" w:rsidTr="00C93EBA">
      <w:trPr>
        <w:trHeight w:val="227"/>
      </w:trPr>
      <w:tc>
        <w:tcPr>
          <w:tcW w:w="5534" w:type="dxa"/>
        </w:tcPr>
        <w:p w14:paraId="7C29BD0B" w14:textId="77777777" w:rsidR="002B0F4E" w:rsidRPr="007D73AB" w:rsidRDefault="002B0F4E">
          <w:pPr>
            <w:pStyle w:val="Sidhuvud"/>
          </w:pPr>
        </w:p>
      </w:tc>
      <w:tc>
        <w:tcPr>
          <w:tcW w:w="3170" w:type="dxa"/>
          <w:vAlign w:val="bottom"/>
        </w:tcPr>
        <w:p w14:paraId="684644A2" w14:textId="77777777" w:rsidR="002B0F4E" w:rsidRPr="007D73AB" w:rsidRDefault="002B0F4E" w:rsidP="00340DE0">
          <w:pPr>
            <w:pStyle w:val="Sidhuvud"/>
          </w:pPr>
        </w:p>
      </w:tc>
      <w:tc>
        <w:tcPr>
          <w:tcW w:w="1134" w:type="dxa"/>
        </w:tcPr>
        <w:p w14:paraId="6AC3DB95" w14:textId="77777777" w:rsidR="002B0F4E" w:rsidRDefault="002B0F4E" w:rsidP="005A703A">
          <w:pPr>
            <w:pStyle w:val="Sidhuvud"/>
          </w:pPr>
        </w:p>
      </w:tc>
    </w:tr>
    <w:tr w:rsidR="002B0F4E" w14:paraId="233D6988" w14:textId="77777777" w:rsidTr="00C93EBA">
      <w:trPr>
        <w:trHeight w:val="1928"/>
      </w:trPr>
      <w:tc>
        <w:tcPr>
          <w:tcW w:w="5534" w:type="dxa"/>
        </w:tcPr>
        <w:p w14:paraId="03FA46CB" w14:textId="77777777" w:rsidR="002B0F4E" w:rsidRPr="00340DE0" w:rsidRDefault="002B0F4E" w:rsidP="00340DE0">
          <w:pPr>
            <w:pStyle w:val="Sidhuvud"/>
          </w:pPr>
          <w:r>
            <w:rPr>
              <w:noProof/>
            </w:rPr>
            <w:drawing>
              <wp:inline distT="0" distB="0" distL="0" distR="0" wp14:anchorId="0B049923" wp14:editId="4A73950D">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337A7DCA" w14:textId="77777777" w:rsidR="002B0F4E" w:rsidRPr="00710A6C" w:rsidRDefault="002B0F4E" w:rsidP="00EE3C0F">
          <w:pPr>
            <w:pStyle w:val="Sidhuvud"/>
            <w:rPr>
              <w:b/>
            </w:rPr>
          </w:pPr>
        </w:p>
        <w:p w14:paraId="7D387004" w14:textId="77777777" w:rsidR="002B0F4E" w:rsidRDefault="002B0F4E" w:rsidP="00EE3C0F">
          <w:pPr>
            <w:pStyle w:val="Sidhuvud"/>
          </w:pPr>
        </w:p>
        <w:p w14:paraId="792E4E26" w14:textId="77777777" w:rsidR="002B0F4E" w:rsidRDefault="002B0F4E" w:rsidP="00EE3C0F">
          <w:pPr>
            <w:pStyle w:val="Sidhuvud"/>
          </w:pPr>
        </w:p>
        <w:p w14:paraId="0078FC06" w14:textId="77777777" w:rsidR="002B0F4E" w:rsidRDefault="002B0F4E" w:rsidP="00EE3C0F">
          <w:pPr>
            <w:pStyle w:val="Sidhuvud"/>
          </w:pPr>
        </w:p>
        <w:sdt>
          <w:sdtPr>
            <w:alias w:val="Dnr"/>
            <w:tag w:val="ccRKShow_Dnr"/>
            <w:id w:val="-829283628"/>
            <w:placeholder>
              <w:docPart w:val="C0E29AF787194E3F823C43468BC14C54"/>
            </w:placeholder>
            <w:dataBinding w:prefixMappings="xmlns:ns0='http://lp/documentinfo/RK' " w:xpath="/ns0:DocumentInfo[1]/ns0:BaseInfo[1]/ns0:Dnr[1]" w:storeItemID="{5C83D05D-D71C-4F55-9A8B-BF180B6CA864}"/>
            <w:text/>
          </w:sdtPr>
          <w:sdtEndPr/>
          <w:sdtContent>
            <w:p w14:paraId="3C691B2A" w14:textId="2F8C9312" w:rsidR="002B0F4E" w:rsidRDefault="002B0F4E" w:rsidP="00EE3C0F">
              <w:pPr>
                <w:pStyle w:val="Sidhuvud"/>
              </w:pPr>
              <w:r>
                <w:t>U2021/2867</w:t>
              </w:r>
            </w:p>
          </w:sdtContent>
        </w:sdt>
        <w:sdt>
          <w:sdtPr>
            <w:alias w:val="DocNumber"/>
            <w:tag w:val="DocNumber"/>
            <w:id w:val="1726028884"/>
            <w:placeholder>
              <w:docPart w:val="DB301C4DD2A548FC8B85134B0F2B72DF"/>
            </w:placeholder>
            <w:showingPlcHdr/>
            <w:dataBinding w:prefixMappings="xmlns:ns0='http://lp/documentinfo/RK' " w:xpath="/ns0:DocumentInfo[1]/ns0:BaseInfo[1]/ns0:DocNumber[1]" w:storeItemID="{5C83D05D-D71C-4F55-9A8B-BF180B6CA864}"/>
            <w:text/>
          </w:sdtPr>
          <w:sdtEndPr/>
          <w:sdtContent>
            <w:p w14:paraId="274401D0" w14:textId="77777777" w:rsidR="002B0F4E" w:rsidRDefault="002B0F4E" w:rsidP="00EE3C0F">
              <w:pPr>
                <w:pStyle w:val="Sidhuvud"/>
              </w:pPr>
              <w:r>
                <w:rPr>
                  <w:rStyle w:val="Platshllartext"/>
                </w:rPr>
                <w:t xml:space="preserve"> </w:t>
              </w:r>
            </w:p>
          </w:sdtContent>
        </w:sdt>
        <w:p w14:paraId="7706488C" w14:textId="77777777" w:rsidR="002B0F4E" w:rsidRDefault="002B0F4E" w:rsidP="00EE3C0F">
          <w:pPr>
            <w:pStyle w:val="Sidhuvud"/>
          </w:pPr>
        </w:p>
      </w:tc>
      <w:tc>
        <w:tcPr>
          <w:tcW w:w="1134" w:type="dxa"/>
        </w:tcPr>
        <w:p w14:paraId="471A27B5" w14:textId="77777777" w:rsidR="002B0F4E" w:rsidRDefault="002B0F4E" w:rsidP="0094502D">
          <w:pPr>
            <w:pStyle w:val="Sidhuvud"/>
          </w:pPr>
        </w:p>
        <w:p w14:paraId="5172268A" w14:textId="77777777" w:rsidR="002B0F4E" w:rsidRPr="0094502D" w:rsidRDefault="002B0F4E" w:rsidP="00EC71A6">
          <w:pPr>
            <w:pStyle w:val="Sidhuvud"/>
          </w:pPr>
        </w:p>
      </w:tc>
    </w:tr>
    <w:tr w:rsidR="002B0F4E" w14:paraId="689A414A" w14:textId="77777777" w:rsidTr="00C93EBA">
      <w:trPr>
        <w:trHeight w:val="2268"/>
      </w:trPr>
      <w:sdt>
        <w:sdtPr>
          <w:rPr>
            <w:b/>
          </w:rPr>
          <w:alias w:val="SenderText"/>
          <w:tag w:val="ccRKShow_SenderText"/>
          <w:id w:val="1374046025"/>
          <w:placeholder>
            <w:docPart w:val="5A19F0B6A5FE41EE9E8332C6C1B6D07A"/>
          </w:placeholder>
        </w:sdtPr>
        <w:sdtEndPr>
          <w:rPr>
            <w:b w:val="0"/>
          </w:rPr>
        </w:sdtEndPr>
        <w:sdtContent>
          <w:tc>
            <w:tcPr>
              <w:tcW w:w="5534" w:type="dxa"/>
              <w:tcMar>
                <w:right w:w="1134" w:type="dxa"/>
              </w:tcMar>
            </w:tcPr>
            <w:p w14:paraId="2515D4AC" w14:textId="77777777" w:rsidR="002B0F4E" w:rsidRPr="002B0F4E" w:rsidRDefault="002B0F4E" w:rsidP="00340DE0">
              <w:pPr>
                <w:pStyle w:val="Sidhuvud"/>
                <w:rPr>
                  <w:b/>
                </w:rPr>
              </w:pPr>
              <w:r w:rsidRPr="002B0F4E">
                <w:rPr>
                  <w:b/>
                </w:rPr>
                <w:t>Utbildningsdepartementet</w:t>
              </w:r>
            </w:p>
            <w:p w14:paraId="59E29965" w14:textId="77777777" w:rsidR="00D51917" w:rsidRDefault="002B0F4E" w:rsidP="00340DE0">
              <w:pPr>
                <w:pStyle w:val="Sidhuvud"/>
              </w:pPr>
              <w:r w:rsidRPr="002B0F4E">
                <w:t>Utbildningsministern</w:t>
              </w:r>
            </w:p>
            <w:p w14:paraId="636AE887" w14:textId="421DD704" w:rsidR="00D51917" w:rsidRDefault="00D51917" w:rsidP="00D51917">
              <w:pPr>
                <w:pStyle w:val="Sidhuvud"/>
              </w:pPr>
            </w:p>
            <w:p w14:paraId="176776F6" w14:textId="77777777" w:rsidR="00D51917" w:rsidRDefault="00D51917" w:rsidP="00D51917">
              <w:pPr>
                <w:pStyle w:val="Sidhuvud"/>
              </w:pPr>
            </w:p>
            <w:p w14:paraId="54D22C04" w14:textId="7C1431D5" w:rsidR="00D51917" w:rsidRPr="00D51917" w:rsidRDefault="00D51917" w:rsidP="00D51917">
              <w:pPr>
                <w:pStyle w:val="Sidhuvud"/>
                <w:rPr>
                  <w:i/>
                  <w:iCs/>
                </w:rPr>
              </w:pPr>
            </w:p>
            <w:p w14:paraId="06064161" w14:textId="4D732152" w:rsidR="002B0F4E" w:rsidRPr="00340DE0" w:rsidRDefault="002B0F4E" w:rsidP="00340DE0">
              <w:pPr>
                <w:pStyle w:val="Sidhuvud"/>
              </w:pPr>
            </w:p>
          </w:tc>
        </w:sdtContent>
      </w:sdt>
      <w:sdt>
        <w:sdtPr>
          <w:alias w:val="Recipient"/>
          <w:tag w:val="ccRKShow_Recipient"/>
          <w:id w:val="-28344517"/>
          <w:placeholder>
            <w:docPart w:val="DEB181D8D30F4A6DA42AB9A7BFDE8C4C"/>
          </w:placeholder>
          <w:dataBinding w:prefixMappings="xmlns:ns0='http://lp/documentinfo/RK' " w:xpath="/ns0:DocumentInfo[1]/ns0:BaseInfo[1]/ns0:Recipient[1]" w:storeItemID="{5C83D05D-D71C-4F55-9A8B-BF180B6CA864}"/>
          <w:text w:multiLine="1"/>
        </w:sdtPr>
        <w:sdtEndPr/>
        <w:sdtContent>
          <w:tc>
            <w:tcPr>
              <w:tcW w:w="3170" w:type="dxa"/>
            </w:tcPr>
            <w:p w14:paraId="3906D7D7" w14:textId="77777777" w:rsidR="002B0F4E" w:rsidRDefault="002B0F4E" w:rsidP="00547B89">
              <w:pPr>
                <w:pStyle w:val="Sidhuvud"/>
              </w:pPr>
              <w:r>
                <w:t>Till riksdagen</w:t>
              </w:r>
            </w:p>
          </w:tc>
        </w:sdtContent>
      </w:sdt>
      <w:tc>
        <w:tcPr>
          <w:tcW w:w="1134" w:type="dxa"/>
        </w:tcPr>
        <w:p w14:paraId="56933662" w14:textId="77777777" w:rsidR="002B0F4E" w:rsidRDefault="002B0F4E" w:rsidP="003E6020">
          <w:pPr>
            <w:pStyle w:val="Sidhuvud"/>
          </w:pPr>
        </w:p>
      </w:tc>
    </w:tr>
  </w:tbl>
  <w:p w14:paraId="00C79F1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F4E"/>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0355"/>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2A94"/>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0981"/>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47D56"/>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1C5A"/>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47AA"/>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0D1B"/>
    <w:rsid w:val="002A39EF"/>
    <w:rsid w:val="002A422F"/>
    <w:rsid w:val="002A6820"/>
    <w:rsid w:val="002B00E5"/>
    <w:rsid w:val="002B0F4E"/>
    <w:rsid w:val="002B6849"/>
    <w:rsid w:val="002C1D37"/>
    <w:rsid w:val="002C2A30"/>
    <w:rsid w:val="002C4348"/>
    <w:rsid w:val="002C476F"/>
    <w:rsid w:val="002C5B48"/>
    <w:rsid w:val="002C5C27"/>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0D63"/>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5DF3"/>
    <w:rsid w:val="0034750A"/>
    <w:rsid w:val="00347C69"/>
    <w:rsid w:val="00347E11"/>
    <w:rsid w:val="003503DD"/>
    <w:rsid w:val="00350696"/>
    <w:rsid w:val="00350C92"/>
    <w:rsid w:val="003542C5"/>
    <w:rsid w:val="00360397"/>
    <w:rsid w:val="003614A1"/>
    <w:rsid w:val="00365461"/>
    <w:rsid w:val="00367EDA"/>
    <w:rsid w:val="00370311"/>
    <w:rsid w:val="00380663"/>
    <w:rsid w:val="003853E3"/>
    <w:rsid w:val="0038587E"/>
    <w:rsid w:val="00392ED4"/>
    <w:rsid w:val="00393680"/>
    <w:rsid w:val="00394D4C"/>
    <w:rsid w:val="00394E73"/>
    <w:rsid w:val="00395D9F"/>
    <w:rsid w:val="00397242"/>
    <w:rsid w:val="003A1315"/>
    <w:rsid w:val="003A2E73"/>
    <w:rsid w:val="003A3071"/>
    <w:rsid w:val="003A3A54"/>
    <w:rsid w:val="003A5969"/>
    <w:rsid w:val="003A5C58"/>
    <w:rsid w:val="003B0C81"/>
    <w:rsid w:val="003B17C9"/>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411D"/>
    <w:rsid w:val="003F59B4"/>
    <w:rsid w:val="003F6B92"/>
    <w:rsid w:val="004008FB"/>
    <w:rsid w:val="0040090E"/>
    <w:rsid w:val="00403D11"/>
    <w:rsid w:val="00404DB4"/>
    <w:rsid w:val="004060B1"/>
    <w:rsid w:val="0041093C"/>
    <w:rsid w:val="00411996"/>
    <w:rsid w:val="0041223B"/>
    <w:rsid w:val="004137EE"/>
    <w:rsid w:val="00413A4E"/>
    <w:rsid w:val="00415163"/>
    <w:rsid w:val="00415273"/>
    <w:rsid w:val="004157BE"/>
    <w:rsid w:val="0042068E"/>
    <w:rsid w:val="00421C61"/>
    <w:rsid w:val="00422030"/>
    <w:rsid w:val="00422A7F"/>
    <w:rsid w:val="00424900"/>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C8D"/>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28A5"/>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062E"/>
    <w:rsid w:val="005827D5"/>
    <w:rsid w:val="00582918"/>
    <w:rsid w:val="005849E3"/>
    <w:rsid w:val="005850D7"/>
    <w:rsid w:val="0058522F"/>
    <w:rsid w:val="00585282"/>
    <w:rsid w:val="00586266"/>
    <w:rsid w:val="0058703B"/>
    <w:rsid w:val="00593527"/>
    <w:rsid w:val="00595EDE"/>
    <w:rsid w:val="00596E2B"/>
    <w:rsid w:val="005A0CBA"/>
    <w:rsid w:val="005A2022"/>
    <w:rsid w:val="005A3272"/>
    <w:rsid w:val="005A5193"/>
    <w:rsid w:val="005A6034"/>
    <w:rsid w:val="005A7AC1"/>
    <w:rsid w:val="005B115A"/>
    <w:rsid w:val="005B537F"/>
    <w:rsid w:val="005B7361"/>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2115"/>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3A06"/>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0F55"/>
    <w:rsid w:val="006F2588"/>
    <w:rsid w:val="00710A6C"/>
    <w:rsid w:val="00710D98"/>
    <w:rsid w:val="00711CE9"/>
    <w:rsid w:val="00712266"/>
    <w:rsid w:val="00712593"/>
    <w:rsid w:val="00712D82"/>
    <w:rsid w:val="0071520A"/>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6572D"/>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6D52"/>
    <w:rsid w:val="007C7BDB"/>
    <w:rsid w:val="007D2FF5"/>
    <w:rsid w:val="007D4BCF"/>
    <w:rsid w:val="007D68E3"/>
    <w:rsid w:val="007D73AB"/>
    <w:rsid w:val="007D790E"/>
    <w:rsid w:val="007E2712"/>
    <w:rsid w:val="007E4A9C"/>
    <w:rsid w:val="007E54BB"/>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46305"/>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1E39"/>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D1AF2"/>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02FD"/>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38A"/>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270E"/>
    <w:rsid w:val="00C55FE8"/>
    <w:rsid w:val="00C63EC4"/>
    <w:rsid w:val="00C64CD9"/>
    <w:rsid w:val="00C670F8"/>
    <w:rsid w:val="00C6780B"/>
    <w:rsid w:val="00C71BBA"/>
    <w:rsid w:val="00C73A90"/>
    <w:rsid w:val="00C76D49"/>
    <w:rsid w:val="00C80AD4"/>
    <w:rsid w:val="00C80B5E"/>
    <w:rsid w:val="00C817E8"/>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54FF"/>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392E"/>
    <w:rsid w:val="00D249A5"/>
    <w:rsid w:val="00D2793F"/>
    <w:rsid w:val="00D279D8"/>
    <w:rsid w:val="00D27C8E"/>
    <w:rsid w:val="00D3026A"/>
    <w:rsid w:val="00D32D62"/>
    <w:rsid w:val="00D334D6"/>
    <w:rsid w:val="00D3621B"/>
    <w:rsid w:val="00D36E44"/>
    <w:rsid w:val="00D40205"/>
    <w:rsid w:val="00D40C72"/>
    <w:rsid w:val="00D4141B"/>
    <w:rsid w:val="00D4145D"/>
    <w:rsid w:val="00D4460B"/>
    <w:rsid w:val="00D458F0"/>
    <w:rsid w:val="00D50B3B"/>
    <w:rsid w:val="00D51917"/>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37BC"/>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DF604D"/>
    <w:rsid w:val="00E022DA"/>
    <w:rsid w:val="00E03BCB"/>
    <w:rsid w:val="00E124DC"/>
    <w:rsid w:val="00E15A41"/>
    <w:rsid w:val="00E16825"/>
    <w:rsid w:val="00E22D68"/>
    <w:rsid w:val="00E247D9"/>
    <w:rsid w:val="00E258D8"/>
    <w:rsid w:val="00E26DDF"/>
    <w:rsid w:val="00E270E5"/>
    <w:rsid w:val="00E30167"/>
    <w:rsid w:val="00E32764"/>
    <w:rsid w:val="00E32C2B"/>
    <w:rsid w:val="00E33493"/>
    <w:rsid w:val="00E37922"/>
    <w:rsid w:val="00E406DF"/>
    <w:rsid w:val="00E415D3"/>
    <w:rsid w:val="00E469E4"/>
    <w:rsid w:val="00E475C3"/>
    <w:rsid w:val="00E509B0"/>
    <w:rsid w:val="00E50B11"/>
    <w:rsid w:val="00E54246"/>
    <w:rsid w:val="00E55D8E"/>
    <w:rsid w:val="00E64F3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E3FAC"/>
    <w:rsid w:val="00FF0538"/>
    <w:rsid w:val="00FF5B88"/>
    <w:rsid w:val="00FF61B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8CA651F"/>
  <w15:docId w15:val="{10613B08-384F-4DB8-B96A-354A261C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9"/>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9"/>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7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0E29AF787194E3F823C43468BC14C54"/>
        <w:category>
          <w:name w:val="Allmänt"/>
          <w:gallery w:val="placeholder"/>
        </w:category>
        <w:types>
          <w:type w:val="bbPlcHdr"/>
        </w:types>
        <w:behaviors>
          <w:behavior w:val="content"/>
        </w:behaviors>
        <w:guid w:val="{ADAA36F9-0483-4DD5-8228-AC4A02086D6E}"/>
      </w:docPartPr>
      <w:docPartBody>
        <w:p w:rsidR="003B7062" w:rsidRDefault="00B858E8" w:rsidP="00B858E8">
          <w:pPr>
            <w:pStyle w:val="C0E29AF787194E3F823C43468BC14C54"/>
          </w:pPr>
          <w:r>
            <w:rPr>
              <w:rStyle w:val="Platshllartext"/>
            </w:rPr>
            <w:t xml:space="preserve"> </w:t>
          </w:r>
        </w:p>
      </w:docPartBody>
    </w:docPart>
    <w:docPart>
      <w:docPartPr>
        <w:name w:val="DB301C4DD2A548FC8B85134B0F2B72DF"/>
        <w:category>
          <w:name w:val="Allmänt"/>
          <w:gallery w:val="placeholder"/>
        </w:category>
        <w:types>
          <w:type w:val="bbPlcHdr"/>
        </w:types>
        <w:behaviors>
          <w:behavior w:val="content"/>
        </w:behaviors>
        <w:guid w:val="{06A830A6-3389-4F90-8420-7483218C3484}"/>
      </w:docPartPr>
      <w:docPartBody>
        <w:p w:rsidR="003B7062" w:rsidRDefault="00B858E8" w:rsidP="00B858E8">
          <w:pPr>
            <w:pStyle w:val="DB301C4DD2A548FC8B85134B0F2B72DF1"/>
          </w:pPr>
          <w:r>
            <w:rPr>
              <w:rStyle w:val="Platshllartext"/>
            </w:rPr>
            <w:t xml:space="preserve"> </w:t>
          </w:r>
        </w:p>
      </w:docPartBody>
    </w:docPart>
    <w:docPart>
      <w:docPartPr>
        <w:name w:val="5A19F0B6A5FE41EE9E8332C6C1B6D07A"/>
        <w:category>
          <w:name w:val="Allmänt"/>
          <w:gallery w:val="placeholder"/>
        </w:category>
        <w:types>
          <w:type w:val="bbPlcHdr"/>
        </w:types>
        <w:behaviors>
          <w:behavior w:val="content"/>
        </w:behaviors>
        <w:guid w:val="{22999359-8B83-4E72-BF58-0D7CFA8187AA}"/>
      </w:docPartPr>
      <w:docPartBody>
        <w:p w:rsidR="003B7062" w:rsidRDefault="00B858E8" w:rsidP="00B858E8">
          <w:pPr>
            <w:pStyle w:val="5A19F0B6A5FE41EE9E8332C6C1B6D07A1"/>
          </w:pPr>
          <w:r>
            <w:rPr>
              <w:rStyle w:val="Platshllartext"/>
            </w:rPr>
            <w:t xml:space="preserve"> </w:t>
          </w:r>
        </w:p>
      </w:docPartBody>
    </w:docPart>
    <w:docPart>
      <w:docPartPr>
        <w:name w:val="DEB181D8D30F4A6DA42AB9A7BFDE8C4C"/>
        <w:category>
          <w:name w:val="Allmänt"/>
          <w:gallery w:val="placeholder"/>
        </w:category>
        <w:types>
          <w:type w:val="bbPlcHdr"/>
        </w:types>
        <w:behaviors>
          <w:behavior w:val="content"/>
        </w:behaviors>
        <w:guid w:val="{BE99A546-CCD0-4241-ACDC-C6D880F6291C}"/>
      </w:docPartPr>
      <w:docPartBody>
        <w:p w:rsidR="003B7062" w:rsidRDefault="00B858E8" w:rsidP="00B858E8">
          <w:pPr>
            <w:pStyle w:val="DEB181D8D30F4A6DA42AB9A7BFDE8C4C"/>
          </w:pPr>
          <w:r>
            <w:rPr>
              <w:rStyle w:val="Platshllartext"/>
            </w:rPr>
            <w:t xml:space="preserve"> </w:t>
          </w:r>
        </w:p>
      </w:docPartBody>
    </w:docPart>
    <w:docPart>
      <w:docPartPr>
        <w:name w:val="5A1983D194D24A4FB6232BB7B63FEA9E"/>
        <w:category>
          <w:name w:val="Allmänt"/>
          <w:gallery w:val="placeholder"/>
        </w:category>
        <w:types>
          <w:type w:val="bbPlcHdr"/>
        </w:types>
        <w:behaviors>
          <w:behavior w:val="content"/>
        </w:behaviors>
        <w:guid w:val="{FBE84A06-D630-4657-B247-6BF1B4B3C24A}"/>
      </w:docPartPr>
      <w:docPartBody>
        <w:p w:rsidR="003B7062" w:rsidRDefault="00B858E8" w:rsidP="00B858E8">
          <w:pPr>
            <w:pStyle w:val="5A1983D194D24A4FB6232BB7B63FEA9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8E8"/>
    <w:rsid w:val="000936A0"/>
    <w:rsid w:val="003B7062"/>
    <w:rsid w:val="00B33C9D"/>
    <w:rsid w:val="00B858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96CFEBA0D8941C6BDBCCBE23722B094">
    <w:name w:val="B96CFEBA0D8941C6BDBCCBE23722B094"/>
    <w:rsid w:val="00B858E8"/>
  </w:style>
  <w:style w:type="character" w:styleId="Platshllartext">
    <w:name w:val="Placeholder Text"/>
    <w:basedOn w:val="Standardstycketeckensnitt"/>
    <w:uiPriority w:val="99"/>
    <w:semiHidden/>
    <w:rsid w:val="00B858E8"/>
    <w:rPr>
      <w:noProof w:val="0"/>
      <w:color w:val="808080"/>
    </w:rPr>
  </w:style>
  <w:style w:type="paragraph" w:customStyle="1" w:styleId="8753A9E26FA24E82B7370271485319B7">
    <w:name w:val="8753A9E26FA24E82B7370271485319B7"/>
    <w:rsid w:val="00B858E8"/>
  </w:style>
  <w:style w:type="paragraph" w:customStyle="1" w:styleId="93D9C3D49A1D41F9B05AE45522244482">
    <w:name w:val="93D9C3D49A1D41F9B05AE45522244482"/>
    <w:rsid w:val="00B858E8"/>
  </w:style>
  <w:style w:type="paragraph" w:customStyle="1" w:styleId="D8A4EC64571A48738B2029BF62123C89">
    <w:name w:val="D8A4EC64571A48738B2029BF62123C89"/>
    <w:rsid w:val="00B858E8"/>
  </w:style>
  <w:style w:type="paragraph" w:customStyle="1" w:styleId="C0E29AF787194E3F823C43468BC14C54">
    <w:name w:val="C0E29AF787194E3F823C43468BC14C54"/>
    <w:rsid w:val="00B858E8"/>
  </w:style>
  <w:style w:type="paragraph" w:customStyle="1" w:styleId="DB301C4DD2A548FC8B85134B0F2B72DF">
    <w:name w:val="DB301C4DD2A548FC8B85134B0F2B72DF"/>
    <w:rsid w:val="00B858E8"/>
  </w:style>
  <w:style w:type="paragraph" w:customStyle="1" w:styleId="BE3A375264A74F85A9DD3E1B4C265507">
    <w:name w:val="BE3A375264A74F85A9DD3E1B4C265507"/>
    <w:rsid w:val="00B858E8"/>
  </w:style>
  <w:style w:type="paragraph" w:customStyle="1" w:styleId="0B6542860E9E41FE9BD0B2936D039BC8">
    <w:name w:val="0B6542860E9E41FE9BD0B2936D039BC8"/>
    <w:rsid w:val="00B858E8"/>
  </w:style>
  <w:style w:type="paragraph" w:customStyle="1" w:styleId="5792ECE0983147309D07985A6E475B17">
    <w:name w:val="5792ECE0983147309D07985A6E475B17"/>
    <w:rsid w:val="00B858E8"/>
  </w:style>
  <w:style w:type="paragraph" w:customStyle="1" w:styleId="5A19F0B6A5FE41EE9E8332C6C1B6D07A">
    <w:name w:val="5A19F0B6A5FE41EE9E8332C6C1B6D07A"/>
    <w:rsid w:val="00B858E8"/>
  </w:style>
  <w:style w:type="paragraph" w:customStyle="1" w:styleId="DEB181D8D30F4A6DA42AB9A7BFDE8C4C">
    <w:name w:val="DEB181D8D30F4A6DA42AB9A7BFDE8C4C"/>
    <w:rsid w:val="00B858E8"/>
  </w:style>
  <w:style w:type="paragraph" w:customStyle="1" w:styleId="DB301C4DD2A548FC8B85134B0F2B72DF1">
    <w:name w:val="DB301C4DD2A548FC8B85134B0F2B72DF1"/>
    <w:rsid w:val="00B858E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A19F0B6A5FE41EE9E8332C6C1B6D07A1">
    <w:name w:val="5A19F0B6A5FE41EE9E8332C6C1B6D07A1"/>
    <w:rsid w:val="00B858E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5C20F305F7E468EB490102EC9546A7B">
    <w:name w:val="F5C20F305F7E468EB490102EC9546A7B"/>
    <w:rsid w:val="00B858E8"/>
  </w:style>
  <w:style w:type="paragraph" w:customStyle="1" w:styleId="9D9A1D10EBAF4868B97C23BB48C34B67">
    <w:name w:val="9D9A1D10EBAF4868B97C23BB48C34B67"/>
    <w:rsid w:val="00B858E8"/>
  </w:style>
  <w:style w:type="paragraph" w:customStyle="1" w:styleId="4DD4E310405A4AAF933BD8CB3018F1B4">
    <w:name w:val="4DD4E310405A4AAF933BD8CB3018F1B4"/>
    <w:rsid w:val="00B858E8"/>
  </w:style>
  <w:style w:type="paragraph" w:customStyle="1" w:styleId="58CA172396584EDEA9D0E459A98D4AA6">
    <w:name w:val="58CA172396584EDEA9D0E459A98D4AA6"/>
    <w:rsid w:val="00B858E8"/>
  </w:style>
  <w:style w:type="paragraph" w:customStyle="1" w:styleId="24141F2B861744B78541109BD87E509B">
    <w:name w:val="24141F2B861744B78541109BD87E509B"/>
    <w:rsid w:val="00B858E8"/>
  </w:style>
  <w:style w:type="paragraph" w:customStyle="1" w:styleId="5A1983D194D24A4FB6232BB7B63FEA9E">
    <w:name w:val="5A1983D194D24A4FB6232BB7B63FEA9E"/>
    <w:rsid w:val="00B858E8"/>
  </w:style>
  <w:style w:type="paragraph" w:customStyle="1" w:styleId="11FC4A56BDB94BC2B2F882FF79A1392C">
    <w:name w:val="11FC4A56BDB94BC2B2F882FF79A1392C"/>
    <w:rsid w:val="00B85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b3d66691-2b9b-4798-ac6c-85f135cdf295</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B34F607E5B520048A2969099F203B980" ma:contentTypeVersion="32" ma:contentTypeDescription="Skapa nytt dokument med möjlighet att välja RK-mall" ma:contentTypeScope="" ma:versionID="366692214a790128ac70e675a2b6f8aa">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2ef3ce22-4bf8-4d2a-b758-3fef4d0885d6" targetNamespace="http://schemas.microsoft.com/office/2006/metadata/properties" ma:root="true" ma:fieldsID="7e510ce323ff9a9ee7856d6f6a23f562" ns2:_="" ns4:_="" ns5:_="" ns6:_="" ns7:_="">
    <xsd:import namespace="4e9c2f0c-7bf8-49af-8356-cbf363fc78a7"/>
    <xsd:import namespace="cc625d36-bb37-4650-91b9-0c96159295ba"/>
    <xsd:import namespace="18f3d968-6251-40b0-9f11-012b293496c2"/>
    <xsd:import namespace="9c9941df-7074-4a92-bf99-225d24d78d61"/>
    <xsd:import namespace="2ef3ce22-4bf8-4d2a-b758-3fef4d0885d6"/>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d414b793-c587-4163-9750-a2d7306b415b}" ma:internalName="TaxCatchAllLabel" ma:readOnly="true" ma:showField="CatchAllDataLabel" ma:web="5e2ce497-b6d6-4c1e-bf59-4d05441d73be">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d414b793-c587-4163-9750-a2d7306b415b}" ma:internalName="TaxCatchAll" ma:showField="CatchAllData" ma:web="5e2ce497-b6d6-4c1e-bf59-4d05441d73be">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f3ce22-4bf8-4d2a-b758-3fef4d0885d6"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2021-05-25T00:00:00</HeaderDate>
    <Office/>
    <Dnr>U2021/2867</Dnr>
    <ParagrafNr/>
    <DocumentTitle/>
    <VisitingAddress/>
    <Extra1/>
    <Extra2/>
    <Extra3>Boriana Åberg </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9C090-0F9C-4907-B1F3-A38C9B0EB078}"/>
</file>

<file path=customXml/itemProps2.xml><?xml version="1.0" encoding="utf-8"?>
<ds:datastoreItem xmlns:ds="http://schemas.openxmlformats.org/officeDocument/2006/customXml" ds:itemID="{6679D3E7-0A96-4D91-A97A-72F043B8C78A}"/>
</file>

<file path=customXml/itemProps3.xml><?xml version="1.0" encoding="utf-8"?>
<ds:datastoreItem xmlns:ds="http://schemas.openxmlformats.org/officeDocument/2006/customXml" ds:itemID="{D4029456-C311-439E-8CE2-3C4CC4309009}"/>
</file>

<file path=customXml/itemProps4.xml><?xml version="1.0" encoding="utf-8"?>
<ds:datastoreItem xmlns:ds="http://schemas.openxmlformats.org/officeDocument/2006/customXml" ds:itemID="{C1633110-7C76-4B9A-8B45-2F21C9BB05F3}">
  <ds:schemaRefs>
    <ds:schemaRef ds:uri="http://schemas.microsoft.com/sharepoint/events"/>
  </ds:schemaRefs>
</ds:datastoreItem>
</file>

<file path=customXml/itemProps5.xml><?xml version="1.0" encoding="utf-8"?>
<ds:datastoreItem xmlns:ds="http://schemas.openxmlformats.org/officeDocument/2006/customXml" ds:itemID="{6679D3E7-0A96-4D91-A97A-72F043B8C78A}">
  <ds:schemaRefs>
    <ds:schemaRef ds:uri="http://schemas.microsoft.com/sharepoint/v3/contenttype/forms"/>
  </ds:schemaRefs>
</ds:datastoreItem>
</file>

<file path=customXml/itemProps6.xml><?xml version="1.0" encoding="utf-8"?>
<ds:datastoreItem xmlns:ds="http://schemas.openxmlformats.org/officeDocument/2006/customXml" ds:itemID="{1ACD293F-C6CB-4F5D-AC7B-34A2869DF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2ef3ce22-4bf8-4d2a-b758-3fef4d088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C83D05D-D71C-4F55-9A8B-BF180B6CA864}"/>
</file>

<file path=customXml/itemProps8.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401</Words>
  <Characters>2130</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20_21_2867 av Boriana Åberg (M) Icke anställbar vårdpersonal.docx</dc:title>
  <dc:subject/>
  <dc:creator>Christina Hassel</dc:creator>
  <cp:keywords/>
  <dc:description/>
  <cp:lastModifiedBy>Madeleine Engström</cp:lastModifiedBy>
  <cp:revision>4</cp:revision>
  <dcterms:created xsi:type="dcterms:W3CDTF">2021-05-24T13:57:00Z</dcterms:created>
  <dcterms:modified xsi:type="dcterms:W3CDTF">2021-05-25T13:09:00Z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3decd55a-10f2-494e-95a6-e863403b6a0f</vt:lpwstr>
  </property>
</Properties>
</file>