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9E9A8B" w14:textId="77777777" w:rsidR="006128A2" w:rsidRDefault="006128A2" w:rsidP="00DA0661">
      <w:pPr>
        <w:pStyle w:val="Rubrik"/>
      </w:pPr>
      <w:bookmarkStart w:id="0" w:name="Start"/>
      <w:bookmarkEnd w:id="0"/>
      <w:r>
        <w:t>S</w:t>
      </w:r>
      <w:r w:rsidR="00DC3E1D">
        <w:t>var på fråga 2018/19:205</w:t>
      </w:r>
      <w:r>
        <w:t xml:space="preserve"> av Betty Malmberg (M)</w:t>
      </w:r>
      <w:r>
        <w:br/>
      </w:r>
      <w:bookmarkStart w:id="1" w:name="_GoBack"/>
      <w:r w:rsidR="00DC3E1D">
        <w:t>Forskningsmedel till Vinnova</w:t>
      </w:r>
    </w:p>
    <w:bookmarkEnd w:id="1"/>
    <w:p w14:paraId="0A9B8D4F" w14:textId="77777777" w:rsidR="006128A2" w:rsidRDefault="006128A2" w:rsidP="006128A2">
      <w:pPr>
        <w:autoSpaceDE w:val="0"/>
        <w:autoSpaceDN w:val="0"/>
        <w:adjustRightInd w:val="0"/>
        <w:spacing w:after="0" w:line="240" w:lineRule="auto"/>
      </w:pPr>
      <w:r>
        <w:t xml:space="preserve">Betty Malmberg har frågat mig </w:t>
      </w:r>
      <w:r w:rsidRPr="006128A2">
        <w:t xml:space="preserve">om de forskningsmedel som anslogs till </w:t>
      </w:r>
      <w:r w:rsidR="004635E1">
        <w:t>Verket för innovationssystem</w:t>
      </w:r>
      <w:r w:rsidRPr="006128A2">
        <w:t xml:space="preserve"> i den av riksdagen beslutade M-KD-budgeten </w:t>
      </w:r>
      <w:r>
        <w:t xml:space="preserve">kommer </w:t>
      </w:r>
      <w:r w:rsidRPr="006128A2">
        <w:t>att påverkas</w:t>
      </w:r>
      <w:r>
        <w:t xml:space="preserve"> negativt i </w:t>
      </w:r>
      <w:proofErr w:type="spellStart"/>
      <w:r>
        <w:t>vårändringsbudgeten</w:t>
      </w:r>
      <w:proofErr w:type="spellEnd"/>
      <w:r>
        <w:t xml:space="preserve">. </w:t>
      </w:r>
    </w:p>
    <w:p w14:paraId="0C88B5C4" w14:textId="77777777" w:rsidR="006128A2" w:rsidRDefault="006128A2" w:rsidP="006128A2">
      <w:pPr>
        <w:autoSpaceDE w:val="0"/>
        <w:autoSpaceDN w:val="0"/>
        <w:adjustRightInd w:val="0"/>
        <w:spacing w:after="0" w:line="240" w:lineRule="auto"/>
      </w:pPr>
    </w:p>
    <w:p w14:paraId="73B1DE2A" w14:textId="6A43D8F9" w:rsidR="008F301E" w:rsidRDefault="00367B48" w:rsidP="008F301E">
      <w:pPr>
        <w:pStyle w:val="Brdtext"/>
      </w:pPr>
      <w:r w:rsidRPr="00367B48">
        <w:t xml:space="preserve">Regeringens politik bygger på en sakpolitisk överenskommelse som har slutits mellan Socialdemokraterna, Centerpartiet, Liberalerna och Miljöpartiet de gröna för att handlingskraftigt möta aktuella utmaningar. Samarbetet gäller budgetår för budgetår, så länge som partierna är överens om dess fortsättning, med inriktningen att samarbetet ska löpa hela mandatperioden. </w:t>
      </w:r>
      <w:r w:rsidR="00454EF7">
        <w:t xml:space="preserve">Innehållet i kommande </w:t>
      </w:r>
      <w:proofErr w:type="spellStart"/>
      <w:r w:rsidR="00454EF7">
        <w:t>vårändringsbudget</w:t>
      </w:r>
      <w:proofErr w:type="spellEnd"/>
      <w:r w:rsidR="00454EF7">
        <w:t xml:space="preserve"> </w:t>
      </w:r>
      <w:r w:rsidRPr="00367B48">
        <w:t>kommer regeringen att återkomma till</w:t>
      </w:r>
      <w:r w:rsidR="00454EF7">
        <w:t xml:space="preserve"> efter förhandling med ovan nämnda partier.</w:t>
      </w:r>
    </w:p>
    <w:p w14:paraId="09A4F9C8" w14:textId="77777777" w:rsidR="006128A2" w:rsidRDefault="006128A2" w:rsidP="006128A2">
      <w:pPr>
        <w:autoSpaceDE w:val="0"/>
        <w:autoSpaceDN w:val="0"/>
        <w:adjustRightInd w:val="0"/>
        <w:spacing w:after="0" w:line="240" w:lineRule="auto"/>
      </w:pPr>
    </w:p>
    <w:p w14:paraId="190F1F56" w14:textId="77777777" w:rsidR="006128A2" w:rsidRPr="006128A2" w:rsidRDefault="006128A2" w:rsidP="006128A2">
      <w:pPr>
        <w:autoSpaceDE w:val="0"/>
        <w:autoSpaceDN w:val="0"/>
        <w:adjustRightInd w:val="0"/>
        <w:spacing w:after="0" w:line="240" w:lineRule="auto"/>
      </w:pPr>
    </w:p>
    <w:p w14:paraId="7431EA20" w14:textId="112E991E" w:rsidR="006128A2" w:rsidRDefault="006128A2" w:rsidP="006A12F1">
      <w:pPr>
        <w:pStyle w:val="Brdtext"/>
      </w:pPr>
      <w:r>
        <w:t xml:space="preserve">Stockholm den </w:t>
      </w:r>
      <w:sdt>
        <w:sdtPr>
          <w:id w:val="-1225218591"/>
          <w:placeholder>
            <w:docPart w:val="8EEA443231C747488D0FBB3B09A6A771"/>
          </w:placeholder>
          <w:dataBinding w:prefixMappings="xmlns:ns0='http://lp/documentinfo/RK' " w:xpath="/ns0:DocumentInfo[1]/ns0:BaseInfo[1]/ns0:HeaderDate[1]" w:storeItemID="{4693A24C-E376-4533-AE5E-414CE1420E0E}"/>
          <w:date w:fullDate="2019-02-19T00:00:00Z">
            <w:dateFormat w:val="d MMMM yyyy"/>
            <w:lid w:val="sv-SE"/>
            <w:storeMappedDataAs w:val="dateTime"/>
            <w:calendar w:val="gregorian"/>
          </w:date>
        </w:sdtPr>
        <w:sdtEndPr/>
        <w:sdtContent>
          <w:r w:rsidR="000119DD">
            <w:t>19 februari 2019</w:t>
          </w:r>
        </w:sdtContent>
      </w:sdt>
    </w:p>
    <w:p w14:paraId="39EFBD32" w14:textId="77777777" w:rsidR="006128A2" w:rsidRDefault="006128A2" w:rsidP="004E7A8F">
      <w:pPr>
        <w:pStyle w:val="Brdtextutanavstnd"/>
      </w:pPr>
    </w:p>
    <w:p w14:paraId="3D39EC79" w14:textId="77777777" w:rsidR="006128A2" w:rsidRDefault="006128A2" w:rsidP="004E7A8F">
      <w:pPr>
        <w:pStyle w:val="Brdtextutanavstnd"/>
      </w:pPr>
    </w:p>
    <w:p w14:paraId="7231B878" w14:textId="77777777" w:rsidR="006128A2" w:rsidRDefault="006128A2" w:rsidP="004E7A8F">
      <w:pPr>
        <w:pStyle w:val="Brdtextutanavstnd"/>
      </w:pPr>
    </w:p>
    <w:p w14:paraId="787EBD9D" w14:textId="77777777" w:rsidR="006128A2" w:rsidRDefault="006128A2" w:rsidP="00422A41">
      <w:pPr>
        <w:pStyle w:val="Brdtext"/>
      </w:pPr>
      <w:r>
        <w:t>Ibrahim Baylan</w:t>
      </w:r>
    </w:p>
    <w:p w14:paraId="313D3123" w14:textId="77777777" w:rsidR="006128A2" w:rsidRPr="00DB48AB" w:rsidRDefault="006128A2" w:rsidP="00DB48AB">
      <w:pPr>
        <w:pStyle w:val="Brdtext"/>
      </w:pPr>
    </w:p>
    <w:sectPr w:rsidR="006128A2" w:rsidRPr="00DB48AB" w:rsidSect="006128A2">
      <w:footerReference w:type="default" r:id="rId13"/>
      <w:headerReference w:type="first" r:id="rId14"/>
      <w:footerReference w:type="first" r:id="rId15"/>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0E92F6" w14:textId="77777777" w:rsidR="006128A2" w:rsidRDefault="006128A2" w:rsidP="00A87A54">
      <w:pPr>
        <w:spacing w:after="0" w:line="240" w:lineRule="auto"/>
      </w:pPr>
      <w:r>
        <w:separator/>
      </w:r>
    </w:p>
  </w:endnote>
  <w:endnote w:type="continuationSeparator" w:id="0">
    <w:p w14:paraId="1DD9055D" w14:textId="77777777" w:rsidR="006128A2" w:rsidRDefault="006128A2"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37654451" w14:textId="77777777" w:rsidTr="006A26EC">
      <w:trPr>
        <w:trHeight w:val="227"/>
        <w:jc w:val="right"/>
      </w:trPr>
      <w:tc>
        <w:tcPr>
          <w:tcW w:w="708" w:type="dxa"/>
          <w:vAlign w:val="bottom"/>
        </w:tcPr>
        <w:p w14:paraId="6EFE9349" w14:textId="6267D558"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A2BBA">
            <w:rPr>
              <w:rStyle w:val="Sidnummer"/>
              <w:noProof/>
            </w:rPr>
            <w:t>1</w:t>
          </w:r>
          <w:r>
            <w:rPr>
              <w:rStyle w:val="Sidnummer"/>
            </w:rPr>
            <w:fldChar w:fldCharType="end"/>
          </w:r>
          <w:r>
            <w:rPr>
              <w:rStyle w:val="Sidnummer"/>
            </w:rPr>
            <w:t>)</w:t>
          </w:r>
        </w:p>
      </w:tc>
    </w:tr>
    <w:tr w:rsidR="005606BC" w:rsidRPr="00347E11" w14:paraId="24F3E073" w14:textId="77777777" w:rsidTr="006A26EC">
      <w:trPr>
        <w:trHeight w:val="850"/>
        <w:jc w:val="right"/>
      </w:trPr>
      <w:tc>
        <w:tcPr>
          <w:tcW w:w="708" w:type="dxa"/>
          <w:vAlign w:val="bottom"/>
        </w:tcPr>
        <w:p w14:paraId="42FAA760" w14:textId="77777777" w:rsidR="005606BC" w:rsidRPr="00347E11" w:rsidRDefault="005606BC" w:rsidP="005606BC">
          <w:pPr>
            <w:pStyle w:val="Sidfot"/>
            <w:spacing w:line="276" w:lineRule="auto"/>
            <w:jc w:val="right"/>
          </w:pPr>
        </w:p>
      </w:tc>
    </w:tr>
  </w:tbl>
  <w:p w14:paraId="3AF655B3"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52ECB759" w14:textId="77777777" w:rsidTr="001F4302">
      <w:trPr>
        <w:trHeight w:val="510"/>
      </w:trPr>
      <w:tc>
        <w:tcPr>
          <w:tcW w:w="8525" w:type="dxa"/>
          <w:gridSpan w:val="2"/>
          <w:vAlign w:val="bottom"/>
        </w:tcPr>
        <w:p w14:paraId="60E882BF" w14:textId="77777777" w:rsidR="00347E11" w:rsidRPr="00347E11" w:rsidRDefault="00347E11" w:rsidP="00347E11">
          <w:pPr>
            <w:pStyle w:val="Sidfot"/>
            <w:rPr>
              <w:sz w:val="8"/>
            </w:rPr>
          </w:pPr>
        </w:p>
      </w:tc>
    </w:tr>
    <w:tr w:rsidR="00093408" w:rsidRPr="00EE3C0F" w14:paraId="070546E4" w14:textId="77777777" w:rsidTr="00C26068">
      <w:trPr>
        <w:trHeight w:val="227"/>
      </w:trPr>
      <w:tc>
        <w:tcPr>
          <w:tcW w:w="4074" w:type="dxa"/>
        </w:tcPr>
        <w:p w14:paraId="5E42A2A1" w14:textId="77777777" w:rsidR="00347E11" w:rsidRPr="00F53AEA" w:rsidRDefault="00347E11" w:rsidP="00C26068">
          <w:pPr>
            <w:pStyle w:val="Sidfot"/>
            <w:spacing w:line="276" w:lineRule="auto"/>
          </w:pPr>
        </w:p>
      </w:tc>
      <w:tc>
        <w:tcPr>
          <w:tcW w:w="4451" w:type="dxa"/>
        </w:tcPr>
        <w:p w14:paraId="3D65D766" w14:textId="77777777" w:rsidR="00093408" w:rsidRPr="00F53AEA" w:rsidRDefault="00093408" w:rsidP="00F53AEA">
          <w:pPr>
            <w:pStyle w:val="Sidfot"/>
            <w:spacing w:line="276" w:lineRule="auto"/>
          </w:pPr>
        </w:p>
      </w:tc>
    </w:tr>
  </w:tbl>
  <w:p w14:paraId="707D3C57"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4F4C55" w14:textId="77777777" w:rsidR="006128A2" w:rsidRDefault="006128A2" w:rsidP="00A87A54">
      <w:pPr>
        <w:spacing w:after="0" w:line="240" w:lineRule="auto"/>
      </w:pPr>
      <w:r>
        <w:separator/>
      </w:r>
    </w:p>
  </w:footnote>
  <w:footnote w:type="continuationSeparator" w:id="0">
    <w:p w14:paraId="22A7A422" w14:textId="77777777" w:rsidR="006128A2" w:rsidRDefault="006128A2"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6128A2" w14:paraId="072549E1" w14:textId="77777777" w:rsidTr="00C93EBA">
      <w:trPr>
        <w:trHeight w:val="227"/>
      </w:trPr>
      <w:tc>
        <w:tcPr>
          <w:tcW w:w="5534" w:type="dxa"/>
        </w:tcPr>
        <w:p w14:paraId="6BE25681" w14:textId="77777777" w:rsidR="006128A2" w:rsidRPr="007D73AB" w:rsidRDefault="006128A2">
          <w:pPr>
            <w:pStyle w:val="Sidhuvud"/>
          </w:pPr>
        </w:p>
      </w:tc>
      <w:tc>
        <w:tcPr>
          <w:tcW w:w="3170" w:type="dxa"/>
          <w:vAlign w:val="bottom"/>
        </w:tcPr>
        <w:p w14:paraId="651D814E" w14:textId="77777777" w:rsidR="006128A2" w:rsidRPr="007D73AB" w:rsidRDefault="006128A2" w:rsidP="00340DE0">
          <w:pPr>
            <w:pStyle w:val="Sidhuvud"/>
          </w:pPr>
        </w:p>
      </w:tc>
      <w:tc>
        <w:tcPr>
          <w:tcW w:w="1134" w:type="dxa"/>
        </w:tcPr>
        <w:p w14:paraId="37F683A6" w14:textId="77777777" w:rsidR="006128A2" w:rsidRDefault="006128A2" w:rsidP="005A703A">
          <w:pPr>
            <w:pStyle w:val="Sidhuvud"/>
          </w:pPr>
        </w:p>
      </w:tc>
    </w:tr>
    <w:tr w:rsidR="006128A2" w14:paraId="218BDCAC" w14:textId="77777777" w:rsidTr="00C93EBA">
      <w:trPr>
        <w:trHeight w:val="1928"/>
      </w:trPr>
      <w:tc>
        <w:tcPr>
          <w:tcW w:w="5534" w:type="dxa"/>
        </w:tcPr>
        <w:p w14:paraId="3C8FF6A9" w14:textId="77777777" w:rsidR="006128A2" w:rsidRPr="00340DE0" w:rsidRDefault="006128A2" w:rsidP="00340DE0">
          <w:pPr>
            <w:pStyle w:val="Sidhuvud"/>
          </w:pPr>
          <w:r>
            <w:rPr>
              <w:noProof/>
            </w:rPr>
            <w:drawing>
              <wp:inline distT="0" distB="0" distL="0" distR="0" wp14:anchorId="3A0ACDCE" wp14:editId="4B8634AC">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79F67487" w14:textId="77777777" w:rsidR="006128A2" w:rsidRPr="00710A6C" w:rsidRDefault="006128A2" w:rsidP="00EE3C0F">
          <w:pPr>
            <w:pStyle w:val="Sidhuvud"/>
            <w:rPr>
              <w:b/>
            </w:rPr>
          </w:pPr>
        </w:p>
        <w:p w14:paraId="7EE155A7" w14:textId="77777777" w:rsidR="006128A2" w:rsidRDefault="006128A2" w:rsidP="00EE3C0F">
          <w:pPr>
            <w:pStyle w:val="Sidhuvud"/>
          </w:pPr>
        </w:p>
        <w:p w14:paraId="259FD630" w14:textId="77777777" w:rsidR="006128A2" w:rsidRDefault="006128A2" w:rsidP="00EE3C0F">
          <w:pPr>
            <w:pStyle w:val="Sidhuvud"/>
          </w:pPr>
        </w:p>
        <w:p w14:paraId="7FE8C647" w14:textId="77777777" w:rsidR="006128A2" w:rsidRDefault="006128A2" w:rsidP="00EE3C0F">
          <w:pPr>
            <w:pStyle w:val="Sidhuvud"/>
          </w:pPr>
        </w:p>
        <w:sdt>
          <w:sdtPr>
            <w:alias w:val="Dnr"/>
            <w:tag w:val="ccRKShow_Dnr"/>
            <w:id w:val="-829283628"/>
            <w:placeholder>
              <w:docPart w:val="3023EDD1E5704EA9A4BCD9AECDE6B690"/>
            </w:placeholder>
            <w:dataBinding w:prefixMappings="xmlns:ns0='http://lp/documentinfo/RK' " w:xpath="/ns0:DocumentInfo[1]/ns0:BaseInfo[1]/ns0:Dnr[1]" w:storeItemID="{4693A24C-E376-4533-AE5E-414CE1420E0E}"/>
            <w:text/>
          </w:sdtPr>
          <w:sdtEndPr/>
          <w:sdtContent>
            <w:p w14:paraId="200B7FA4" w14:textId="557660B2" w:rsidR="006128A2" w:rsidRDefault="00017EBC" w:rsidP="00EE3C0F">
              <w:pPr>
                <w:pStyle w:val="Sidhuvud"/>
              </w:pPr>
              <w:r>
                <w:t>N2019/00637/SUN</w:t>
              </w:r>
            </w:p>
          </w:sdtContent>
        </w:sdt>
        <w:sdt>
          <w:sdtPr>
            <w:alias w:val="DocNumber"/>
            <w:tag w:val="DocNumber"/>
            <w:id w:val="1726028884"/>
            <w:placeholder>
              <w:docPart w:val="2B33E19805C04944B9C9E68CAB4A71AE"/>
            </w:placeholder>
            <w:showingPlcHdr/>
            <w:dataBinding w:prefixMappings="xmlns:ns0='http://lp/documentinfo/RK' " w:xpath="/ns0:DocumentInfo[1]/ns0:BaseInfo[1]/ns0:DocNumber[1]" w:storeItemID="{4693A24C-E376-4533-AE5E-414CE1420E0E}"/>
            <w:text/>
          </w:sdtPr>
          <w:sdtEndPr/>
          <w:sdtContent>
            <w:p w14:paraId="742C7524" w14:textId="77777777" w:rsidR="006128A2" w:rsidRDefault="006128A2" w:rsidP="00EE3C0F">
              <w:pPr>
                <w:pStyle w:val="Sidhuvud"/>
              </w:pPr>
              <w:r>
                <w:rPr>
                  <w:rStyle w:val="Platshllartext"/>
                </w:rPr>
                <w:t xml:space="preserve"> </w:t>
              </w:r>
            </w:p>
          </w:sdtContent>
        </w:sdt>
        <w:p w14:paraId="6896D99E" w14:textId="77777777" w:rsidR="006128A2" w:rsidRDefault="006128A2" w:rsidP="00EE3C0F">
          <w:pPr>
            <w:pStyle w:val="Sidhuvud"/>
          </w:pPr>
        </w:p>
      </w:tc>
      <w:tc>
        <w:tcPr>
          <w:tcW w:w="1134" w:type="dxa"/>
        </w:tcPr>
        <w:p w14:paraId="7E275FD5" w14:textId="77777777" w:rsidR="006128A2" w:rsidRDefault="006128A2" w:rsidP="0094502D">
          <w:pPr>
            <w:pStyle w:val="Sidhuvud"/>
          </w:pPr>
        </w:p>
        <w:p w14:paraId="47945BA0" w14:textId="77777777" w:rsidR="006128A2" w:rsidRPr="0094502D" w:rsidRDefault="006128A2" w:rsidP="00EC71A6">
          <w:pPr>
            <w:pStyle w:val="Sidhuvud"/>
          </w:pPr>
        </w:p>
      </w:tc>
    </w:tr>
    <w:tr w:rsidR="006128A2" w14:paraId="5FDE8388" w14:textId="77777777" w:rsidTr="00C93EBA">
      <w:trPr>
        <w:trHeight w:val="2268"/>
      </w:trPr>
      <w:sdt>
        <w:sdtPr>
          <w:rPr>
            <w:b/>
          </w:rPr>
          <w:alias w:val="SenderText"/>
          <w:tag w:val="ccRKShow_SenderText"/>
          <w:id w:val="1374046025"/>
          <w:placeholder>
            <w:docPart w:val="A0DC1B1ED46742B6ADE30DA12817F227"/>
          </w:placeholder>
        </w:sdtPr>
        <w:sdtEndPr>
          <w:rPr>
            <w:b w:val="0"/>
          </w:rPr>
        </w:sdtEndPr>
        <w:sdtContent>
          <w:tc>
            <w:tcPr>
              <w:tcW w:w="5534" w:type="dxa"/>
              <w:tcMar>
                <w:right w:w="1134" w:type="dxa"/>
              </w:tcMar>
            </w:tcPr>
            <w:p w14:paraId="0D9D7A45" w14:textId="327C4743" w:rsidR="006128A2" w:rsidRPr="006128A2" w:rsidRDefault="006128A2" w:rsidP="00340DE0">
              <w:pPr>
                <w:pStyle w:val="Sidhuvud"/>
                <w:rPr>
                  <w:b/>
                </w:rPr>
              </w:pPr>
              <w:r w:rsidRPr="006128A2">
                <w:rPr>
                  <w:b/>
                </w:rPr>
                <w:t>Näringsdepartementet</w:t>
              </w:r>
            </w:p>
            <w:p w14:paraId="1CF2EAB6" w14:textId="77777777" w:rsidR="00017EBC" w:rsidRDefault="006128A2" w:rsidP="00340DE0">
              <w:pPr>
                <w:pStyle w:val="Sidhuvud"/>
              </w:pPr>
              <w:r w:rsidRPr="006128A2">
                <w:t>Näringsministern</w:t>
              </w:r>
            </w:p>
            <w:p w14:paraId="0FE3FED7" w14:textId="77777777" w:rsidR="00017EBC" w:rsidRDefault="00017EBC" w:rsidP="00340DE0">
              <w:pPr>
                <w:pStyle w:val="Sidhuvud"/>
              </w:pPr>
            </w:p>
            <w:p w14:paraId="7690D3C2" w14:textId="77777777" w:rsidR="00017EBC" w:rsidRDefault="00017EBC" w:rsidP="00340DE0">
              <w:pPr>
                <w:pStyle w:val="Sidhuvud"/>
              </w:pPr>
            </w:p>
            <w:p w14:paraId="6D685CFD" w14:textId="087E5D86" w:rsidR="006128A2" w:rsidRPr="00340DE0" w:rsidRDefault="006128A2" w:rsidP="00340DE0">
              <w:pPr>
                <w:pStyle w:val="Sidhuvud"/>
              </w:pPr>
            </w:p>
          </w:tc>
        </w:sdtContent>
      </w:sdt>
      <w:sdt>
        <w:sdtPr>
          <w:alias w:val="Recipient"/>
          <w:tag w:val="ccRKShow_Recipient"/>
          <w:id w:val="-28344517"/>
          <w:placeholder>
            <w:docPart w:val="C399A0899C284632B3195EE05BF9B6FF"/>
          </w:placeholder>
          <w:dataBinding w:prefixMappings="xmlns:ns0='http://lp/documentinfo/RK' " w:xpath="/ns0:DocumentInfo[1]/ns0:BaseInfo[1]/ns0:Recipient[1]" w:storeItemID="{4693A24C-E376-4533-AE5E-414CE1420E0E}"/>
          <w:text w:multiLine="1"/>
        </w:sdtPr>
        <w:sdtEndPr/>
        <w:sdtContent>
          <w:tc>
            <w:tcPr>
              <w:tcW w:w="3170" w:type="dxa"/>
            </w:tcPr>
            <w:p w14:paraId="57C45164" w14:textId="77777777" w:rsidR="006128A2" w:rsidRDefault="006128A2" w:rsidP="00547B89">
              <w:pPr>
                <w:pStyle w:val="Sidhuvud"/>
              </w:pPr>
              <w:r>
                <w:t>Till riksdagen</w:t>
              </w:r>
            </w:p>
          </w:tc>
        </w:sdtContent>
      </w:sdt>
      <w:tc>
        <w:tcPr>
          <w:tcW w:w="1134" w:type="dxa"/>
        </w:tcPr>
        <w:p w14:paraId="2173505B" w14:textId="77777777" w:rsidR="006128A2" w:rsidRDefault="006128A2" w:rsidP="003E6020">
          <w:pPr>
            <w:pStyle w:val="Sidhuvud"/>
          </w:pPr>
        </w:p>
      </w:tc>
    </w:tr>
  </w:tbl>
  <w:p w14:paraId="7668D564"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8A2"/>
    <w:rsid w:val="00000290"/>
    <w:rsid w:val="0000412C"/>
    <w:rsid w:val="00004D5C"/>
    <w:rsid w:val="00005F68"/>
    <w:rsid w:val="00006CA7"/>
    <w:rsid w:val="000119DD"/>
    <w:rsid w:val="00012B00"/>
    <w:rsid w:val="00014EF6"/>
    <w:rsid w:val="00017197"/>
    <w:rsid w:val="0001725B"/>
    <w:rsid w:val="00017EBC"/>
    <w:rsid w:val="000203B0"/>
    <w:rsid w:val="000241FA"/>
    <w:rsid w:val="00025992"/>
    <w:rsid w:val="00026711"/>
    <w:rsid w:val="0002708E"/>
    <w:rsid w:val="0003679E"/>
    <w:rsid w:val="00041EDC"/>
    <w:rsid w:val="0004352E"/>
    <w:rsid w:val="00053CAA"/>
    <w:rsid w:val="00057FE0"/>
    <w:rsid w:val="000620FD"/>
    <w:rsid w:val="00063DCB"/>
    <w:rsid w:val="00065531"/>
    <w:rsid w:val="00066BC9"/>
    <w:rsid w:val="0007033C"/>
    <w:rsid w:val="000707E9"/>
    <w:rsid w:val="00072C86"/>
    <w:rsid w:val="00072FFC"/>
    <w:rsid w:val="00073B75"/>
    <w:rsid w:val="000757FC"/>
    <w:rsid w:val="00076667"/>
    <w:rsid w:val="00080631"/>
    <w:rsid w:val="000862E0"/>
    <w:rsid w:val="000873C3"/>
    <w:rsid w:val="00093408"/>
    <w:rsid w:val="00093BBF"/>
    <w:rsid w:val="0009435C"/>
    <w:rsid w:val="000A13CA"/>
    <w:rsid w:val="000A456A"/>
    <w:rsid w:val="000A5E43"/>
    <w:rsid w:val="000B56A9"/>
    <w:rsid w:val="000C61D1"/>
    <w:rsid w:val="000D31A9"/>
    <w:rsid w:val="000D370F"/>
    <w:rsid w:val="000D5449"/>
    <w:rsid w:val="000E12D9"/>
    <w:rsid w:val="000E431B"/>
    <w:rsid w:val="000E59A9"/>
    <w:rsid w:val="000E638A"/>
    <w:rsid w:val="000E6472"/>
    <w:rsid w:val="000F00B8"/>
    <w:rsid w:val="000F1EA7"/>
    <w:rsid w:val="000F2084"/>
    <w:rsid w:val="000F6462"/>
    <w:rsid w:val="00106F29"/>
    <w:rsid w:val="00113168"/>
    <w:rsid w:val="0011413E"/>
    <w:rsid w:val="0012033A"/>
    <w:rsid w:val="00121002"/>
    <w:rsid w:val="00122D16"/>
    <w:rsid w:val="00125B5E"/>
    <w:rsid w:val="00126E6B"/>
    <w:rsid w:val="00130EC3"/>
    <w:rsid w:val="001318F5"/>
    <w:rsid w:val="001331B1"/>
    <w:rsid w:val="00134837"/>
    <w:rsid w:val="00135111"/>
    <w:rsid w:val="001428E2"/>
    <w:rsid w:val="00167FA8"/>
    <w:rsid w:val="00170CE4"/>
    <w:rsid w:val="0017300E"/>
    <w:rsid w:val="00173126"/>
    <w:rsid w:val="00176A26"/>
    <w:rsid w:val="001774F8"/>
    <w:rsid w:val="00180BE1"/>
    <w:rsid w:val="001813DF"/>
    <w:rsid w:val="0019051C"/>
    <w:rsid w:val="0019127B"/>
    <w:rsid w:val="00192350"/>
    <w:rsid w:val="00192E34"/>
    <w:rsid w:val="00197A8A"/>
    <w:rsid w:val="001A2A61"/>
    <w:rsid w:val="001B4824"/>
    <w:rsid w:val="001C4980"/>
    <w:rsid w:val="001C5DC9"/>
    <w:rsid w:val="001C71A9"/>
    <w:rsid w:val="001D12FC"/>
    <w:rsid w:val="001E0BD5"/>
    <w:rsid w:val="001E1A13"/>
    <w:rsid w:val="001E20CC"/>
    <w:rsid w:val="001E3D83"/>
    <w:rsid w:val="001E5DF7"/>
    <w:rsid w:val="001E6477"/>
    <w:rsid w:val="001E72EE"/>
    <w:rsid w:val="001F0629"/>
    <w:rsid w:val="001F0736"/>
    <w:rsid w:val="001F4302"/>
    <w:rsid w:val="001F50BE"/>
    <w:rsid w:val="001F525B"/>
    <w:rsid w:val="001F6BBE"/>
    <w:rsid w:val="00204079"/>
    <w:rsid w:val="002102FD"/>
    <w:rsid w:val="00211B4E"/>
    <w:rsid w:val="00213204"/>
    <w:rsid w:val="00213258"/>
    <w:rsid w:val="0021657C"/>
    <w:rsid w:val="00222258"/>
    <w:rsid w:val="00223AD6"/>
    <w:rsid w:val="0022666A"/>
    <w:rsid w:val="00227E43"/>
    <w:rsid w:val="002315F5"/>
    <w:rsid w:val="00233D52"/>
    <w:rsid w:val="00237147"/>
    <w:rsid w:val="00242AD1"/>
    <w:rsid w:val="0024412C"/>
    <w:rsid w:val="00260D2D"/>
    <w:rsid w:val="00264503"/>
    <w:rsid w:val="00271D00"/>
    <w:rsid w:val="00275872"/>
    <w:rsid w:val="00281106"/>
    <w:rsid w:val="00282263"/>
    <w:rsid w:val="00282417"/>
    <w:rsid w:val="00282D27"/>
    <w:rsid w:val="00287F0D"/>
    <w:rsid w:val="00292420"/>
    <w:rsid w:val="00296B7A"/>
    <w:rsid w:val="002A39EF"/>
    <w:rsid w:val="002A6820"/>
    <w:rsid w:val="002B6849"/>
    <w:rsid w:val="002C1D37"/>
    <w:rsid w:val="002C476F"/>
    <w:rsid w:val="002C5B48"/>
    <w:rsid w:val="002D2647"/>
    <w:rsid w:val="002D4298"/>
    <w:rsid w:val="002D4829"/>
    <w:rsid w:val="002D6541"/>
    <w:rsid w:val="002E150B"/>
    <w:rsid w:val="002E2C89"/>
    <w:rsid w:val="002E3609"/>
    <w:rsid w:val="002E4D3F"/>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750A"/>
    <w:rsid w:val="00347E11"/>
    <w:rsid w:val="003503DD"/>
    <w:rsid w:val="00350696"/>
    <w:rsid w:val="00350C92"/>
    <w:rsid w:val="003542C5"/>
    <w:rsid w:val="00365461"/>
    <w:rsid w:val="00367B48"/>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4D9F"/>
    <w:rsid w:val="003D7B03"/>
    <w:rsid w:val="003E30BD"/>
    <w:rsid w:val="003E5A50"/>
    <w:rsid w:val="003E6020"/>
    <w:rsid w:val="003F1F1F"/>
    <w:rsid w:val="003F299F"/>
    <w:rsid w:val="003F59B4"/>
    <w:rsid w:val="003F6B92"/>
    <w:rsid w:val="0040090E"/>
    <w:rsid w:val="00403D11"/>
    <w:rsid w:val="00404DB4"/>
    <w:rsid w:val="0041093C"/>
    <w:rsid w:val="0041223B"/>
    <w:rsid w:val="004137EE"/>
    <w:rsid w:val="00413A4E"/>
    <w:rsid w:val="00415163"/>
    <w:rsid w:val="004157BE"/>
    <w:rsid w:val="0042068E"/>
    <w:rsid w:val="00422030"/>
    <w:rsid w:val="00422A7F"/>
    <w:rsid w:val="00426213"/>
    <w:rsid w:val="00431A7B"/>
    <w:rsid w:val="0043623F"/>
    <w:rsid w:val="00437459"/>
    <w:rsid w:val="00441D70"/>
    <w:rsid w:val="004425C2"/>
    <w:rsid w:val="00445604"/>
    <w:rsid w:val="00454EF7"/>
    <w:rsid w:val="004557F3"/>
    <w:rsid w:val="0045607E"/>
    <w:rsid w:val="00456DC3"/>
    <w:rsid w:val="0046337E"/>
    <w:rsid w:val="004635E1"/>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768A"/>
    <w:rsid w:val="004A33C6"/>
    <w:rsid w:val="004A45E7"/>
    <w:rsid w:val="004A66B1"/>
    <w:rsid w:val="004A7DC4"/>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2A4B"/>
    <w:rsid w:val="004E6D22"/>
    <w:rsid w:val="004F0448"/>
    <w:rsid w:val="004F1EA0"/>
    <w:rsid w:val="004F4021"/>
    <w:rsid w:val="004F5640"/>
    <w:rsid w:val="004F6525"/>
    <w:rsid w:val="004F6FE2"/>
    <w:rsid w:val="00505905"/>
    <w:rsid w:val="00511A1B"/>
    <w:rsid w:val="00511A68"/>
    <w:rsid w:val="00513E7D"/>
    <w:rsid w:val="00514A67"/>
    <w:rsid w:val="00521192"/>
    <w:rsid w:val="0052127C"/>
    <w:rsid w:val="00526AEB"/>
    <w:rsid w:val="005302E0"/>
    <w:rsid w:val="00544738"/>
    <w:rsid w:val="005456E4"/>
    <w:rsid w:val="00547B89"/>
    <w:rsid w:val="005568AF"/>
    <w:rsid w:val="00556AF5"/>
    <w:rsid w:val="005606BC"/>
    <w:rsid w:val="00563E73"/>
    <w:rsid w:val="00565792"/>
    <w:rsid w:val="00567799"/>
    <w:rsid w:val="005710DE"/>
    <w:rsid w:val="00571A0B"/>
    <w:rsid w:val="00573DFD"/>
    <w:rsid w:val="005747D0"/>
    <w:rsid w:val="00582918"/>
    <w:rsid w:val="005850D7"/>
    <w:rsid w:val="0058522F"/>
    <w:rsid w:val="00586266"/>
    <w:rsid w:val="00595EDE"/>
    <w:rsid w:val="00596E2B"/>
    <w:rsid w:val="005A0CBA"/>
    <w:rsid w:val="005A2022"/>
    <w:rsid w:val="005A3272"/>
    <w:rsid w:val="005A5193"/>
    <w:rsid w:val="005B115A"/>
    <w:rsid w:val="005B537F"/>
    <w:rsid w:val="005C120D"/>
    <w:rsid w:val="005C15B3"/>
    <w:rsid w:val="005D07C2"/>
    <w:rsid w:val="005E2F29"/>
    <w:rsid w:val="005E400D"/>
    <w:rsid w:val="005E4E79"/>
    <w:rsid w:val="005E5CE7"/>
    <w:rsid w:val="005E790C"/>
    <w:rsid w:val="005F08C5"/>
    <w:rsid w:val="00605718"/>
    <w:rsid w:val="00605C66"/>
    <w:rsid w:val="00607814"/>
    <w:rsid w:val="006128A2"/>
    <w:rsid w:val="006175D7"/>
    <w:rsid w:val="006208E5"/>
    <w:rsid w:val="006273E4"/>
    <w:rsid w:val="00631F82"/>
    <w:rsid w:val="00633B59"/>
    <w:rsid w:val="00634EF4"/>
    <w:rsid w:val="006358C8"/>
    <w:rsid w:val="0064133A"/>
    <w:rsid w:val="00647FD7"/>
    <w:rsid w:val="00650080"/>
    <w:rsid w:val="00651F17"/>
    <w:rsid w:val="0065382D"/>
    <w:rsid w:val="006547F9"/>
    <w:rsid w:val="00654B4D"/>
    <w:rsid w:val="0065559D"/>
    <w:rsid w:val="00655A40"/>
    <w:rsid w:val="00660D84"/>
    <w:rsid w:val="0066133A"/>
    <w:rsid w:val="0066378C"/>
    <w:rsid w:val="006700F0"/>
    <w:rsid w:val="00670A48"/>
    <w:rsid w:val="00672F6F"/>
    <w:rsid w:val="00674C2F"/>
    <w:rsid w:val="00674C8B"/>
    <w:rsid w:val="00691AEE"/>
    <w:rsid w:val="0069523C"/>
    <w:rsid w:val="006962CA"/>
    <w:rsid w:val="00696A95"/>
    <w:rsid w:val="006A09DA"/>
    <w:rsid w:val="006A1835"/>
    <w:rsid w:val="006A2625"/>
    <w:rsid w:val="006B4A30"/>
    <w:rsid w:val="006B7569"/>
    <w:rsid w:val="006C28EE"/>
    <w:rsid w:val="006D2998"/>
    <w:rsid w:val="006D3188"/>
    <w:rsid w:val="006D5159"/>
    <w:rsid w:val="006E08FC"/>
    <w:rsid w:val="006F2588"/>
    <w:rsid w:val="00710A6C"/>
    <w:rsid w:val="00710D98"/>
    <w:rsid w:val="00711CE9"/>
    <w:rsid w:val="00712266"/>
    <w:rsid w:val="00712593"/>
    <w:rsid w:val="00712D82"/>
    <w:rsid w:val="00716E22"/>
    <w:rsid w:val="007171AB"/>
    <w:rsid w:val="007213D0"/>
    <w:rsid w:val="00732599"/>
    <w:rsid w:val="00743E09"/>
    <w:rsid w:val="00744FCC"/>
    <w:rsid w:val="00750C93"/>
    <w:rsid w:val="00754E24"/>
    <w:rsid w:val="00757B3B"/>
    <w:rsid w:val="00764FA6"/>
    <w:rsid w:val="00773075"/>
    <w:rsid w:val="00773F3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C44FF"/>
    <w:rsid w:val="007C6456"/>
    <w:rsid w:val="007C7BDB"/>
    <w:rsid w:val="007D2FF5"/>
    <w:rsid w:val="007D73AB"/>
    <w:rsid w:val="007D790E"/>
    <w:rsid w:val="007E2712"/>
    <w:rsid w:val="007E4A9C"/>
    <w:rsid w:val="007E5516"/>
    <w:rsid w:val="007E7EE2"/>
    <w:rsid w:val="007F06CA"/>
    <w:rsid w:val="0080228F"/>
    <w:rsid w:val="00804C1B"/>
    <w:rsid w:val="0080595A"/>
    <w:rsid w:val="008150A6"/>
    <w:rsid w:val="008178E6"/>
    <w:rsid w:val="0082061F"/>
    <w:rsid w:val="0082249C"/>
    <w:rsid w:val="00824CCE"/>
    <w:rsid w:val="00830B7B"/>
    <w:rsid w:val="00832661"/>
    <w:rsid w:val="008349AA"/>
    <w:rsid w:val="008375D5"/>
    <w:rsid w:val="00841486"/>
    <w:rsid w:val="00842BC9"/>
    <w:rsid w:val="008431AF"/>
    <w:rsid w:val="0084476E"/>
    <w:rsid w:val="008504F6"/>
    <w:rsid w:val="008573B9"/>
    <w:rsid w:val="0085782D"/>
    <w:rsid w:val="00863BB7"/>
    <w:rsid w:val="008730FD"/>
    <w:rsid w:val="00873DA1"/>
    <w:rsid w:val="00875DDD"/>
    <w:rsid w:val="00881BC6"/>
    <w:rsid w:val="008860CC"/>
    <w:rsid w:val="00890876"/>
    <w:rsid w:val="00891929"/>
    <w:rsid w:val="00893029"/>
    <w:rsid w:val="0089514A"/>
    <w:rsid w:val="00895C2A"/>
    <w:rsid w:val="008A0A0D"/>
    <w:rsid w:val="008A1CD0"/>
    <w:rsid w:val="008A3961"/>
    <w:rsid w:val="008A4CEA"/>
    <w:rsid w:val="008A7506"/>
    <w:rsid w:val="008B1603"/>
    <w:rsid w:val="008B20ED"/>
    <w:rsid w:val="008B6135"/>
    <w:rsid w:val="008C4538"/>
    <w:rsid w:val="008C562B"/>
    <w:rsid w:val="008C6717"/>
    <w:rsid w:val="008D2D6B"/>
    <w:rsid w:val="008D3090"/>
    <w:rsid w:val="008D4306"/>
    <w:rsid w:val="008D4508"/>
    <w:rsid w:val="008D4DC4"/>
    <w:rsid w:val="008D7CAF"/>
    <w:rsid w:val="008E02EE"/>
    <w:rsid w:val="008E65A8"/>
    <w:rsid w:val="008E77D6"/>
    <w:rsid w:val="008F301E"/>
    <w:rsid w:val="009036E7"/>
    <w:rsid w:val="0091053B"/>
    <w:rsid w:val="00912945"/>
    <w:rsid w:val="009144EE"/>
    <w:rsid w:val="00915D4C"/>
    <w:rsid w:val="009279B2"/>
    <w:rsid w:val="00935814"/>
    <w:rsid w:val="0094502D"/>
    <w:rsid w:val="00946561"/>
    <w:rsid w:val="00946B39"/>
    <w:rsid w:val="00947013"/>
    <w:rsid w:val="00973084"/>
    <w:rsid w:val="00974B59"/>
    <w:rsid w:val="00984EA2"/>
    <w:rsid w:val="00986CC3"/>
    <w:rsid w:val="0099068E"/>
    <w:rsid w:val="009920AA"/>
    <w:rsid w:val="00992943"/>
    <w:rsid w:val="009931B3"/>
    <w:rsid w:val="00996279"/>
    <w:rsid w:val="009965F7"/>
    <w:rsid w:val="009A0866"/>
    <w:rsid w:val="009A4D0A"/>
    <w:rsid w:val="009B2F70"/>
    <w:rsid w:val="009B4594"/>
    <w:rsid w:val="009C2459"/>
    <w:rsid w:val="009C255A"/>
    <w:rsid w:val="009C2B46"/>
    <w:rsid w:val="009C4448"/>
    <w:rsid w:val="009C610D"/>
    <w:rsid w:val="009D43F3"/>
    <w:rsid w:val="009D4E9F"/>
    <w:rsid w:val="009D5D40"/>
    <w:rsid w:val="009D6B1B"/>
    <w:rsid w:val="009E107B"/>
    <w:rsid w:val="009E18D6"/>
    <w:rsid w:val="009E7B92"/>
    <w:rsid w:val="009F19C0"/>
    <w:rsid w:val="00A00AE4"/>
    <w:rsid w:val="00A00D24"/>
    <w:rsid w:val="00A01F5C"/>
    <w:rsid w:val="00A2019A"/>
    <w:rsid w:val="00A23493"/>
    <w:rsid w:val="00A2416A"/>
    <w:rsid w:val="00A3270B"/>
    <w:rsid w:val="00A379E4"/>
    <w:rsid w:val="00A43B02"/>
    <w:rsid w:val="00A44946"/>
    <w:rsid w:val="00A46B85"/>
    <w:rsid w:val="00A50585"/>
    <w:rsid w:val="00A506F1"/>
    <w:rsid w:val="00A5156E"/>
    <w:rsid w:val="00A53E57"/>
    <w:rsid w:val="00A548EA"/>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809"/>
    <w:rsid w:val="00AB5033"/>
    <w:rsid w:val="00AB5298"/>
    <w:rsid w:val="00AB5519"/>
    <w:rsid w:val="00AB6313"/>
    <w:rsid w:val="00AB71DD"/>
    <w:rsid w:val="00AC15C5"/>
    <w:rsid w:val="00AD0E75"/>
    <w:rsid w:val="00AE7BD8"/>
    <w:rsid w:val="00AE7D02"/>
    <w:rsid w:val="00AF0BB7"/>
    <w:rsid w:val="00AF0BDE"/>
    <w:rsid w:val="00AF0EDE"/>
    <w:rsid w:val="00AF4853"/>
    <w:rsid w:val="00B00702"/>
    <w:rsid w:val="00B0110B"/>
    <w:rsid w:val="00B0234E"/>
    <w:rsid w:val="00B06751"/>
    <w:rsid w:val="00B149E2"/>
    <w:rsid w:val="00B2169D"/>
    <w:rsid w:val="00B21CBB"/>
    <w:rsid w:val="00B263C0"/>
    <w:rsid w:val="00B316CA"/>
    <w:rsid w:val="00B31BFB"/>
    <w:rsid w:val="00B3528F"/>
    <w:rsid w:val="00B357AB"/>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2A05"/>
    <w:rsid w:val="00B84409"/>
    <w:rsid w:val="00B84E2D"/>
    <w:rsid w:val="00B927C9"/>
    <w:rsid w:val="00B96EFA"/>
    <w:rsid w:val="00BA2BBA"/>
    <w:rsid w:val="00BB17B0"/>
    <w:rsid w:val="00BB28BF"/>
    <w:rsid w:val="00BB2F42"/>
    <w:rsid w:val="00BB4AC0"/>
    <w:rsid w:val="00BB5683"/>
    <w:rsid w:val="00BC112B"/>
    <w:rsid w:val="00BC17DF"/>
    <w:rsid w:val="00BC6832"/>
    <w:rsid w:val="00BD0826"/>
    <w:rsid w:val="00BD15AB"/>
    <w:rsid w:val="00BD181D"/>
    <w:rsid w:val="00BE0567"/>
    <w:rsid w:val="00BE302F"/>
    <w:rsid w:val="00BE3210"/>
    <w:rsid w:val="00BE350E"/>
    <w:rsid w:val="00BE3E56"/>
    <w:rsid w:val="00BE4BF7"/>
    <w:rsid w:val="00BE62F6"/>
    <w:rsid w:val="00BE638E"/>
    <w:rsid w:val="00BF27B2"/>
    <w:rsid w:val="00BF4F06"/>
    <w:rsid w:val="00BF534E"/>
    <w:rsid w:val="00BF5717"/>
    <w:rsid w:val="00C01585"/>
    <w:rsid w:val="00C1410E"/>
    <w:rsid w:val="00C141C6"/>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6780B"/>
    <w:rsid w:val="00C76D49"/>
    <w:rsid w:val="00C80AD4"/>
    <w:rsid w:val="00C80B5E"/>
    <w:rsid w:val="00C9061B"/>
    <w:rsid w:val="00C93EBA"/>
    <w:rsid w:val="00CA0BD8"/>
    <w:rsid w:val="00CA62A8"/>
    <w:rsid w:val="00CA6B28"/>
    <w:rsid w:val="00CA72BB"/>
    <w:rsid w:val="00CA7FF5"/>
    <w:rsid w:val="00CB07E5"/>
    <w:rsid w:val="00CB1C14"/>
    <w:rsid w:val="00CB1E7C"/>
    <w:rsid w:val="00CB2EA1"/>
    <w:rsid w:val="00CB2F84"/>
    <w:rsid w:val="00CB3E75"/>
    <w:rsid w:val="00CB43F1"/>
    <w:rsid w:val="00CB6A8A"/>
    <w:rsid w:val="00CB6EDE"/>
    <w:rsid w:val="00CC41BA"/>
    <w:rsid w:val="00CD09EF"/>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79D8"/>
    <w:rsid w:val="00D27C8E"/>
    <w:rsid w:val="00D3026A"/>
    <w:rsid w:val="00D32D62"/>
    <w:rsid w:val="00D36E44"/>
    <w:rsid w:val="00D40C72"/>
    <w:rsid w:val="00D4141B"/>
    <w:rsid w:val="00D4145D"/>
    <w:rsid w:val="00D458F0"/>
    <w:rsid w:val="00D50B3B"/>
    <w:rsid w:val="00D5467F"/>
    <w:rsid w:val="00D55837"/>
    <w:rsid w:val="00D56A9F"/>
    <w:rsid w:val="00D60F51"/>
    <w:rsid w:val="00D65E43"/>
    <w:rsid w:val="00D6730A"/>
    <w:rsid w:val="00D674A6"/>
    <w:rsid w:val="00D7168E"/>
    <w:rsid w:val="00D72719"/>
    <w:rsid w:val="00D74B7C"/>
    <w:rsid w:val="00D76068"/>
    <w:rsid w:val="00D76B01"/>
    <w:rsid w:val="00D804A2"/>
    <w:rsid w:val="00D84704"/>
    <w:rsid w:val="00D921FD"/>
    <w:rsid w:val="00D93714"/>
    <w:rsid w:val="00D94034"/>
    <w:rsid w:val="00D95424"/>
    <w:rsid w:val="00DA4084"/>
    <w:rsid w:val="00DA5A54"/>
    <w:rsid w:val="00DA5C0D"/>
    <w:rsid w:val="00DB4E26"/>
    <w:rsid w:val="00DB714B"/>
    <w:rsid w:val="00DC1025"/>
    <w:rsid w:val="00DC10F6"/>
    <w:rsid w:val="00DC3E1D"/>
    <w:rsid w:val="00DC3E45"/>
    <w:rsid w:val="00DC4598"/>
    <w:rsid w:val="00DD0722"/>
    <w:rsid w:val="00DD212F"/>
    <w:rsid w:val="00DD3B24"/>
    <w:rsid w:val="00DE18F5"/>
    <w:rsid w:val="00DE73D2"/>
    <w:rsid w:val="00DF5BFB"/>
    <w:rsid w:val="00DF5CD6"/>
    <w:rsid w:val="00E022DA"/>
    <w:rsid w:val="00E03BCB"/>
    <w:rsid w:val="00E124DC"/>
    <w:rsid w:val="00E258D8"/>
    <w:rsid w:val="00E26DDF"/>
    <w:rsid w:val="00E30167"/>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82DF1"/>
    <w:rsid w:val="00E90CAA"/>
    <w:rsid w:val="00E93339"/>
    <w:rsid w:val="00E96532"/>
    <w:rsid w:val="00E973A0"/>
    <w:rsid w:val="00EA1688"/>
    <w:rsid w:val="00EA1AFC"/>
    <w:rsid w:val="00EA4C83"/>
    <w:rsid w:val="00EC0A92"/>
    <w:rsid w:val="00EC1DA0"/>
    <w:rsid w:val="00EC329B"/>
    <w:rsid w:val="00EC5EB9"/>
    <w:rsid w:val="00EC6006"/>
    <w:rsid w:val="00EC71A6"/>
    <w:rsid w:val="00EC73EB"/>
    <w:rsid w:val="00ED592E"/>
    <w:rsid w:val="00ED6ABD"/>
    <w:rsid w:val="00ED72E1"/>
    <w:rsid w:val="00EE3C0F"/>
    <w:rsid w:val="00EE6810"/>
    <w:rsid w:val="00EF1601"/>
    <w:rsid w:val="00EF21FE"/>
    <w:rsid w:val="00EF2A7F"/>
    <w:rsid w:val="00EF2D58"/>
    <w:rsid w:val="00EF37C2"/>
    <w:rsid w:val="00EF4803"/>
    <w:rsid w:val="00EF5127"/>
    <w:rsid w:val="00F03EAC"/>
    <w:rsid w:val="00F04B7C"/>
    <w:rsid w:val="00F078B5"/>
    <w:rsid w:val="00F14024"/>
    <w:rsid w:val="00F15DB1"/>
    <w:rsid w:val="00F24297"/>
    <w:rsid w:val="00F25761"/>
    <w:rsid w:val="00F259D7"/>
    <w:rsid w:val="00F32D05"/>
    <w:rsid w:val="00F35263"/>
    <w:rsid w:val="00F403BF"/>
    <w:rsid w:val="00F4342F"/>
    <w:rsid w:val="00F45227"/>
    <w:rsid w:val="00F5045C"/>
    <w:rsid w:val="00F520C7"/>
    <w:rsid w:val="00F53AEA"/>
    <w:rsid w:val="00F55AC7"/>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922B2"/>
    <w:rsid w:val="00F943C8"/>
    <w:rsid w:val="00F96B28"/>
    <w:rsid w:val="00FA1564"/>
    <w:rsid w:val="00FA41B4"/>
    <w:rsid w:val="00FA5C56"/>
    <w:rsid w:val="00FA5DDD"/>
    <w:rsid w:val="00FA7644"/>
    <w:rsid w:val="00FB0647"/>
    <w:rsid w:val="00FC069A"/>
    <w:rsid w:val="00FC08A9"/>
    <w:rsid w:val="00FC7600"/>
    <w:rsid w:val="00FD0B7B"/>
    <w:rsid w:val="00FD4C08"/>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0F1D255"/>
  <w15:docId w15:val="{E1CCD080-B086-4C0A-8C1A-6A1182889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401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4" Type="http://schemas.openxmlformats.org/officeDocument/2006/relationships/header" Target="header1.xml"/><Relationship Id="rId9"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023EDD1E5704EA9A4BCD9AECDE6B690"/>
        <w:category>
          <w:name w:val="Allmänt"/>
          <w:gallery w:val="placeholder"/>
        </w:category>
        <w:types>
          <w:type w:val="bbPlcHdr"/>
        </w:types>
        <w:behaviors>
          <w:behavior w:val="content"/>
        </w:behaviors>
        <w:guid w:val="{1AC43D02-F334-41FF-9EC6-27826E95949B}"/>
      </w:docPartPr>
      <w:docPartBody>
        <w:p w:rsidR="00402386" w:rsidRDefault="003F11D3" w:rsidP="003F11D3">
          <w:pPr>
            <w:pStyle w:val="3023EDD1E5704EA9A4BCD9AECDE6B690"/>
          </w:pPr>
          <w:r>
            <w:rPr>
              <w:rStyle w:val="Platshllartext"/>
            </w:rPr>
            <w:t xml:space="preserve"> </w:t>
          </w:r>
        </w:p>
      </w:docPartBody>
    </w:docPart>
    <w:docPart>
      <w:docPartPr>
        <w:name w:val="2B33E19805C04944B9C9E68CAB4A71AE"/>
        <w:category>
          <w:name w:val="Allmänt"/>
          <w:gallery w:val="placeholder"/>
        </w:category>
        <w:types>
          <w:type w:val="bbPlcHdr"/>
        </w:types>
        <w:behaviors>
          <w:behavior w:val="content"/>
        </w:behaviors>
        <w:guid w:val="{C6F2C4E5-134B-44D7-845A-AF8410E80642}"/>
      </w:docPartPr>
      <w:docPartBody>
        <w:p w:rsidR="00402386" w:rsidRDefault="003F11D3" w:rsidP="003F11D3">
          <w:pPr>
            <w:pStyle w:val="2B33E19805C04944B9C9E68CAB4A71AE"/>
          </w:pPr>
          <w:r>
            <w:rPr>
              <w:rStyle w:val="Platshllartext"/>
            </w:rPr>
            <w:t xml:space="preserve"> </w:t>
          </w:r>
        </w:p>
      </w:docPartBody>
    </w:docPart>
    <w:docPart>
      <w:docPartPr>
        <w:name w:val="A0DC1B1ED46742B6ADE30DA12817F227"/>
        <w:category>
          <w:name w:val="Allmänt"/>
          <w:gallery w:val="placeholder"/>
        </w:category>
        <w:types>
          <w:type w:val="bbPlcHdr"/>
        </w:types>
        <w:behaviors>
          <w:behavior w:val="content"/>
        </w:behaviors>
        <w:guid w:val="{8C174826-75EB-4679-A3CD-1EFE3665D218}"/>
      </w:docPartPr>
      <w:docPartBody>
        <w:p w:rsidR="00402386" w:rsidRDefault="003F11D3" w:rsidP="003F11D3">
          <w:pPr>
            <w:pStyle w:val="A0DC1B1ED46742B6ADE30DA12817F227"/>
          </w:pPr>
          <w:r>
            <w:rPr>
              <w:rStyle w:val="Platshllartext"/>
            </w:rPr>
            <w:t xml:space="preserve"> </w:t>
          </w:r>
        </w:p>
      </w:docPartBody>
    </w:docPart>
    <w:docPart>
      <w:docPartPr>
        <w:name w:val="C399A0899C284632B3195EE05BF9B6FF"/>
        <w:category>
          <w:name w:val="Allmänt"/>
          <w:gallery w:val="placeholder"/>
        </w:category>
        <w:types>
          <w:type w:val="bbPlcHdr"/>
        </w:types>
        <w:behaviors>
          <w:behavior w:val="content"/>
        </w:behaviors>
        <w:guid w:val="{C422CFF0-F281-4A4D-8A33-9194D1372DF5}"/>
      </w:docPartPr>
      <w:docPartBody>
        <w:p w:rsidR="00402386" w:rsidRDefault="003F11D3" w:rsidP="003F11D3">
          <w:pPr>
            <w:pStyle w:val="C399A0899C284632B3195EE05BF9B6FF"/>
          </w:pPr>
          <w:r>
            <w:rPr>
              <w:rStyle w:val="Platshllartext"/>
            </w:rPr>
            <w:t xml:space="preserve"> </w:t>
          </w:r>
        </w:p>
      </w:docPartBody>
    </w:docPart>
    <w:docPart>
      <w:docPartPr>
        <w:name w:val="8EEA443231C747488D0FBB3B09A6A771"/>
        <w:category>
          <w:name w:val="Allmänt"/>
          <w:gallery w:val="placeholder"/>
        </w:category>
        <w:types>
          <w:type w:val="bbPlcHdr"/>
        </w:types>
        <w:behaviors>
          <w:behavior w:val="content"/>
        </w:behaviors>
        <w:guid w:val="{417D28D5-8CFD-4F4A-B0FE-67E81D822FBB}"/>
      </w:docPartPr>
      <w:docPartBody>
        <w:p w:rsidR="00402386" w:rsidRDefault="003F11D3" w:rsidP="003F11D3">
          <w:pPr>
            <w:pStyle w:val="8EEA443231C747488D0FBB3B09A6A771"/>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1D3"/>
    <w:rsid w:val="003F11D3"/>
    <w:rsid w:val="004023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786024DEBCB14AC7890399843CF37A94">
    <w:name w:val="786024DEBCB14AC7890399843CF37A94"/>
    <w:rsid w:val="003F11D3"/>
  </w:style>
  <w:style w:type="character" w:styleId="Platshllartext">
    <w:name w:val="Placeholder Text"/>
    <w:basedOn w:val="Standardstycketeckensnitt"/>
    <w:uiPriority w:val="99"/>
    <w:semiHidden/>
    <w:rsid w:val="003F11D3"/>
    <w:rPr>
      <w:noProof w:val="0"/>
      <w:color w:val="808080"/>
    </w:rPr>
  </w:style>
  <w:style w:type="paragraph" w:customStyle="1" w:styleId="40651755334041E9B85146C1B0A15800">
    <w:name w:val="40651755334041E9B85146C1B0A15800"/>
    <w:rsid w:val="003F11D3"/>
  </w:style>
  <w:style w:type="paragraph" w:customStyle="1" w:styleId="302524F2E8AE4395BCE2C1A9A6967327">
    <w:name w:val="302524F2E8AE4395BCE2C1A9A6967327"/>
    <w:rsid w:val="003F11D3"/>
  </w:style>
  <w:style w:type="paragraph" w:customStyle="1" w:styleId="6310B13A1028472A95BDEFC574EB2D8C">
    <w:name w:val="6310B13A1028472A95BDEFC574EB2D8C"/>
    <w:rsid w:val="003F11D3"/>
  </w:style>
  <w:style w:type="paragraph" w:customStyle="1" w:styleId="3023EDD1E5704EA9A4BCD9AECDE6B690">
    <w:name w:val="3023EDD1E5704EA9A4BCD9AECDE6B690"/>
    <w:rsid w:val="003F11D3"/>
  </w:style>
  <w:style w:type="paragraph" w:customStyle="1" w:styleId="2B33E19805C04944B9C9E68CAB4A71AE">
    <w:name w:val="2B33E19805C04944B9C9E68CAB4A71AE"/>
    <w:rsid w:val="003F11D3"/>
  </w:style>
  <w:style w:type="paragraph" w:customStyle="1" w:styleId="BB33AB0D179A4DC6AE3CE1ABD4002FD1">
    <w:name w:val="BB33AB0D179A4DC6AE3CE1ABD4002FD1"/>
    <w:rsid w:val="003F11D3"/>
  </w:style>
  <w:style w:type="paragraph" w:customStyle="1" w:styleId="6394D8FD87F04B6F85F7DEC663298D61">
    <w:name w:val="6394D8FD87F04B6F85F7DEC663298D61"/>
    <w:rsid w:val="003F11D3"/>
  </w:style>
  <w:style w:type="paragraph" w:customStyle="1" w:styleId="D2EB11F16500439BB95656E7575D20E0">
    <w:name w:val="D2EB11F16500439BB95656E7575D20E0"/>
    <w:rsid w:val="003F11D3"/>
  </w:style>
  <w:style w:type="paragraph" w:customStyle="1" w:styleId="A0DC1B1ED46742B6ADE30DA12817F227">
    <w:name w:val="A0DC1B1ED46742B6ADE30DA12817F227"/>
    <w:rsid w:val="003F11D3"/>
  </w:style>
  <w:style w:type="paragraph" w:customStyle="1" w:styleId="C399A0899C284632B3195EE05BF9B6FF">
    <w:name w:val="C399A0899C284632B3195EE05BF9B6FF"/>
    <w:rsid w:val="003F11D3"/>
  </w:style>
  <w:style w:type="paragraph" w:customStyle="1" w:styleId="438DDE17E7324CA78BAB398750A8DCFF">
    <w:name w:val="438DDE17E7324CA78BAB398750A8DCFF"/>
    <w:rsid w:val="003F11D3"/>
  </w:style>
  <w:style w:type="paragraph" w:customStyle="1" w:styleId="63B7BF6816E541D6BB62B479EF3B1AC2">
    <w:name w:val="63B7BF6816E541D6BB62B479EF3B1AC2"/>
    <w:rsid w:val="003F11D3"/>
  </w:style>
  <w:style w:type="paragraph" w:customStyle="1" w:styleId="0DB225602CC344D08F8C112E973CD6A0">
    <w:name w:val="0DB225602CC344D08F8C112E973CD6A0"/>
    <w:rsid w:val="003F11D3"/>
  </w:style>
  <w:style w:type="paragraph" w:customStyle="1" w:styleId="A12198B865AB4455A63EE7E04BD72EEA">
    <w:name w:val="A12198B865AB4455A63EE7E04BD72EEA"/>
    <w:rsid w:val="003F11D3"/>
  </w:style>
  <w:style w:type="paragraph" w:customStyle="1" w:styleId="77E8BC162D404DDC99BE68EC4A7E9F43">
    <w:name w:val="77E8BC162D404DDC99BE68EC4A7E9F43"/>
    <w:rsid w:val="003F11D3"/>
  </w:style>
  <w:style w:type="paragraph" w:customStyle="1" w:styleId="8EEA443231C747488D0FBB3B09A6A771">
    <w:name w:val="8EEA443231C747488D0FBB3B09A6A771"/>
    <w:rsid w:val="003F11D3"/>
  </w:style>
  <w:style w:type="paragraph" w:customStyle="1" w:styleId="4DC9CBB4536547BC8667E3CACB4D777D">
    <w:name w:val="4DC9CBB4536547BC8667E3CACB4D777D"/>
    <w:rsid w:val="003F11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9d8e4459-cddb-4b03-a212-fe0f30451fb3</RD_Svarsid>
  </documentManagement>
</p:properties>
</file>

<file path=customXml/item4.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Näringsministern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2019-02-19T00:00:00</HeaderDate>
    <Office/>
    <Dnr>N2019/00637/SUN</Dnr>
    <ParagrafNr/>
    <DocumentTitle/>
    <VisitingAddress/>
    <Extra1/>
    <Extra2/>
    <Extra3>Betty Malmberg</Extra3>
    <Number/>
    <Recipient>Till riksdagen</Recipient>
    <SenderText/>
    <DocNumber/>
    <Doclanguage>1053</Doclanguage>
    <Appendix/>
    <LogotypeName>RK_LOGO_SV_BW.emf</LogotypeName>
  </BaseInfo>
</DocumentInfo>
</file>

<file path=customXml/item5.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Näringsministern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2019-02-19T00:00:00</HeaderDate>
    <Office/>
    <Dnr>N2019/00637/SUN</Dnr>
    <ParagrafNr/>
    <DocumentTitle/>
    <VisitingAddress/>
    <Extra1/>
    <Extra2/>
    <Extra3>Betty Malmberg</Extra3>
    <Number/>
    <Recipient>Till riksdagen</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75E5F382-0237-4083-953B-AE718725EB8E}"/>
</file>

<file path=customXml/itemProps2.xml><?xml version="1.0" encoding="utf-8"?>
<ds:datastoreItem xmlns:ds="http://schemas.openxmlformats.org/officeDocument/2006/customXml" ds:itemID="{9192EDE6-FFBB-4D9A-B18C-D5C3138529B1}"/>
</file>

<file path=customXml/itemProps3.xml><?xml version="1.0" encoding="utf-8"?>
<ds:datastoreItem xmlns:ds="http://schemas.openxmlformats.org/officeDocument/2006/customXml" ds:itemID="{867DD3F6-7AF4-46A7-8682-772A9E1D535C}"/>
</file>

<file path=customXml/itemProps4.xml><?xml version="1.0" encoding="utf-8"?>
<ds:datastoreItem xmlns:ds="http://schemas.openxmlformats.org/officeDocument/2006/customXml" ds:itemID="{4693A24C-E376-4533-AE5E-414CE1420E0E}">
  <ds:schemaRefs>
    <ds:schemaRef ds:uri="http://lp/documentinfo/RK"/>
  </ds:schemaRefs>
</ds:datastoreItem>
</file>

<file path=customXml/itemProps5.xml><?xml version="1.0" encoding="utf-8"?>
<ds:datastoreItem xmlns:ds="http://schemas.openxmlformats.org/officeDocument/2006/customXml" ds:itemID="{60CDBA9D-0CF8-4198-8C03-25ADAF5FE0E6}"/>
</file>

<file path=customXml/itemProps6.xml><?xml version="1.0" encoding="utf-8"?>
<ds:datastoreItem xmlns:ds="http://schemas.openxmlformats.org/officeDocument/2006/customXml" ds:itemID="{4693A24C-E376-4533-AE5E-414CE1420E0E}"/>
</file>

<file path=docProps/app.xml><?xml version="1.0" encoding="utf-8"?>
<Properties xmlns="http://schemas.openxmlformats.org/officeDocument/2006/extended-properties" xmlns:vt="http://schemas.openxmlformats.org/officeDocument/2006/docPropsVTypes">
  <Template>RK Basmall</Template>
  <TotalTime>0</TotalTime>
  <Pages>1</Pages>
  <Words>129</Words>
  <Characters>685</Characters>
  <Application>Microsoft Office Word</Application>
  <DocSecurity>4</DocSecurity>
  <Lines>5</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Ulrika Lindberg</dc:creator>
  <cp:keywords/>
  <dc:description/>
  <cp:lastModifiedBy>Gada Hassan</cp:lastModifiedBy>
  <cp:revision>2</cp:revision>
  <cp:lastPrinted>2019-02-15T07:56:00Z</cp:lastPrinted>
  <dcterms:created xsi:type="dcterms:W3CDTF">2019-02-19T07:53:00Z</dcterms:created>
  <dcterms:modified xsi:type="dcterms:W3CDTF">2019-02-19T07:53:00Z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ActivityCategory">
    <vt:lpwstr/>
  </property>
</Properties>
</file>